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C0CD" w14:textId="77777777" w:rsidR="0047194C" w:rsidRDefault="0047194C" w:rsidP="007B58D0">
      <w:pPr>
        <w:spacing w:before="120"/>
        <w:jc w:val="center"/>
        <w:rPr>
          <w:b/>
          <w:sz w:val="32"/>
          <w:szCs w:val="32"/>
        </w:rPr>
      </w:pPr>
    </w:p>
    <w:p w14:paraId="35816857" w14:textId="77777777" w:rsidR="004B2B68" w:rsidRDefault="004B2B68" w:rsidP="007B58D0">
      <w:pPr>
        <w:spacing w:before="120"/>
        <w:jc w:val="center"/>
        <w:rPr>
          <w:b/>
          <w:sz w:val="72"/>
          <w:szCs w:val="72"/>
        </w:rPr>
      </w:pPr>
    </w:p>
    <w:p w14:paraId="408CB2CA" w14:textId="77777777" w:rsidR="004B2B68" w:rsidRDefault="004B2B68" w:rsidP="007B58D0">
      <w:pPr>
        <w:spacing w:before="120"/>
        <w:jc w:val="center"/>
        <w:rPr>
          <w:b/>
          <w:sz w:val="72"/>
          <w:szCs w:val="72"/>
        </w:rPr>
      </w:pPr>
    </w:p>
    <w:p w14:paraId="70B3B969" w14:textId="77777777" w:rsidR="004B2B68" w:rsidRDefault="004B2B68" w:rsidP="007B58D0">
      <w:pPr>
        <w:spacing w:before="120"/>
        <w:jc w:val="center"/>
        <w:rPr>
          <w:b/>
          <w:sz w:val="72"/>
          <w:szCs w:val="72"/>
        </w:rPr>
      </w:pPr>
    </w:p>
    <w:p w14:paraId="39DCDCAB" w14:textId="77777777" w:rsidR="0047194C" w:rsidRPr="004B2B68" w:rsidRDefault="007B58D0" w:rsidP="007B58D0">
      <w:pPr>
        <w:spacing w:before="120"/>
        <w:jc w:val="center"/>
        <w:rPr>
          <w:b/>
          <w:sz w:val="120"/>
          <w:szCs w:val="120"/>
        </w:rPr>
      </w:pPr>
      <w:r w:rsidRPr="004B2B68">
        <w:rPr>
          <w:b/>
          <w:sz w:val="120"/>
          <w:szCs w:val="120"/>
        </w:rPr>
        <w:t>S</w:t>
      </w:r>
      <w:r w:rsidR="0047194C" w:rsidRPr="004B2B68">
        <w:rPr>
          <w:b/>
          <w:sz w:val="120"/>
          <w:szCs w:val="120"/>
        </w:rPr>
        <w:t xml:space="preserve"> </w:t>
      </w:r>
      <w:r w:rsidRPr="004B2B68">
        <w:rPr>
          <w:b/>
          <w:sz w:val="120"/>
          <w:szCs w:val="120"/>
        </w:rPr>
        <w:t>T</w:t>
      </w:r>
      <w:r w:rsidR="0047194C" w:rsidRPr="004B2B68">
        <w:rPr>
          <w:b/>
          <w:sz w:val="120"/>
          <w:szCs w:val="120"/>
        </w:rPr>
        <w:t xml:space="preserve"> </w:t>
      </w:r>
      <w:r w:rsidRPr="004B2B68">
        <w:rPr>
          <w:b/>
          <w:sz w:val="120"/>
          <w:szCs w:val="120"/>
        </w:rPr>
        <w:t>A</w:t>
      </w:r>
      <w:r w:rsidR="0047194C" w:rsidRPr="004B2B68">
        <w:rPr>
          <w:b/>
          <w:sz w:val="120"/>
          <w:szCs w:val="120"/>
        </w:rPr>
        <w:t xml:space="preserve"> </w:t>
      </w:r>
      <w:r w:rsidRPr="004B2B68">
        <w:rPr>
          <w:b/>
          <w:sz w:val="120"/>
          <w:szCs w:val="120"/>
        </w:rPr>
        <w:t>T</w:t>
      </w:r>
      <w:r w:rsidR="0047194C" w:rsidRPr="004B2B68">
        <w:rPr>
          <w:b/>
          <w:sz w:val="120"/>
          <w:szCs w:val="120"/>
        </w:rPr>
        <w:t xml:space="preserve"> </w:t>
      </w:r>
      <w:r w:rsidRPr="004B2B68">
        <w:rPr>
          <w:b/>
          <w:sz w:val="120"/>
          <w:szCs w:val="120"/>
        </w:rPr>
        <w:t>U</w:t>
      </w:r>
      <w:r w:rsidR="0047194C" w:rsidRPr="004B2B68">
        <w:rPr>
          <w:b/>
          <w:sz w:val="120"/>
          <w:szCs w:val="120"/>
        </w:rPr>
        <w:t xml:space="preserve"> </w:t>
      </w:r>
      <w:r w:rsidRPr="004B2B68">
        <w:rPr>
          <w:b/>
          <w:sz w:val="120"/>
          <w:szCs w:val="120"/>
        </w:rPr>
        <w:t xml:space="preserve">T </w:t>
      </w:r>
    </w:p>
    <w:p w14:paraId="690A58C5" w14:textId="77777777" w:rsidR="0047194C" w:rsidRDefault="0047194C" w:rsidP="004B2B68">
      <w:pPr>
        <w:spacing w:before="120"/>
        <w:rPr>
          <w:b/>
          <w:sz w:val="32"/>
          <w:szCs w:val="32"/>
        </w:rPr>
      </w:pPr>
    </w:p>
    <w:p w14:paraId="4CFC76CD" w14:textId="77777777" w:rsidR="0047194C" w:rsidRDefault="0047194C" w:rsidP="007B58D0">
      <w:pPr>
        <w:spacing w:before="120"/>
        <w:jc w:val="center"/>
        <w:rPr>
          <w:b/>
          <w:sz w:val="32"/>
          <w:szCs w:val="32"/>
        </w:rPr>
      </w:pPr>
    </w:p>
    <w:p w14:paraId="0C666C45" w14:textId="77777777" w:rsidR="0047194C" w:rsidRDefault="0047194C" w:rsidP="007B58D0">
      <w:pPr>
        <w:spacing w:before="120"/>
        <w:jc w:val="center"/>
        <w:rPr>
          <w:b/>
          <w:sz w:val="32"/>
          <w:szCs w:val="32"/>
        </w:rPr>
      </w:pPr>
    </w:p>
    <w:p w14:paraId="505445B8" w14:textId="77777777" w:rsidR="007B58D0" w:rsidRPr="0047194C" w:rsidRDefault="007B58D0" w:rsidP="007B58D0">
      <w:pPr>
        <w:spacing w:before="120"/>
        <w:jc w:val="center"/>
        <w:rPr>
          <w:b/>
          <w:sz w:val="40"/>
          <w:szCs w:val="40"/>
        </w:rPr>
      </w:pPr>
      <w:r w:rsidRPr="0047194C">
        <w:rPr>
          <w:b/>
          <w:sz w:val="40"/>
          <w:szCs w:val="40"/>
        </w:rPr>
        <w:t xml:space="preserve">TECHNIKUM NR 1  </w:t>
      </w:r>
    </w:p>
    <w:p w14:paraId="4C037597" w14:textId="77777777" w:rsidR="00B91320" w:rsidRDefault="00B91320" w:rsidP="007B58D0">
      <w:pPr>
        <w:spacing w:before="120"/>
        <w:jc w:val="center"/>
        <w:rPr>
          <w:b/>
          <w:sz w:val="40"/>
          <w:szCs w:val="40"/>
        </w:rPr>
      </w:pPr>
    </w:p>
    <w:p w14:paraId="3BC30237" w14:textId="77777777" w:rsidR="007B58D0" w:rsidRPr="0047194C" w:rsidRDefault="007B58D0" w:rsidP="007B58D0">
      <w:pPr>
        <w:spacing w:before="120"/>
        <w:jc w:val="center"/>
        <w:rPr>
          <w:bCs/>
          <w:sz w:val="40"/>
          <w:szCs w:val="40"/>
        </w:rPr>
      </w:pPr>
      <w:r w:rsidRPr="0047194C">
        <w:rPr>
          <w:b/>
          <w:sz w:val="40"/>
          <w:szCs w:val="40"/>
        </w:rPr>
        <w:t>W BRZEGU</w:t>
      </w:r>
    </w:p>
    <w:p w14:paraId="4338C216" w14:textId="77777777" w:rsidR="007B58D0" w:rsidRDefault="007B58D0" w:rsidP="007B58D0">
      <w:pPr>
        <w:spacing w:before="120"/>
        <w:jc w:val="center"/>
        <w:rPr>
          <w:bCs/>
          <w:sz w:val="24"/>
          <w:szCs w:val="24"/>
        </w:rPr>
      </w:pPr>
    </w:p>
    <w:p w14:paraId="737A921E" w14:textId="77777777" w:rsidR="00094EE4" w:rsidRPr="00180E2D" w:rsidRDefault="00094EE4" w:rsidP="007B58D0">
      <w:pPr>
        <w:spacing w:before="120"/>
        <w:jc w:val="center"/>
        <w:rPr>
          <w:bCs/>
          <w:sz w:val="24"/>
          <w:szCs w:val="24"/>
        </w:rPr>
      </w:pPr>
    </w:p>
    <w:p w14:paraId="404477B8" w14:textId="77777777" w:rsidR="0047194C" w:rsidRDefault="0047194C" w:rsidP="007B58D0">
      <w:pPr>
        <w:spacing w:before="120"/>
        <w:jc w:val="center"/>
        <w:rPr>
          <w:b/>
          <w:bCs/>
          <w:sz w:val="24"/>
          <w:szCs w:val="24"/>
        </w:rPr>
      </w:pPr>
    </w:p>
    <w:p w14:paraId="1DB19A33" w14:textId="77777777" w:rsidR="0047194C" w:rsidRDefault="0047194C" w:rsidP="007B58D0">
      <w:pPr>
        <w:spacing w:before="120"/>
        <w:jc w:val="center"/>
        <w:rPr>
          <w:b/>
          <w:bCs/>
          <w:sz w:val="24"/>
          <w:szCs w:val="24"/>
        </w:rPr>
      </w:pPr>
    </w:p>
    <w:p w14:paraId="41754D86" w14:textId="77777777" w:rsidR="0047194C" w:rsidRDefault="0047194C" w:rsidP="007B58D0">
      <w:pPr>
        <w:spacing w:before="120"/>
        <w:jc w:val="center"/>
        <w:rPr>
          <w:b/>
          <w:bCs/>
          <w:sz w:val="24"/>
          <w:szCs w:val="24"/>
        </w:rPr>
      </w:pPr>
    </w:p>
    <w:p w14:paraId="4C2BF3F5" w14:textId="77777777" w:rsidR="0047194C" w:rsidRDefault="0047194C" w:rsidP="007B58D0">
      <w:pPr>
        <w:spacing w:before="120"/>
        <w:jc w:val="center"/>
        <w:rPr>
          <w:b/>
          <w:bCs/>
          <w:sz w:val="24"/>
          <w:szCs w:val="24"/>
        </w:rPr>
      </w:pPr>
    </w:p>
    <w:p w14:paraId="4D3AD585" w14:textId="77777777" w:rsidR="0047194C" w:rsidRDefault="0047194C" w:rsidP="007B58D0">
      <w:pPr>
        <w:spacing w:before="120"/>
        <w:jc w:val="center"/>
        <w:rPr>
          <w:b/>
          <w:bCs/>
          <w:sz w:val="24"/>
          <w:szCs w:val="24"/>
        </w:rPr>
      </w:pPr>
    </w:p>
    <w:p w14:paraId="651E2F26" w14:textId="77777777" w:rsidR="0047194C" w:rsidRDefault="0047194C" w:rsidP="007B58D0">
      <w:pPr>
        <w:spacing w:before="120"/>
        <w:jc w:val="center"/>
        <w:rPr>
          <w:b/>
          <w:bCs/>
          <w:sz w:val="24"/>
          <w:szCs w:val="24"/>
        </w:rPr>
      </w:pPr>
    </w:p>
    <w:p w14:paraId="5203AADB" w14:textId="77777777" w:rsidR="0047194C" w:rsidRDefault="0047194C" w:rsidP="007B58D0">
      <w:pPr>
        <w:spacing w:before="120"/>
        <w:jc w:val="center"/>
        <w:rPr>
          <w:b/>
          <w:bCs/>
          <w:sz w:val="24"/>
          <w:szCs w:val="24"/>
        </w:rPr>
      </w:pPr>
    </w:p>
    <w:p w14:paraId="71BE7C88" w14:textId="77777777" w:rsidR="0047194C" w:rsidRDefault="0047194C" w:rsidP="007B58D0">
      <w:pPr>
        <w:spacing w:before="120"/>
        <w:jc w:val="center"/>
        <w:rPr>
          <w:b/>
          <w:bCs/>
          <w:sz w:val="24"/>
          <w:szCs w:val="24"/>
        </w:rPr>
      </w:pPr>
    </w:p>
    <w:p w14:paraId="33BC599B" w14:textId="77777777" w:rsidR="0047194C" w:rsidRDefault="0047194C" w:rsidP="007B58D0">
      <w:pPr>
        <w:spacing w:before="120"/>
        <w:jc w:val="center"/>
        <w:rPr>
          <w:b/>
          <w:bCs/>
          <w:sz w:val="24"/>
          <w:szCs w:val="24"/>
        </w:rPr>
      </w:pPr>
    </w:p>
    <w:p w14:paraId="5BC64DDF" w14:textId="77777777" w:rsidR="0047194C" w:rsidRDefault="0047194C" w:rsidP="007B58D0">
      <w:pPr>
        <w:spacing w:before="120"/>
        <w:jc w:val="center"/>
        <w:rPr>
          <w:b/>
          <w:bCs/>
          <w:sz w:val="24"/>
          <w:szCs w:val="24"/>
        </w:rPr>
      </w:pPr>
    </w:p>
    <w:p w14:paraId="61A6578D" w14:textId="77777777" w:rsidR="0047194C" w:rsidRDefault="0047194C" w:rsidP="007B58D0">
      <w:pPr>
        <w:spacing w:before="120"/>
        <w:jc w:val="center"/>
        <w:rPr>
          <w:b/>
          <w:bCs/>
          <w:sz w:val="24"/>
          <w:szCs w:val="24"/>
        </w:rPr>
      </w:pPr>
    </w:p>
    <w:p w14:paraId="45799982" w14:textId="77777777" w:rsidR="0047194C" w:rsidRDefault="0047194C" w:rsidP="004B2B68">
      <w:pPr>
        <w:spacing w:before="120"/>
        <w:rPr>
          <w:b/>
          <w:bCs/>
          <w:sz w:val="24"/>
          <w:szCs w:val="24"/>
        </w:rPr>
      </w:pPr>
    </w:p>
    <w:p w14:paraId="6502EF89" w14:textId="77777777" w:rsidR="004B2B68" w:rsidRDefault="004B2B68" w:rsidP="004B2B68">
      <w:pPr>
        <w:spacing w:before="120"/>
        <w:rPr>
          <w:b/>
          <w:bCs/>
          <w:sz w:val="24"/>
          <w:szCs w:val="24"/>
        </w:rPr>
      </w:pPr>
    </w:p>
    <w:p w14:paraId="3CAC3668" w14:textId="77777777" w:rsidR="0047194C" w:rsidRDefault="0047194C" w:rsidP="007B58D0">
      <w:pPr>
        <w:spacing w:before="120"/>
        <w:jc w:val="center"/>
        <w:rPr>
          <w:b/>
          <w:bCs/>
          <w:sz w:val="24"/>
          <w:szCs w:val="24"/>
        </w:rPr>
      </w:pPr>
    </w:p>
    <w:p w14:paraId="35B0133E" w14:textId="77777777" w:rsidR="0047194C" w:rsidRPr="00935C84" w:rsidRDefault="0047194C" w:rsidP="0047194C">
      <w:pPr>
        <w:spacing w:before="120"/>
        <w:rPr>
          <w:b/>
          <w:bCs/>
          <w:sz w:val="24"/>
          <w:szCs w:val="24"/>
        </w:rPr>
      </w:pPr>
      <w:r w:rsidRPr="00935C84">
        <w:rPr>
          <w:b/>
          <w:bCs/>
          <w:sz w:val="24"/>
          <w:szCs w:val="24"/>
        </w:rPr>
        <w:t>SPIS TREŚCI</w:t>
      </w:r>
    </w:p>
    <w:p w14:paraId="3EDEF4BC" w14:textId="77777777" w:rsidR="0047194C" w:rsidRPr="00935C84" w:rsidRDefault="0047194C" w:rsidP="0047194C">
      <w:pPr>
        <w:spacing w:before="120"/>
        <w:rPr>
          <w:b/>
          <w:bCs/>
          <w:sz w:val="24"/>
          <w:szCs w:val="24"/>
        </w:rPr>
      </w:pPr>
    </w:p>
    <w:p w14:paraId="0A5FA784" w14:textId="77777777" w:rsidR="00945B0B" w:rsidRPr="004B2B68" w:rsidRDefault="00935C84" w:rsidP="00A53E25">
      <w:pPr>
        <w:pStyle w:val="Akapitzlist"/>
        <w:numPr>
          <w:ilvl w:val="0"/>
          <w:numId w:val="125"/>
        </w:numPr>
        <w:spacing w:before="120"/>
        <w:rPr>
          <w:b/>
          <w:bCs/>
          <w:sz w:val="24"/>
          <w:szCs w:val="24"/>
        </w:rPr>
      </w:pPr>
      <w:r w:rsidRPr="004B2B68">
        <w:rPr>
          <w:b/>
          <w:bCs/>
          <w:sz w:val="24"/>
          <w:szCs w:val="24"/>
        </w:rPr>
        <w:t>POSTANOWIENIA OGÓLNE</w:t>
      </w:r>
      <w:r w:rsidR="00B86CE5" w:rsidRPr="004B2B68">
        <w:rPr>
          <w:b/>
          <w:bCs/>
          <w:sz w:val="24"/>
          <w:szCs w:val="24"/>
        </w:rPr>
        <w:t xml:space="preserve">  </w:t>
      </w:r>
      <w:r w:rsidR="001E0A6D">
        <w:rPr>
          <w:b/>
          <w:bCs/>
          <w:sz w:val="24"/>
          <w:szCs w:val="24"/>
        </w:rPr>
        <w:t>…………………………………………..4</w:t>
      </w:r>
    </w:p>
    <w:p w14:paraId="12AA36EB" w14:textId="77777777" w:rsidR="00935C84" w:rsidRDefault="00935C84" w:rsidP="0047194C">
      <w:pPr>
        <w:spacing w:before="120"/>
        <w:rPr>
          <w:b/>
          <w:bCs/>
          <w:sz w:val="24"/>
          <w:szCs w:val="24"/>
        </w:rPr>
      </w:pPr>
    </w:p>
    <w:p w14:paraId="27097F2F" w14:textId="77777777" w:rsidR="00935C84" w:rsidRPr="004B2B68" w:rsidRDefault="00935C84" w:rsidP="00A53E25">
      <w:pPr>
        <w:pStyle w:val="Akapitzlist"/>
        <w:numPr>
          <w:ilvl w:val="0"/>
          <w:numId w:val="125"/>
        </w:numPr>
        <w:spacing w:before="120"/>
        <w:ind w:right="991"/>
        <w:rPr>
          <w:b/>
          <w:bCs/>
          <w:sz w:val="24"/>
          <w:szCs w:val="24"/>
        </w:rPr>
      </w:pPr>
      <w:r w:rsidRPr="004B2B68">
        <w:rPr>
          <w:b/>
          <w:bCs/>
          <w:sz w:val="24"/>
          <w:szCs w:val="24"/>
        </w:rPr>
        <w:t>CELE I ZADANIA SZKOŁY</w:t>
      </w:r>
      <w:r w:rsidR="001E0A6D">
        <w:rPr>
          <w:b/>
          <w:bCs/>
          <w:sz w:val="24"/>
          <w:szCs w:val="24"/>
        </w:rPr>
        <w:t>……………………………………………</w:t>
      </w:r>
      <w:r w:rsidR="004F30E6">
        <w:rPr>
          <w:b/>
          <w:bCs/>
          <w:sz w:val="24"/>
          <w:szCs w:val="24"/>
        </w:rPr>
        <w:t>……………………...</w:t>
      </w:r>
      <w:r w:rsidR="004D042E">
        <w:rPr>
          <w:b/>
          <w:bCs/>
          <w:sz w:val="24"/>
          <w:szCs w:val="24"/>
        </w:rPr>
        <w:t>6</w:t>
      </w:r>
      <w:r w:rsidR="00B86CE5" w:rsidRPr="004B2B68">
        <w:rPr>
          <w:b/>
          <w:bCs/>
          <w:sz w:val="24"/>
          <w:szCs w:val="24"/>
        </w:rPr>
        <w:t xml:space="preserve"> </w:t>
      </w:r>
    </w:p>
    <w:p w14:paraId="3260EF30" w14:textId="77777777" w:rsidR="00935C84" w:rsidRDefault="00935C84" w:rsidP="0047194C">
      <w:pPr>
        <w:spacing w:before="120"/>
        <w:rPr>
          <w:b/>
          <w:bCs/>
          <w:sz w:val="24"/>
          <w:szCs w:val="24"/>
        </w:rPr>
      </w:pPr>
    </w:p>
    <w:p w14:paraId="4BC4D85B" w14:textId="77777777" w:rsidR="00B86CE5" w:rsidRPr="004B2B68" w:rsidRDefault="00935C84" w:rsidP="00A53E25">
      <w:pPr>
        <w:pStyle w:val="Akapitzlist"/>
        <w:numPr>
          <w:ilvl w:val="0"/>
          <w:numId w:val="125"/>
        </w:numPr>
        <w:spacing w:before="120"/>
        <w:ind w:right="566"/>
        <w:rPr>
          <w:b/>
          <w:bCs/>
          <w:sz w:val="24"/>
          <w:szCs w:val="24"/>
        </w:rPr>
      </w:pPr>
      <w:r w:rsidRPr="004B2B68">
        <w:rPr>
          <w:b/>
          <w:bCs/>
          <w:sz w:val="24"/>
          <w:szCs w:val="24"/>
        </w:rPr>
        <w:t>ORGANY SZKOŁY</w:t>
      </w:r>
      <w:r w:rsidR="00B86CE5" w:rsidRPr="004B2B68">
        <w:rPr>
          <w:b/>
          <w:bCs/>
          <w:sz w:val="24"/>
          <w:szCs w:val="24"/>
        </w:rPr>
        <w:t xml:space="preserve">  </w:t>
      </w:r>
      <w:r w:rsidR="004D042E">
        <w:rPr>
          <w:b/>
          <w:bCs/>
          <w:sz w:val="24"/>
          <w:szCs w:val="24"/>
        </w:rPr>
        <w:t>……………………………………………………</w:t>
      </w:r>
      <w:r w:rsidR="004F30E6">
        <w:rPr>
          <w:b/>
          <w:bCs/>
          <w:sz w:val="24"/>
          <w:szCs w:val="24"/>
        </w:rPr>
        <w:t>...</w:t>
      </w:r>
      <w:r w:rsidR="004D042E">
        <w:rPr>
          <w:b/>
          <w:bCs/>
          <w:sz w:val="24"/>
          <w:szCs w:val="24"/>
        </w:rPr>
        <w:t>8</w:t>
      </w:r>
    </w:p>
    <w:p w14:paraId="59AD05AE" w14:textId="77777777" w:rsidR="00B86CE5" w:rsidRDefault="00B86CE5" w:rsidP="00B86CE5">
      <w:pPr>
        <w:spacing w:before="120"/>
        <w:ind w:right="140"/>
        <w:rPr>
          <w:b/>
          <w:bCs/>
          <w:sz w:val="24"/>
          <w:szCs w:val="24"/>
        </w:rPr>
      </w:pPr>
    </w:p>
    <w:p w14:paraId="5DBFD042" w14:textId="77777777" w:rsidR="00B86CE5" w:rsidRPr="004B2B68" w:rsidRDefault="00845ACA" w:rsidP="00A53E25">
      <w:pPr>
        <w:pStyle w:val="Akapitzlist"/>
        <w:numPr>
          <w:ilvl w:val="0"/>
          <w:numId w:val="125"/>
        </w:numPr>
        <w:spacing w:before="120"/>
        <w:ind w:right="140"/>
        <w:rPr>
          <w:b/>
          <w:bCs/>
          <w:sz w:val="24"/>
          <w:szCs w:val="24"/>
        </w:rPr>
      </w:pPr>
      <w:r w:rsidRPr="004B2B68">
        <w:rPr>
          <w:b/>
          <w:bCs/>
          <w:sz w:val="24"/>
          <w:szCs w:val="24"/>
        </w:rPr>
        <w:t>ORGANIZACJA SZKOŁY</w:t>
      </w:r>
      <w:r w:rsidR="00F40F38">
        <w:rPr>
          <w:b/>
          <w:bCs/>
          <w:sz w:val="24"/>
          <w:szCs w:val="24"/>
        </w:rPr>
        <w:t>……………………………………………….14</w:t>
      </w:r>
      <w:r w:rsidR="00B86CE5" w:rsidRPr="004B2B68">
        <w:rPr>
          <w:b/>
          <w:bCs/>
          <w:sz w:val="24"/>
          <w:szCs w:val="24"/>
        </w:rPr>
        <w:t xml:space="preserve"> </w:t>
      </w:r>
    </w:p>
    <w:p w14:paraId="22A54AF8" w14:textId="77777777" w:rsidR="004B2B68" w:rsidRDefault="004B2B68" w:rsidP="00B86CE5">
      <w:pPr>
        <w:spacing w:before="120"/>
        <w:ind w:right="140"/>
        <w:rPr>
          <w:b/>
          <w:bCs/>
          <w:sz w:val="24"/>
          <w:szCs w:val="24"/>
        </w:rPr>
      </w:pPr>
    </w:p>
    <w:p w14:paraId="3A39E183" w14:textId="77777777" w:rsidR="00845ACA" w:rsidRPr="004B2B68" w:rsidRDefault="00845ACA" w:rsidP="00A53E25">
      <w:pPr>
        <w:pStyle w:val="Akapitzlist"/>
        <w:numPr>
          <w:ilvl w:val="0"/>
          <w:numId w:val="125"/>
        </w:numPr>
        <w:spacing w:before="120"/>
        <w:rPr>
          <w:b/>
          <w:bCs/>
          <w:sz w:val="24"/>
          <w:szCs w:val="24"/>
        </w:rPr>
      </w:pPr>
      <w:r w:rsidRPr="004B2B68">
        <w:rPr>
          <w:b/>
          <w:bCs/>
          <w:sz w:val="24"/>
          <w:szCs w:val="24"/>
        </w:rPr>
        <w:t>NAUCZYCIELE I INNI PRACOWNICY</w:t>
      </w:r>
      <w:r w:rsidR="00B86CE5" w:rsidRPr="004B2B68">
        <w:rPr>
          <w:b/>
          <w:bCs/>
          <w:sz w:val="24"/>
          <w:szCs w:val="24"/>
        </w:rPr>
        <w:t xml:space="preserve"> </w:t>
      </w:r>
      <w:r w:rsidR="00F40F38">
        <w:rPr>
          <w:b/>
          <w:bCs/>
          <w:sz w:val="24"/>
          <w:szCs w:val="24"/>
        </w:rPr>
        <w:t>………………………………23</w:t>
      </w:r>
    </w:p>
    <w:p w14:paraId="598D3B20" w14:textId="77777777" w:rsidR="00845ACA" w:rsidRDefault="00845ACA" w:rsidP="0047194C">
      <w:pPr>
        <w:spacing w:before="120"/>
        <w:rPr>
          <w:b/>
          <w:bCs/>
          <w:sz w:val="24"/>
          <w:szCs w:val="24"/>
        </w:rPr>
      </w:pPr>
    </w:p>
    <w:p w14:paraId="1A2220FB" w14:textId="77777777" w:rsidR="00B86CE5" w:rsidRPr="004B2B68" w:rsidRDefault="00845ACA" w:rsidP="00A53E25">
      <w:pPr>
        <w:pStyle w:val="Akapitzlist"/>
        <w:numPr>
          <w:ilvl w:val="0"/>
          <w:numId w:val="125"/>
        </w:numPr>
        <w:spacing w:before="120"/>
        <w:rPr>
          <w:b/>
          <w:bCs/>
          <w:sz w:val="24"/>
          <w:szCs w:val="24"/>
        </w:rPr>
      </w:pPr>
      <w:r w:rsidRPr="004B2B68">
        <w:rPr>
          <w:b/>
          <w:bCs/>
          <w:sz w:val="24"/>
          <w:szCs w:val="24"/>
        </w:rPr>
        <w:t>SZCZEGÓŁOWE WARUNKI I SPOSÓB OCENIANIA WEWNĄTRZSZKOLNEGO</w:t>
      </w:r>
      <w:r w:rsidR="00F40F38">
        <w:rPr>
          <w:b/>
          <w:bCs/>
          <w:sz w:val="24"/>
          <w:szCs w:val="24"/>
        </w:rPr>
        <w:t>……………………………………………..33</w:t>
      </w:r>
    </w:p>
    <w:p w14:paraId="2A57F54E" w14:textId="77777777" w:rsidR="00845ACA" w:rsidRDefault="00845ACA" w:rsidP="0047194C">
      <w:pPr>
        <w:spacing w:before="120"/>
        <w:rPr>
          <w:b/>
          <w:bCs/>
          <w:sz w:val="24"/>
          <w:szCs w:val="24"/>
        </w:rPr>
      </w:pPr>
    </w:p>
    <w:p w14:paraId="0B6A8D0D" w14:textId="77777777" w:rsidR="00845ACA" w:rsidRPr="004B2B68" w:rsidRDefault="00845ACA" w:rsidP="00A53E25">
      <w:pPr>
        <w:pStyle w:val="Akapitzlist"/>
        <w:numPr>
          <w:ilvl w:val="0"/>
          <w:numId w:val="125"/>
        </w:numPr>
        <w:spacing w:before="120"/>
        <w:rPr>
          <w:b/>
          <w:bCs/>
          <w:sz w:val="24"/>
          <w:szCs w:val="24"/>
        </w:rPr>
      </w:pPr>
      <w:r w:rsidRPr="004B2B68">
        <w:rPr>
          <w:b/>
          <w:bCs/>
          <w:sz w:val="24"/>
          <w:szCs w:val="24"/>
        </w:rPr>
        <w:t>UCZNIOWIE SZKOŁY</w:t>
      </w:r>
      <w:r w:rsidR="00F40F38">
        <w:rPr>
          <w:b/>
          <w:bCs/>
          <w:sz w:val="24"/>
          <w:szCs w:val="24"/>
        </w:rPr>
        <w:t>……………………………………………………49</w:t>
      </w:r>
      <w:r w:rsidR="00B86CE5" w:rsidRPr="004B2B68">
        <w:rPr>
          <w:b/>
          <w:bCs/>
          <w:sz w:val="24"/>
          <w:szCs w:val="24"/>
        </w:rPr>
        <w:t xml:space="preserve">  </w:t>
      </w:r>
    </w:p>
    <w:p w14:paraId="11B1EBCA" w14:textId="77777777" w:rsidR="00845ACA" w:rsidRDefault="00845ACA" w:rsidP="0047194C">
      <w:pPr>
        <w:spacing w:before="120"/>
        <w:rPr>
          <w:b/>
          <w:bCs/>
          <w:sz w:val="24"/>
          <w:szCs w:val="24"/>
        </w:rPr>
      </w:pPr>
    </w:p>
    <w:p w14:paraId="71AF6378" w14:textId="77777777" w:rsidR="00845ACA" w:rsidRPr="004B2B68" w:rsidRDefault="00845ACA" w:rsidP="00A53E25">
      <w:pPr>
        <w:pStyle w:val="Akapitzlist"/>
        <w:numPr>
          <w:ilvl w:val="0"/>
          <w:numId w:val="125"/>
        </w:numPr>
        <w:spacing w:before="120"/>
        <w:rPr>
          <w:b/>
          <w:bCs/>
          <w:sz w:val="24"/>
          <w:szCs w:val="24"/>
        </w:rPr>
      </w:pPr>
      <w:r w:rsidRPr="004B2B68">
        <w:rPr>
          <w:b/>
          <w:bCs/>
          <w:sz w:val="24"/>
          <w:szCs w:val="24"/>
        </w:rPr>
        <w:t>PRZYJMOWANIE UCZNIÓW DO SZKOŁY</w:t>
      </w:r>
      <w:r w:rsidR="00F40F38">
        <w:rPr>
          <w:b/>
          <w:bCs/>
          <w:sz w:val="24"/>
          <w:szCs w:val="24"/>
        </w:rPr>
        <w:t>…………………………..58</w:t>
      </w:r>
      <w:r w:rsidR="00B86CE5" w:rsidRPr="004B2B68">
        <w:rPr>
          <w:b/>
          <w:bCs/>
          <w:sz w:val="24"/>
          <w:szCs w:val="24"/>
        </w:rPr>
        <w:t xml:space="preserve">  </w:t>
      </w:r>
    </w:p>
    <w:p w14:paraId="7087F08C" w14:textId="77777777" w:rsidR="00845ACA" w:rsidRDefault="00845ACA" w:rsidP="0047194C">
      <w:pPr>
        <w:spacing w:before="120"/>
        <w:rPr>
          <w:b/>
          <w:bCs/>
          <w:sz w:val="24"/>
          <w:szCs w:val="24"/>
        </w:rPr>
      </w:pPr>
    </w:p>
    <w:p w14:paraId="2A2411BD" w14:textId="77777777" w:rsidR="00E826FB" w:rsidRPr="004B2B68" w:rsidRDefault="00845ACA" w:rsidP="00A53E25">
      <w:pPr>
        <w:pStyle w:val="Akapitzlist"/>
        <w:numPr>
          <w:ilvl w:val="0"/>
          <w:numId w:val="125"/>
        </w:numPr>
        <w:spacing w:before="120"/>
        <w:rPr>
          <w:b/>
          <w:bCs/>
          <w:sz w:val="24"/>
          <w:szCs w:val="24"/>
        </w:rPr>
      </w:pPr>
      <w:r w:rsidRPr="004B2B68">
        <w:rPr>
          <w:b/>
          <w:bCs/>
          <w:sz w:val="24"/>
          <w:szCs w:val="24"/>
        </w:rPr>
        <w:t xml:space="preserve">WARUNKI BEZPIECZNEGO POBYTU </w:t>
      </w:r>
      <w:r w:rsidR="00E826FB" w:rsidRPr="004B2B68">
        <w:rPr>
          <w:b/>
          <w:bCs/>
          <w:sz w:val="24"/>
          <w:szCs w:val="24"/>
        </w:rPr>
        <w:t>UCZNIÓW W SZKOLE</w:t>
      </w:r>
      <w:r w:rsidR="00B86CE5" w:rsidRPr="004B2B68">
        <w:rPr>
          <w:b/>
          <w:bCs/>
          <w:sz w:val="24"/>
          <w:szCs w:val="24"/>
        </w:rPr>
        <w:t xml:space="preserve"> </w:t>
      </w:r>
      <w:r w:rsidR="00F40F38">
        <w:rPr>
          <w:b/>
          <w:bCs/>
          <w:sz w:val="24"/>
          <w:szCs w:val="24"/>
        </w:rPr>
        <w:t>….60</w:t>
      </w:r>
      <w:r w:rsidR="00B86CE5" w:rsidRPr="004B2B68">
        <w:rPr>
          <w:b/>
          <w:bCs/>
          <w:sz w:val="24"/>
          <w:szCs w:val="24"/>
        </w:rPr>
        <w:t xml:space="preserve"> </w:t>
      </w:r>
    </w:p>
    <w:p w14:paraId="44C94245" w14:textId="77777777" w:rsidR="004B2B68" w:rsidRDefault="004B2B68" w:rsidP="0047194C">
      <w:pPr>
        <w:spacing w:before="120"/>
        <w:rPr>
          <w:b/>
          <w:bCs/>
          <w:sz w:val="24"/>
          <w:szCs w:val="24"/>
        </w:rPr>
      </w:pPr>
    </w:p>
    <w:p w14:paraId="78003D42" w14:textId="77777777" w:rsidR="00E826FB" w:rsidRPr="004B2B68" w:rsidRDefault="00E826FB" w:rsidP="00A53E25">
      <w:pPr>
        <w:pStyle w:val="Akapitzlist"/>
        <w:numPr>
          <w:ilvl w:val="0"/>
          <w:numId w:val="125"/>
        </w:numPr>
        <w:spacing w:before="120"/>
        <w:rPr>
          <w:b/>
          <w:bCs/>
          <w:sz w:val="24"/>
          <w:szCs w:val="24"/>
        </w:rPr>
      </w:pPr>
      <w:r w:rsidRPr="004B2B68">
        <w:rPr>
          <w:b/>
          <w:bCs/>
          <w:sz w:val="24"/>
          <w:szCs w:val="24"/>
        </w:rPr>
        <w:t>CEREMONIAŁ SZKOLNY</w:t>
      </w:r>
      <w:r w:rsidR="00F40F38">
        <w:rPr>
          <w:b/>
          <w:bCs/>
          <w:sz w:val="24"/>
          <w:szCs w:val="24"/>
        </w:rPr>
        <w:t>………………………………………………..67</w:t>
      </w:r>
    </w:p>
    <w:p w14:paraId="3C3B1845" w14:textId="77777777" w:rsidR="00E826FB" w:rsidRDefault="00E826FB" w:rsidP="0047194C">
      <w:pPr>
        <w:spacing w:before="120"/>
        <w:rPr>
          <w:b/>
          <w:bCs/>
          <w:sz w:val="24"/>
          <w:szCs w:val="24"/>
        </w:rPr>
      </w:pPr>
    </w:p>
    <w:p w14:paraId="421EDC51" w14:textId="77777777" w:rsidR="00E826FB" w:rsidRPr="004B2B68" w:rsidRDefault="00E826FB" w:rsidP="00A53E25">
      <w:pPr>
        <w:pStyle w:val="Akapitzlist"/>
        <w:numPr>
          <w:ilvl w:val="0"/>
          <w:numId w:val="125"/>
        </w:numPr>
        <w:spacing w:before="120"/>
        <w:rPr>
          <w:b/>
          <w:bCs/>
          <w:sz w:val="24"/>
          <w:szCs w:val="24"/>
        </w:rPr>
      </w:pPr>
      <w:r w:rsidRPr="004B2B68">
        <w:rPr>
          <w:b/>
          <w:bCs/>
          <w:sz w:val="24"/>
          <w:szCs w:val="24"/>
        </w:rPr>
        <w:t>POSTANOWIENIA DOTYCZĄCE KLAS DOTYCHCZASOWEGO CZTEROLETNIEGO TECHNIKUM</w:t>
      </w:r>
      <w:r w:rsidR="00B86CE5" w:rsidRPr="004B2B68">
        <w:rPr>
          <w:b/>
          <w:bCs/>
          <w:sz w:val="24"/>
          <w:szCs w:val="24"/>
        </w:rPr>
        <w:t xml:space="preserve"> </w:t>
      </w:r>
      <w:r w:rsidR="00F40F38">
        <w:rPr>
          <w:b/>
          <w:bCs/>
          <w:sz w:val="24"/>
          <w:szCs w:val="24"/>
        </w:rPr>
        <w:t>……………………………………68</w:t>
      </w:r>
    </w:p>
    <w:p w14:paraId="34F6F3AE" w14:textId="77777777" w:rsidR="00E826FB" w:rsidRDefault="00E826FB" w:rsidP="0047194C">
      <w:pPr>
        <w:spacing w:before="120"/>
        <w:rPr>
          <w:b/>
          <w:bCs/>
          <w:sz w:val="24"/>
          <w:szCs w:val="24"/>
        </w:rPr>
      </w:pPr>
    </w:p>
    <w:p w14:paraId="00EF3567" w14:textId="77777777" w:rsidR="00E826FB" w:rsidRPr="004B2B68" w:rsidRDefault="00E826FB" w:rsidP="00A53E25">
      <w:pPr>
        <w:pStyle w:val="Akapitzlist"/>
        <w:numPr>
          <w:ilvl w:val="0"/>
          <w:numId w:val="125"/>
        </w:numPr>
        <w:spacing w:before="120"/>
        <w:rPr>
          <w:b/>
          <w:bCs/>
          <w:sz w:val="24"/>
          <w:szCs w:val="24"/>
        </w:rPr>
      </w:pPr>
      <w:r w:rsidRPr="004B2B68">
        <w:rPr>
          <w:b/>
          <w:bCs/>
          <w:sz w:val="24"/>
          <w:szCs w:val="24"/>
        </w:rPr>
        <w:t>POSTANOWIENIA KOŃCOWE</w:t>
      </w:r>
      <w:r w:rsidR="00F40F38">
        <w:rPr>
          <w:b/>
          <w:bCs/>
          <w:sz w:val="24"/>
          <w:szCs w:val="24"/>
        </w:rPr>
        <w:t>…………………………………………69</w:t>
      </w:r>
      <w:r w:rsidR="00B86CE5" w:rsidRPr="004B2B68">
        <w:rPr>
          <w:b/>
          <w:bCs/>
          <w:sz w:val="24"/>
          <w:szCs w:val="24"/>
        </w:rPr>
        <w:t xml:space="preserve">  </w:t>
      </w:r>
    </w:p>
    <w:p w14:paraId="73E06610" w14:textId="77777777" w:rsidR="004B2B68" w:rsidRDefault="004B2B68" w:rsidP="0047194C">
      <w:pPr>
        <w:spacing w:before="120"/>
        <w:rPr>
          <w:b/>
          <w:bCs/>
          <w:sz w:val="24"/>
          <w:szCs w:val="24"/>
        </w:rPr>
      </w:pPr>
    </w:p>
    <w:p w14:paraId="02B8761E" w14:textId="77777777" w:rsidR="004B2B68" w:rsidRDefault="004B2B68" w:rsidP="0047194C">
      <w:pPr>
        <w:spacing w:before="120"/>
        <w:rPr>
          <w:b/>
          <w:bCs/>
          <w:sz w:val="24"/>
          <w:szCs w:val="24"/>
        </w:rPr>
      </w:pPr>
    </w:p>
    <w:p w14:paraId="7998171D" w14:textId="77777777" w:rsidR="00845ACA" w:rsidRDefault="00845ACA" w:rsidP="0047194C">
      <w:pPr>
        <w:spacing w:before="120"/>
        <w:rPr>
          <w:b/>
          <w:bCs/>
          <w:sz w:val="24"/>
          <w:szCs w:val="24"/>
        </w:rPr>
      </w:pPr>
    </w:p>
    <w:p w14:paraId="5ABBB8E9" w14:textId="77777777" w:rsidR="00845ACA" w:rsidRDefault="00845ACA" w:rsidP="0047194C">
      <w:pPr>
        <w:spacing w:before="120"/>
        <w:rPr>
          <w:b/>
          <w:bCs/>
          <w:sz w:val="24"/>
          <w:szCs w:val="24"/>
        </w:rPr>
      </w:pPr>
    </w:p>
    <w:p w14:paraId="6EB1997C" w14:textId="77777777" w:rsidR="00935C84" w:rsidRDefault="00935C84" w:rsidP="0047194C">
      <w:pPr>
        <w:spacing w:before="120"/>
        <w:rPr>
          <w:b/>
          <w:bCs/>
          <w:sz w:val="24"/>
          <w:szCs w:val="24"/>
        </w:rPr>
      </w:pPr>
    </w:p>
    <w:p w14:paraId="2E5A17E5" w14:textId="77777777" w:rsidR="00935C84" w:rsidRPr="00935C84" w:rsidRDefault="00935C84" w:rsidP="0047194C">
      <w:pPr>
        <w:spacing w:before="120"/>
        <w:rPr>
          <w:b/>
          <w:bCs/>
          <w:sz w:val="24"/>
          <w:szCs w:val="24"/>
        </w:rPr>
      </w:pPr>
    </w:p>
    <w:p w14:paraId="51536AC1" w14:textId="77777777" w:rsidR="00945B0B" w:rsidRPr="00935C84" w:rsidRDefault="00945B0B" w:rsidP="0047194C">
      <w:pPr>
        <w:spacing w:before="120"/>
        <w:rPr>
          <w:b/>
          <w:bCs/>
          <w:sz w:val="24"/>
          <w:szCs w:val="24"/>
        </w:rPr>
      </w:pPr>
    </w:p>
    <w:p w14:paraId="083361A8" w14:textId="77777777" w:rsidR="00945B0B" w:rsidRDefault="00945B0B" w:rsidP="0047194C">
      <w:pPr>
        <w:spacing w:before="120"/>
        <w:rPr>
          <w:b/>
          <w:bCs/>
          <w:sz w:val="32"/>
          <w:szCs w:val="32"/>
        </w:rPr>
      </w:pPr>
    </w:p>
    <w:p w14:paraId="363620F4" w14:textId="77777777" w:rsidR="00B91320" w:rsidRDefault="00B91320" w:rsidP="00945B0B">
      <w:pPr>
        <w:autoSpaceDE w:val="0"/>
        <w:autoSpaceDN w:val="0"/>
        <w:adjustRightInd w:val="0"/>
        <w:rPr>
          <w:b/>
          <w:bCs/>
          <w:sz w:val="32"/>
          <w:szCs w:val="32"/>
        </w:rPr>
      </w:pPr>
    </w:p>
    <w:p w14:paraId="559B0FF3" w14:textId="77777777" w:rsidR="00945B0B" w:rsidRPr="00945B0B" w:rsidRDefault="00945B0B" w:rsidP="00945B0B">
      <w:pPr>
        <w:autoSpaceDE w:val="0"/>
        <w:autoSpaceDN w:val="0"/>
        <w:adjustRightInd w:val="0"/>
        <w:rPr>
          <w:color w:val="000000"/>
          <w:sz w:val="24"/>
          <w:szCs w:val="24"/>
        </w:rPr>
      </w:pPr>
      <w:r w:rsidRPr="00945B0B">
        <w:rPr>
          <w:b/>
          <w:bCs/>
          <w:color w:val="000000"/>
          <w:sz w:val="24"/>
          <w:szCs w:val="24"/>
        </w:rPr>
        <w:t xml:space="preserve">Podstawa prawna: </w:t>
      </w:r>
    </w:p>
    <w:p w14:paraId="38BFB8EA" w14:textId="77777777" w:rsidR="00945B0B" w:rsidRDefault="00945B0B" w:rsidP="00945B0B">
      <w:pPr>
        <w:autoSpaceDE w:val="0"/>
        <w:autoSpaceDN w:val="0"/>
        <w:adjustRightInd w:val="0"/>
        <w:rPr>
          <w:color w:val="000000"/>
          <w:sz w:val="24"/>
          <w:szCs w:val="24"/>
        </w:rPr>
      </w:pPr>
    </w:p>
    <w:p w14:paraId="2E25C878" w14:textId="77777777" w:rsidR="00945B0B" w:rsidRPr="00945B0B" w:rsidRDefault="00945B0B" w:rsidP="00945B0B">
      <w:pPr>
        <w:autoSpaceDE w:val="0"/>
        <w:autoSpaceDN w:val="0"/>
        <w:adjustRightInd w:val="0"/>
        <w:rPr>
          <w:color w:val="000000"/>
          <w:sz w:val="24"/>
          <w:szCs w:val="24"/>
        </w:rPr>
      </w:pPr>
      <w:r w:rsidRPr="00945B0B">
        <w:rPr>
          <w:color w:val="000000"/>
          <w:sz w:val="24"/>
          <w:szCs w:val="24"/>
        </w:rPr>
        <w:t xml:space="preserve">Ustawa z dnia 7 września 1991 r. o systemie oświaty (Dz. U z 2017 r. poz.2128 ze zm.) </w:t>
      </w:r>
    </w:p>
    <w:p w14:paraId="7A8866CD" w14:textId="77777777" w:rsidR="00945B0B" w:rsidRDefault="00945B0B" w:rsidP="00945B0B">
      <w:pPr>
        <w:autoSpaceDE w:val="0"/>
        <w:autoSpaceDN w:val="0"/>
        <w:adjustRightInd w:val="0"/>
        <w:rPr>
          <w:color w:val="000000"/>
          <w:sz w:val="24"/>
          <w:szCs w:val="24"/>
        </w:rPr>
      </w:pPr>
    </w:p>
    <w:p w14:paraId="5DDCC40D" w14:textId="77777777" w:rsidR="00945B0B" w:rsidRPr="00945B0B" w:rsidRDefault="00945B0B" w:rsidP="00945B0B">
      <w:pPr>
        <w:autoSpaceDE w:val="0"/>
        <w:autoSpaceDN w:val="0"/>
        <w:adjustRightInd w:val="0"/>
        <w:rPr>
          <w:color w:val="000000"/>
          <w:sz w:val="24"/>
          <w:szCs w:val="24"/>
        </w:rPr>
      </w:pPr>
      <w:r w:rsidRPr="00945B0B">
        <w:rPr>
          <w:color w:val="000000"/>
          <w:sz w:val="24"/>
          <w:szCs w:val="24"/>
        </w:rPr>
        <w:t xml:space="preserve">Ustawa z dnia 14 grudnia 2016 r. – Prawo oświatowe (Dz. U 2017 r. poz.59 i poz.949 ze zm.) </w:t>
      </w:r>
    </w:p>
    <w:p w14:paraId="795A110B" w14:textId="77777777" w:rsidR="00945B0B" w:rsidRPr="00945B0B" w:rsidRDefault="00945B0B" w:rsidP="00B86CE5">
      <w:pPr>
        <w:autoSpaceDE w:val="0"/>
        <w:autoSpaceDN w:val="0"/>
        <w:adjustRightInd w:val="0"/>
        <w:jc w:val="both"/>
        <w:rPr>
          <w:color w:val="000000"/>
          <w:sz w:val="24"/>
          <w:szCs w:val="24"/>
        </w:rPr>
      </w:pPr>
      <w:r w:rsidRPr="00945B0B">
        <w:rPr>
          <w:color w:val="000000"/>
          <w:sz w:val="24"/>
          <w:szCs w:val="24"/>
        </w:rPr>
        <w:t>Rozporządzenie MEN z dnia 10 czerwca 2015 r</w:t>
      </w:r>
      <w:r w:rsidR="00B86CE5">
        <w:rPr>
          <w:color w:val="000000"/>
          <w:sz w:val="24"/>
          <w:szCs w:val="24"/>
        </w:rPr>
        <w:t>.</w:t>
      </w:r>
      <w:r w:rsidRPr="00945B0B">
        <w:rPr>
          <w:color w:val="000000"/>
          <w:sz w:val="24"/>
          <w:szCs w:val="24"/>
        </w:rPr>
        <w:t xml:space="preserve"> w sprawie szczegółowych warunków </w:t>
      </w:r>
      <w:r w:rsidR="00B86CE5">
        <w:rPr>
          <w:color w:val="000000"/>
          <w:sz w:val="24"/>
          <w:szCs w:val="24"/>
        </w:rPr>
        <w:br/>
      </w:r>
      <w:r w:rsidRPr="00945B0B">
        <w:rPr>
          <w:color w:val="000000"/>
          <w:sz w:val="24"/>
          <w:szCs w:val="24"/>
        </w:rPr>
        <w:t>i sposobu oceniania klasyfikowania i promowania uczniów i słuchaczy w szkołach publicznych o</w:t>
      </w:r>
      <w:r w:rsidR="00B86CE5">
        <w:rPr>
          <w:color w:val="000000"/>
          <w:sz w:val="24"/>
          <w:szCs w:val="24"/>
        </w:rPr>
        <w:t xml:space="preserve"> </w:t>
      </w:r>
      <w:r w:rsidRPr="00945B0B">
        <w:rPr>
          <w:color w:val="000000"/>
          <w:sz w:val="24"/>
          <w:szCs w:val="24"/>
        </w:rPr>
        <w:t>(Dz. U. 2015 r. Nr 0,</w:t>
      </w:r>
      <w:r w:rsidR="00B86CE5">
        <w:rPr>
          <w:color w:val="000000"/>
          <w:sz w:val="24"/>
          <w:szCs w:val="24"/>
        </w:rPr>
        <w:t xml:space="preserve"> </w:t>
      </w:r>
      <w:r w:rsidRPr="00945B0B">
        <w:rPr>
          <w:color w:val="000000"/>
          <w:sz w:val="24"/>
          <w:szCs w:val="24"/>
        </w:rPr>
        <w:t xml:space="preserve">poz. 843) </w:t>
      </w:r>
    </w:p>
    <w:p w14:paraId="0F4CC989" w14:textId="77777777" w:rsidR="00945B0B" w:rsidRDefault="00945B0B" w:rsidP="00945B0B">
      <w:pPr>
        <w:autoSpaceDE w:val="0"/>
        <w:autoSpaceDN w:val="0"/>
        <w:adjustRightInd w:val="0"/>
        <w:rPr>
          <w:color w:val="000000"/>
          <w:sz w:val="24"/>
          <w:szCs w:val="24"/>
        </w:rPr>
      </w:pPr>
    </w:p>
    <w:p w14:paraId="0FDC4E09" w14:textId="77777777" w:rsidR="00945B0B" w:rsidRPr="00945B0B" w:rsidRDefault="00945B0B" w:rsidP="00B86CE5">
      <w:pPr>
        <w:autoSpaceDE w:val="0"/>
        <w:autoSpaceDN w:val="0"/>
        <w:adjustRightInd w:val="0"/>
        <w:jc w:val="both"/>
        <w:rPr>
          <w:color w:val="000000"/>
          <w:sz w:val="24"/>
          <w:szCs w:val="24"/>
        </w:rPr>
      </w:pPr>
      <w:r w:rsidRPr="00945B0B">
        <w:rPr>
          <w:color w:val="000000"/>
          <w:sz w:val="24"/>
          <w:szCs w:val="24"/>
        </w:rPr>
        <w:t>Rozporządzenie MEN z dnia 3 sierpnia 2017 r w sprawie oceniania klasyfikowania</w:t>
      </w:r>
      <w:r w:rsidR="00B86CE5">
        <w:rPr>
          <w:color w:val="000000"/>
          <w:sz w:val="24"/>
          <w:szCs w:val="24"/>
        </w:rPr>
        <w:br/>
      </w:r>
      <w:r w:rsidRPr="00945B0B">
        <w:rPr>
          <w:color w:val="000000"/>
          <w:sz w:val="24"/>
          <w:szCs w:val="24"/>
        </w:rPr>
        <w:t xml:space="preserve"> i promowania uczniów i słuchaczy w szkołach publicznych o</w:t>
      </w:r>
      <w:r w:rsidR="00B86CE5">
        <w:rPr>
          <w:color w:val="000000"/>
          <w:sz w:val="24"/>
          <w:szCs w:val="24"/>
        </w:rPr>
        <w:t xml:space="preserve"> (</w:t>
      </w:r>
      <w:r w:rsidRPr="00945B0B">
        <w:rPr>
          <w:color w:val="000000"/>
          <w:sz w:val="24"/>
          <w:szCs w:val="24"/>
        </w:rPr>
        <w:t xml:space="preserve">Dz. U. 2017 r. Nr 0,poz. 1534) </w:t>
      </w:r>
    </w:p>
    <w:p w14:paraId="11AA6AC4" w14:textId="77777777" w:rsidR="00945B0B" w:rsidRDefault="00945B0B" w:rsidP="00945B0B">
      <w:pPr>
        <w:autoSpaceDE w:val="0"/>
        <w:autoSpaceDN w:val="0"/>
        <w:adjustRightInd w:val="0"/>
        <w:rPr>
          <w:color w:val="000000"/>
          <w:sz w:val="24"/>
          <w:szCs w:val="24"/>
        </w:rPr>
      </w:pPr>
    </w:p>
    <w:p w14:paraId="51CE9D38" w14:textId="77777777" w:rsidR="00945B0B" w:rsidRPr="00945B0B" w:rsidRDefault="00945B0B" w:rsidP="00B86CE5">
      <w:pPr>
        <w:autoSpaceDE w:val="0"/>
        <w:autoSpaceDN w:val="0"/>
        <w:adjustRightInd w:val="0"/>
        <w:jc w:val="both"/>
        <w:rPr>
          <w:color w:val="000000"/>
          <w:sz w:val="24"/>
          <w:szCs w:val="24"/>
        </w:rPr>
      </w:pPr>
      <w:r w:rsidRPr="00945B0B">
        <w:rPr>
          <w:color w:val="000000"/>
          <w:sz w:val="24"/>
          <w:szCs w:val="24"/>
        </w:rPr>
        <w:t>Rozporządzenie MEN z dnia 9 sierpnia 2017 r. w sprawie zasad organizacji i udzielania pomocy psychologiczno-pedagogicznej w publicznych przedszkolach, szkołach i placówkach (DZ. U. 2017, poz. 1591)</w:t>
      </w:r>
    </w:p>
    <w:p w14:paraId="7E725A23" w14:textId="77777777" w:rsidR="00945B0B" w:rsidRDefault="00945B0B" w:rsidP="00945B0B">
      <w:pPr>
        <w:autoSpaceDE w:val="0"/>
        <w:autoSpaceDN w:val="0"/>
        <w:adjustRightInd w:val="0"/>
        <w:rPr>
          <w:color w:val="000000"/>
          <w:sz w:val="24"/>
          <w:szCs w:val="24"/>
        </w:rPr>
      </w:pPr>
    </w:p>
    <w:p w14:paraId="03F8E708" w14:textId="77777777" w:rsidR="00945B0B" w:rsidRDefault="00945B0B" w:rsidP="00B86CE5">
      <w:pPr>
        <w:autoSpaceDE w:val="0"/>
        <w:autoSpaceDN w:val="0"/>
        <w:adjustRightInd w:val="0"/>
        <w:jc w:val="both"/>
        <w:rPr>
          <w:color w:val="000000"/>
          <w:sz w:val="24"/>
          <w:szCs w:val="24"/>
        </w:rPr>
      </w:pPr>
      <w:r w:rsidRPr="00945B0B">
        <w:rPr>
          <w:color w:val="000000"/>
          <w:sz w:val="24"/>
          <w:szCs w:val="24"/>
        </w:rPr>
        <w:t xml:space="preserve">Rozporządzenie MEN z dnia 27 sierpnia 2012 r. w sprawie podstawy programowej wychowania przedszkolnego oraz kształcenia ogólnego </w:t>
      </w:r>
      <w:r w:rsidR="00B86CE5">
        <w:rPr>
          <w:color w:val="000000"/>
          <w:sz w:val="24"/>
          <w:szCs w:val="24"/>
        </w:rPr>
        <w:t>w poszczególnych typach szkół (</w:t>
      </w:r>
      <w:r w:rsidRPr="00945B0B">
        <w:rPr>
          <w:color w:val="000000"/>
          <w:sz w:val="24"/>
          <w:szCs w:val="24"/>
        </w:rPr>
        <w:t xml:space="preserve">Dz. U. 2012 r. poz. 977), załącznik nr 4, załącznik nr 5 </w:t>
      </w:r>
    </w:p>
    <w:p w14:paraId="7EC3CA2F" w14:textId="77777777" w:rsidR="00945B0B" w:rsidRDefault="00945B0B" w:rsidP="00945B0B">
      <w:pPr>
        <w:autoSpaceDE w:val="0"/>
        <w:autoSpaceDN w:val="0"/>
        <w:adjustRightInd w:val="0"/>
        <w:rPr>
          <w:color w:val="000000"/>
          <w:sz w:val="24"/>
          <w:szCs w:val="24"/>
        </w:rPr>
      </w:pPr>
    </w:p>
    <w:p w14:paraId="38307AB1" w14:textId="77777777" w:rsidR="00945B0B" w:rsidRPr="00945B0B" w:rsidRDefault="00945B0B" w:rsidP="00B86CE5">
      <w:pPr>
        <w:autoSpaceDE w:val="0"/>
        <w:autoSpaceDN w:val="0"/>
        <w:adjustRightInd w:val="0"/>
        <w:jc w:val="both"/>
        <w:rPr>
          <w:color w:val="000000"/>
          <w:sz w:val="24"/>
          <w:szCs w:val="24"/>
        </w:rPr>
      </w:pPr>
      <w:r w:rsidRPr="00945B0B">
        <w:rPr>
          <w:color w:val="000000"/>
          <w:sz w:val="24"/>
          <w:szCs w:val="24"/>
        </w:rPr>
        <w:t>Rozporządzenie MEN z dnia 30 stycznia 2018 r. w sprawie podstawy programowej kształcenia ogólneg</w:t>
      </w:r>
      <w:r w:rsidR="0003112B">
        <w:rPr>
          <w:color w:val="000000"/>
          <w:sz w:val="24"/>
          <w:szCs w:val="24"/>
        </w:rPr>
        <w:t>o dla liceum ogólnokształcącego</w:t>
      </w:r>
      <w:r w:rsidRPr="00945B0B">
        <w:rPr>
          <w:color w:val="000000"/>
          <w:sz w:val="24"/>
          <w:szCs w:val="24"/>
        </w:rPr>
        <w:t xml:space="preserve">, technikum oraz branżowej szkoły II stopnia, (Dz. U. 2017 r. poz. 59, 949, 2203) </w:t>
      </w:r>
    </w:p>
    <w:p w14:paraId="36DF9777" w14:textId="77777777" w:rsidR="00945B0B" w:rsidRDefault="00945B0B" w:rsidP="00945B0B">
      <w:pPr>
        <w:autoSpaceDE w:val="0"/>
        <w:autoSpaceDN w:val="0"/>
        <w:adjustRightInd w:val="0"/>
        <w:rPr>
          <w:color w:val="000000"/>
          <w:sz w:val="24"/>
          <w:szCs w:val="24"/>
        </w:rPr>
      </w:pPr>
    </w:p>
    <w:p w14:paraId="3AC28ECA" w14:textId="77777777" w:rsidR="00945B0B" w:rsidRPr="00945B0B" w:rsidRDefault="00945B0B" w:rsidP="0003112B">
      <w:pPr>
        <w:autoSpaceDE w:val="0"/>
        <w:autoSpaceDN w:val="0"/>
        <w:adjustRightInd w:val="0"/>
        <w:jc w:val="both"/>
        <w:rPr>
          <w:color w:val="000000"/>
          <w:sz w:val="24"/>
          <w:szCs w:val="24"/>
        </w:rPr>
      </w:pPr>
      <w:r w:rsidRPr="00945B0B">
        <w:rPr>
          <w:color w:val="000000"/>
          <w:sz w:val="24"/>
          <w:szCs w:val="24"/>
        </w:rPr>
        <w:t xml:space="preserve">Rozporządzenie MEN z dnia 7 lutego 2012 r. w sprawie podstawy programowej kształcenia w zawodach (Dz. U. poz. 184 oraz z 2015r. poz. 130) </w:t>
      </w:r>
    </w:p>
    <w:p w14:paraId="54ECBE10" w14:textId="77777777" w:rsidR="00945B0B" w:rsidRDefault="00945B0B" w:rsidP="00945B0B">
      <w:pPr>
        <w:autoSpaceDE w:val="0"/>
        <w:autoSpaceDN w:val="0"/>
        <w:adjustRightInd w:val="0"/>
        <w:rPr>
          <w:color w:val="000000"/>
          <w:sz w:val="24"/>
          <w:szCs w:val="24"/>
        </w:rPr>
      </w:pPr>
    </w:p>
    <w:p w14:paraId="19444E1F" w14:textId="77777777" w:rsidR="00945B0B" w:rsidRPr="00945B0B" w:rsidRDefault="00945B0B" w:rsidP="0003112B">
      <w:pPr>
        <w:autoSpaceDE w:val="0"/>
        <w:autoSpaceDN w:val="0"/>
        <w:adjustRightInd w:val="0"/>
        <w:jc w:val="both"/>
        <w:rPr>
          <w:color w:val="000000"/>
          <w:sz w:val="24"/>
          <w:szCs w:val="24"/>
        </w:rPr>
      </w:pPr>
      <w:r w:rsidRPr="00945B0B">
        <w:rPr>
          <w:color w:val="000000"/>
          <w:sz w:val="24"/>
          <w:szCs w:val="24"/>
        </w:rPr>
        <w:t xml:space="preserve">Rozporządzenie MEN z dnia 31 marca 2017r. w sprawie podstawy programowej kształcenia w zawodach (Dz. U.2017 poz. 860) </w:t>
      </w:r>
    </w:p>
    <w:p w14:paraId="6C75BAB9" w14:textId="77777777" w:rsidR="00945B0B" w:rsidRDefault="00945B0B" w:rsidP="00945B0B">
      <w:pPr>
        <w:autoSpaceDE w:val="0"/>
        <w:autoSpaceDN w:val="0"/>
        <w:adjustRightInd w:val="0"/>
        <w:rPr>
          <w:color w:val="000000"/>
          <w:sz w:val="24"/>
          <w:szCs w:val="24"/>
        </w:rPr>
      </w:pPr>
    </w:p>
    <w:p w14:paraId="7B8945A3" w14:textId="77777777" w:rsidR="00945B0B" w:rsidRPr="00945B0B" w:rsidRDefault="00945B0B" w:rsidP="0003112B">
      <w:pPr>
        <w:autoSpaceDE w:val="0"/>
        <w:autoSpaceDN w:val="0"/>
        <w:adjustRightInd w:val="0"/>
        <w:jc w:val="both"/>
        <w:rPr>
          <w:color w:val="000000"/>
          <w:sz w:val="24"/>
          <w:szCs w:val="24"/>
        </w:rPr>
      </w:pPr>
      <w:r w:rsidRPr="00945B0B">
        <w:rPr>
          <w:color w:val="000000"/>
          <w:sz w:val="24"/>
          <w:szCs w:val="24"/>
        </w:rPr>
        <w:t>Rozporządzenie Ministra Edukacji Narodowej z dnia 16 maja 2019 r. w sprawie podstaw programowych kształcenia w zawodach szkolnictwa branżowego oraz dodatkowych umiejętności zawodowych w zakresie wybranych zawodów szkolnictwa branżowego</w:t>
      </w:r>
      <w:r w:rsidR="0003112B">
        <w:rPr>
          <w:color w:val="000000"/>
          <w:sz w:val="24"/>
          <w:szCs w:val="24"/>
        </w:rPr>
        <w:t xml:space="preserve"> </w:t>
      </w:r>
      <w:r w:rsidRPr="00945B0B">
        <w:rPr>
          <w:color w:val="000000"/>
          <w:sz w:val="24"/>
          <w:szCs w:val="24"/>
        </w:rPr>
        <w:t xml:space="preserve">(Dz.U. 2019 poz. 991) </w:t>
      </w:r>
    </w:p>
    <w:p w14:paraId="5C4176EC" w14:textId="77777777" w:rsidR="00945B0B" w:rsidRDefault="00945B0B" w:rsidP="00945B0B">
      <w:pPr>
        <w:autoSpaceDE w:val="0"/>
        <w:autoSpaceDN w:val="0"/>
        <w:adjustRightInd w:val="0"/>
        <w:rPr>
          <w:color w:val="000000"/>
          <w:sz w:val="24"/>
          <w:szCs w:val="24"/>
        </w:rPr>
      </w:pPr>
    </w:p>
    <w:p w14:paraId="567C2D8D" w14:textId="77777777" w:rsidR="00945B0B" w:rsidRPr="00945B0B" w:rsidRDefault="00945B0B" w:rsidP="0003112B">
      <w:pPr>
        <w:autoSpaceDE w:val="0"/>
        <w:autoSpaceDN w:val="0"/>
        <w:adjustRightInd w:val="0"/>
        <w:jc w:val="both"/>
        <w:rPr>
          <w:color w:val="000000"/>
          <w:sz w:val="24"/>
          <w:szCs w:val="24"/>
        </w:rPr>
      </w:pPr>
      <w:r w:rsidRPr="00945B0B">
        <w:rPr>
          <w:color w:val="000000"/>
          <w:sz w:val="24"/>
          <w:szCs w:val="24"/>
        </w:rPr>
        <w:t>Rozporządzenie MEN z dnia 24 sierpnia 2017 r w spr</w:t>
      </w:r>
      <w:r w:rsidR="0003112B">
        <w:rPr>
          <w:color w:val="000000"/>
          <w:sz w:val="24"/>
          <w:szCs w:val="24"/>
        </w:rPr>
        <w:t>awie praktycznej nauki zawodu (</w:t>
      </w:r>
      <w:r w:rsidRPr="00945B0B">
        <w:rPr>
          <w:color w:val="000000"/>
          <w:sz w:val="24"/>
          <w:szCs w:val="24"/>
        </w:rPr>
        <w:t xml:space="preserve">Dz. U. 2017r. poz. 1644) </w:t>
      </w:r>
    </w:p>
    <w:p w14:paraId="74EC50B0" w14:textId="77777777" w:rsidR="00945B0B" w:rsidRDefault="00945B0B" w:rsidP="00945B0B">
      <w:pPr>
        <w:autoSpaceDE w:val="0"/>
        <w:autoSpaceDN w:val="0"/>
        <w:adjustRightInd w:val="0"/>
        <w:rPr>
          <w:color w:val="000000"/>
          <w:sz w:val="24"/>
          <w:szCs w:val="24"/>
        </w:rPr>
      </w:pPr>
    </w:p>
    <w:p w14:paraId="28E0614E" w14:textId="77777777" w:rsidR="00945B0B" w:rsidRPr="00945B0B" w:rsidRDefault="00945B0B" w:rsidP="0003112B">
      <w:pPr>
        <w:autoSpaceDE w:val="0"/>
        <w:autoSpaceDN w:val="0"/>
        <w:adjustRightInd w:val="0"/>
        <w:jc w:val="both"/>
        <w:rPr>
          <w:color w:val="000000"/>
          <w:sz w:val="24"/>
          <w:szCs w:val="24"/>
        </w:rPr>
      </w:pPr>
      <w:r w:rsidRPr="00945B0B">
        <w:rPr>
          <w:color w:val="000000"/>
          <w:sz w:val="24"/>
          <w:szCs w:val="24"/>
        </w:rPr>
        <w:t>Rozporządzenie MEN z dnia 22 lutego 2019 r w spr</w:t>
      </w:r>
      <w:r w:rsidR="0003112B">
        <w:rPr>
          <w:color w:val="000000"/>
          <w:sz w:val="24"/>
          <w:szCs w:val="24"/>
        </w:rPr>
        <w:t>awie praktycznej nauki zawodu (</w:t>
      </w:r>
      <w:r w:rsidRPr="00945B0B">
        <w:rPr>
          <w:color w:val="000000"/>
          <w:sz w:val="24"/>
          <w:szCs w:val="24"/>
        </w:rPr>
        <w:t xml:space="preserve">Dz. U. 2019r. poz. 391) </w:t>
      </w:r>
    </w:p>
    <w:p w14:paraId="4301C06E" w14:textId="77777777" w:rsidR="00945B0B" w:rsidRDefault="00945B0B" w:rsidP="00945B0B">
      <w:pPr>
        <w:autoSpaceDE w:val="0"/>
        <w:autoSpaceDN w:val="0"/>
        <w:adjustRightInd w:val="0"/>
        <w:rPr>
          <w:color w:val="000000"/>
          <w:sz w:val="24"/>
          <w:szCs w:val="24"/>
        </w:rPr>
      </w:pPr>
    </w:p>
    <w:p w14:paraId="354026A9" w14:textId="77777777" w:rsidR="00945B0B" w:rsidRDefault="00945B0B" w:rsidP="0003112B">
      <w:pPr>
        <w:autoSpaceDE w:val="0"/>
        <w:autoSpaceDN w:val="0"/>
        <w:adjustRightInd w:val="0"/>
        <w:jc w:val="both"/>
        <w:rPr>
          <w:color w:val="000000"/>
          <w:sz w:val="24"/>
          <w:szCs w:val="24"/>
        </w:rPr>
      </w:pPr>
      <w:r w:rsidRPr="00945B0B">
        <w:rPr>
          <w:color w:val="000000"/>
          <w:sz w:val="24"/>
          <w:szCs w:val="24"/>
        </w:rPr>
        <w:t>Rozporządzenie MEN z dnia 13 marca 2017 r w sprawie klasyfikacji z</w:t>
      </w:r>
      <w:r w:rsidR="0003112B">
        <w:rPr>
          <w:color w:val="000000"/>
          <w:sz w:val="24"/>
          <w:szCs w:val="24"/>
        </w:rPr>
        <w:t>awodów szkolnictwa zawodowego (</w:t>
      </w:r>
      <w:r w:rsidRPr="00945B0B">
        <w:rPr>
          <w:color w:val="000000"/>
          <w:sz w:val="24"/>
          <w:szCs w:val="24"/>
        </w:rPr>
        <w:t xml:space="preserve">Dz. U. 2017r. poz. 622) 4 </w:t>
      </w:r>
    </w:p>
    <w:p w14:paraId="7917EE0B" w14:textId="77777777" w:rsidR="0064525D" w:rsidRPr="00945B0B" w:rsidRDefault="0064525D" w:rsidP="0003112B">
      <w:pPr>
        <w:autoSpaceDE w:val="0"/>
        <w:autoSpaceDN w:val="0"/>
        <w:adjustRightInd w:val="0"/>
        <w:jc w:val="both"/>
        <w:rPr>
          <w:color w:val="000000"/>
          <w:sz w:val="24"/>
          <w:szCs w:val="24"/>
        </w:rPr>
      </w:pPr>
    </w:p>
    <w:p w14:paraId="2614153B" w14:textId="77777777" w:rsidR="009A5A3D" w:rsidRDefault="009A5A3D" w:rsidP="00601C4E">
      <w:pPr>
        <w:jc w:val="both"/>
        <w:rPr>
          <w:sz w:val="24"/>
          <w:szCs w:val="24"/>
        </w:rPr>
      </w:pPr>
      <w:r w:rsidRPr="009A5A3D">
        <w:rPr>
          <w:sz w:val="24"/>
          <w:szCs w:val="24"/>
        </w:rPr>
        <w:t>Rozporządzenie</w:t>
      </w:r>
      <w:r w:rsidR="0064525D" w:rsidRPr="009A5A3D">
        <w:rPr>
          <w:sz w:val="24"/>
          <w:szCs w:val="24"/>
        </w:rPr>
        <w:t xml:space="preserve"> MEN w sprawie czasowego ograniczenia funkcjonowania jednostek systemu oświaty w związku z zapobieganiem, przeciwdziałaniem i zwalczaniem COVID-19 - po zm. 30.11.2020 r.</w:t>
      </w:r>
    </w:p>
    <w:p w14:paraId="6B7F4E60" w14:textId="77777777" w:rsidR="009A5A3D" w:rsidRDefault="009A5A3D" w:rsidP="009A5A3D">
      <w:pPr>
        <w:rPr>
          <w:sz w:val="24"/>
          <w:szCs w:val="24"/>
        </w:rPr>
      </w:pPr>
    </w:p>
    <w:p w14:paraId="0DEE9FD4" w14:textId="77777777" w:rsidR="009A5A3D" w:rsidRDefault="009A5A3D" w:rsidP="009A5A3D">
      <w:pPr>
        <w:rPr>
          <w:sz w:val="24"/>
          <w:szCs w:val="24"/>
        </w:rPr>
      </w:pPr>
    </w:p>
    <w:p w14:paraId="167651AC" w14:textId="77777777" w:rsidR="007B58D0" w:rsidRPr="009A5A3D" w:rsidRDefault="007B58D0" w:rsidP="009A5A3D">
      <w:pPr>
        <w:jc w:val="center"/>
        <w:rPr>
          <w:sz w:val="24"/>
          <w:szCs w:val="24"/>
        </w:rPr>
      </w:pPr>
      <w:r w:rsidRPr="00180E2D">
        <w:rPr>
          <w:b/>
          <w:bCs/>
          <w:sz w:val="24"/>
          <w:szCs w:val="24"/>
        </w:rPr>
        <w:t>ROZDZIAŁ I</w:t>
      </w:r>
    </w:p>
    <w:p w14:paraId="5427FC2A" w14:textId="77777777" w:rsidR="007B58D0" w:rsidRPr="003C7BAF" w:rsidRDefault="00551392" w:rsidP="00945B0B">
      <w:pPr>
        <w:pStyle w:val="Nagwek1"/>
        <w:spacing w:before="120" w:line="240" w:lineRule="auto"/>
        <w:jc w:val="center"/>
        <w:rPr>
          <w:sz w:val="36"/>
          <w:szCs w:val="36"/>
        </w:rPr>
      </w:pPr>
      <w:r w:rsidRPr="003C7BAF">
        <w:rPr>
          <w:sz w:val="36"/>
          <w:szCs w:val="36"/>
        </w:rPr>
        <w:t>POSTANOWIENIA OGÓLNE</w:t>
      </w:r>
    </w:p>
    <w:p w14:paraId="1D01B871" w14:textId="77777777" w:rsidR="00551392" w:rsidRPr="003C7BAF" w:rsidRDefault="00551392" w:rsidP="00551392">
      <w:pPr>
        <w:spacing w:before="120"/>
        <w:jc w:val="center"/>
        <w:rPr>
          <w:b/>
          <w:bCs/>
          <w:sz w:val="36"/>
          <w:szCs w:val="36"/>
        </w:rPr>
      </w:pPr>
      <w:r w:rsidRPr="003C7BAF">
        <w:rPr>
          <w:b/>
          <w:bCs/>
          <w:sz w:val="36"/>
          <w:szCs w:val="36"/>
        </w:rPr>
        <w:t>§ 1</w:t>
      </w:r>
    </w:p>
    <w:p w14:paraId="660D9114" w14:textId="77777777" w:rsidR="00551392" w:rsidRPr="003C7BAF" w:rsidRDefault="00551392" w:rsidP="00D1531D">
      <w:pPr>
        <w:spacing w:before="120"/>
        <w:jc w:val="both"/>
        <w:rPr>
          <w:color w:val="C00000"/>
          <w:sz w:val="36"/>
          <w:szCs w:val="36"/>
        </w:rPr>
      </w:pPr>
    </w:p>
    <w:p w14:paraId="318397CA" w14:textId="77777777" w:rsidR="009D6F46" w:rsidRPr="001E0A6D" w:rsidRDefault="009D6F46" w:rsidP="00D1531D">
      <w:pPr>
        <w:spacing w:before="120"/>
        <w:jc w:val="both"/>
        <w:rPr>
          <w:sz w:val="24"/>
          <w:szCs w:val="24"/>
        </w:rPr>
      </w:pPr>
      <w:r w:rsidRPr="001E0A6D">
        <w:rPr>
          <w:sz w:val="24"/>
          <w:szCs w:val="24"/>
        </w:rPr>
        <w:t>1. Technikum Nr 1</w:t>
      </w:r>
      <w:r w:rsidR="00D1531D" w:rsidRPr="001E0A6D">
        <w:rPr>
          <w:sz w:val="24"/>
          <w:szCs w:val="24"/>
        </w:rPr>
        <w:t xml:space="preserve"> </w:t>
      </w:r>
      <w:r w:rsidR="00BD486D" w:rsidRPr="001E0A6D">
        <w:rPr>
          <w:sz w:val="24"/>
          <w:szCs w:val="24"/>
        </w:rPr>
        <w:t>zwane</w:t>
      </w:r>
      <w:r w:rsidRPr="001E0A6D">
        <w:rPr>
          <w:sz w:val="24"/>
          <w:szCs w:val="24"/>
        </w:rPr>
        <w:t xml:space="preserve"> dalej Szkołą, wchodzi w s</w:t>
      </w:r>
      <w:r w:rsidR="00D1531D" w:rsidRPr="001E0A6D">
        <w:rPr>
          <w:sz w:val="24"/>
          <w:szCs w:val="24"/>
        </w:rPr>
        <w:t xml:space="preserve">kład </w:t>
      </w:r>
      <w:r w:rsidR="00C273B0" w:rsidRPr="001E0A6D">
        <w:rPr>
          <w:sz w:val="24"/>
          <w:szCs w:val="24"/>
        </w:rPr>
        <w:t xml:space="preserve">  </w:t>
      </w:r>
      <w:r w:rsidR="00094EE4" w:rsidRPr="001E0A6D">
        <w:rPr>
          <w:sz w:val="24"/>
          <w:szCs w:val="24"/>
        </w:rPr>
        <w:t>Ze</w:t>
      </w:r>
      <w:r w:rsidR="00D1531D" w:rsidRPr="001E0A6D">
        <w:rPr>
          <w:sz w:val="24"/>
          <w:szCs w:val="24"/>
        </w:rPr>
        <w:t xml:space="preserve">społu Szkół Zawodowych </w:t>
      </w:r>
      <w:r w:rsidR="00B815D7" w:rsidRPr="001E0A6D">
        <w:rPr>
          <w:sz w:val="24"/>
          <w:szCs w:val="24"/>
        </w:rPr>
        <w:br/>
        <w:t xml:space="preserve">     </w:t>
      </w:r>
      <w:r w:rsidR="00D1531D" w:rsidRPr="001E0A6D">
        <w:rPr>
          <w:sz w:val="24"/>
          <w:szCs w:val="24"/>
        </w:rPr>
        <w:t>im. Marii Skłodowskiej - Curie w Brzegu</w:t>
      </w:r>
      <w:r w:rsidRPr="001E0A6D">
        <w:rPr>
          <w:sz w:val="24"/>
          <w:szCs w:val="24"/>
        </w:rPr>
        <w:t xml:space="preserve">. </w:t>
      </w:r>
    </w:p>
    <w:p w14:paraId="2062ECF6" w14:textId="77777777" w:rsidR="009D6F46" w:rsidRPr="001E0A6D" w:rsidRDefault="009D6F46" w:rsidP="007B58D0">
      <w:pPr>
        <w:spacing w:before="120"/>
        <w:jc w:val="both"/>
        <w:rPr>
          <w:sz w:val="24"/>
          <w:szCs w:val="24"/>
        </w:rPr>
      </w:pPr>
      <w:r w:rsidRPr="001E0A6D">
        <w:rPr>
          <w:sz w:val="24"/>
          <w:szCs w:val="24"/>
        </w:rPr>
        <w:t>2. Siedziba</w:t>
      </w:r>
      <w:r w:rsidR="00D1531D" w:rsidRPr="001E0A6D">
        <w:rPr>
          <w:sz w:val="24"/>
          <w:szCs w:val="24"/>
        </w:rPr>
        <w:t xml:space="preserve"> Szkoły znaj</w:t>
      </w:r>
      <w:r w:rsidR="006D3E19" w:rsidRPr="001E0A6D">
        <w:rPr>
          <w:sz w:val="24"/>
          <w:szCs w:val="24"/>
        </w:rPr>
        <w:t xml:space="preserve">duje się w Brzegu </w:t>
      </w:r>
      <w:r w:rsidR="00BA406E" w:rsidRPr="001E0A6D">
        <w:rPr>
          <w:sz w:val="24"/>
          <w:szCs w:val="24"/>
        </w:rPr>
        <w:t xml:space="preserve">przy </w:t>
      </w:r>
      <w:r w:rsidR="006D3E19" w:rsidRPr="001E0A6D">
        <w:rPr>
          <w:sz w:val="24"/>
          <w:szCs w:val="24"/>
        </w:rPr>
        <w:t>ul. Słowiańskiej 18</w:t>
      </w:r>
      <w:r w:rsidRPr="001E0A6D">
        <w:rPr>
          <w:sz w:val="24"/>
          <w:szCs w:val="24"/>
        </w:rPr>
        <w:t xml:space="preserve">, </w:t>
      </w:r>
      <w:r w:rsidR="002A48A0" w:rsidRPr="001E0A6D">
        <w:rPr>
          <w:sz w:val="24"/>
          <w:szCs w:val="24"/>
        </w:rPr>
        <w:t xml:space="preserve">w </w:t>
      </w:r>
      <w:r w:rsidR="00BA406E" w:rsidRPr="001E0A6D">
        <w:rPr>
          <w:sz w:val="24"/>
          <w:szCs w:val="24"/>
        </w:rPr>
        <w:t>jej skład wchodzi</w:t>
      </w:r>
      <w:r w:rsidR="00B815D7" w:rsidRPr="001E0A6D">
        <w:rPr>
          <w:sz w:val="24"/>
          <w:szCs w:val="24"/>
        </w:rPr>
        <w:br/>
        <w:t xml:space="preserve">   </w:t>
      </w:r>
      <w:r w:rsidR="00D1531D" w:rsidRPr="001E0A6D">
        <w:rPr>
          <w:sz w:val="24"/>
          <w:szCs w:val="24"/>
        </w:rPr>
        <w:t xml:space="preserve"> budynek</w:t>
      </w:r>
      <w:r w:rsidRPr="001E0A6D">
        <w:rPr>
          <w:sz w:val="24"/>
          <w:szCs w:val="24"/>
        </w:rPr>
        <w:t xml:space="preserve"> pr</w:t>
      </w:r>
      <w:r w:rsidR="00D1531D" w:rsidRPr="001E0A6D">
        <w:rPr>
          <w:sz w:val="24"/>
          <w:szCs w:val="24"/>
        </w:rPr>
        <w:t>zy ulicy Słowiańskiej 18</w:t>
      </w:r>
      <w:r w:rsidR="00BE1725" w:rsidRPr="001E0A6D">
        <w:rPr>
          <w:sz w:val="24"/>
          <w:szCs w:val="24"/>
        </w:rPr>
        <w:t>.</w:t>
      </w:r>
      <w:r w:rsidR="00551392" w:rsidRPr="001E0A6D">
        <w:rPr>
          <w:sz w:val="24"/>
          <w:szCs w:val="24"/>
        </w:rPr>
        <w:t xml:space="preserve"> </w:t>
      </w:r>
    </w:p>
    <w:p w14:paraId="0E296546" w14:textId="77777777" w:rsidR="00BA406E" w:rsidRPr="001E0A6D" w:rsidRDefault="00551392" w:rsidP="00D1531D">
      <w:pPr>
        <w:spacing w:before="120"/>
        <w:jc w:val="both"/>
        <w:rPr>
          <w:sz w:val="24"/>
          <w:szCs w:val="24"/>
        </w:rPr>
      </w:pPr>
      <w:r w:rsidRPr="001E0A6D">
        <w:rPr>
          <w:sz w:val="24"/>
          <w:szCs w:val="24"/>
        </w:rPr>
        <w:t>3</w:t>
      </w:r>
      <w:r w:rsidR="00C273B0" w:rsidRPr="001E0A6D">
        <w:rPr>
          <w:sz w:val="24"/>
          <w:szCs w:val="24"/>
        </w:rPr>
        <w:t xml:space="preserve">. </w:t>
      </w:r>
      <w:r w:rsidR="009D6F46" w:rsidRPr="001E0A6D">
        <w:rPr>
          <w:sz w:val="24"/>
          <w:szCs w:val="24"/>
        </w:rPr>
        <w:t xml:space="preserve">Organem prowadzącym </w:t>
      </w:r>
      <w:r w:rsidR="009213FA" w:rsidRPr="001E0A6D">
        <w:rPr>
          <w:sz w:val="24"/>
          <w:szCs w:val="24"/>
        </w:rPr>
        <w:t>Szkołę jest Powiat Brzeski z siedzibą w Brzegu, ul. Robotnicza</w:t>
      </w:r>
      <w:r w:rsidR="00B949DE" w:rsidRPr="001E0A6D">
        <w:rPr>
          <w:sz w:val="24"/>
          <w:szCs w:val="24"/>
        </w:rPr>
        <w:t xml:space="preserve"> 20</w:t>
      </w:r>
      <w:r w:rsidR="009D6F46" w:rsidRPr="001E0A6D">
        <w:rPr>
          <w:sz w:val="24"/>
          <w:szCs w:val="24"/>
        </w:rPr>
        <w:t>.</w:t>
      </w:r>
      <w:r w:rsidR="00C273B0" w:rsidRPr="001E0A6D">
        <w:rPr>
          <w:sz w:val="24"/>
          <w:szCs w:val="24"/>
        </w:rPr>
        <w:t xml:space="preserve"> </w:t>
      </w:r>
    </w:p>
    <w:p w14:paraId="651EE1FA" w14:textId="77777777" w:rsidR="009D6F46" w:rsidRPr="001E0A6D" w:rsidRDefault="00551392" w:rsidP="00B815D7">
      <w:pPr>
        <w:spacing w:before="120"/>
        <w:jc w:val="both"/>
        <w:rPr>
          <w:sz w:val="24"/>
          <w:szCs w:val="24"/>
        </w:rPr>
      </w:pPr>
      <w:r w:rsidRPr="001E0A6D">
        <w:rPr>
          <w:sz w:val="24"/>
          <w:szCs w:val="24"/>
        </w:rPr>
        <w:t>4</w:t>
      </w:r>
      <w:r w:rsidR="00B815D7" w:rsidRPr="001E0A6D">
        <w:rPr>
          <w:sz w:val="24"/>
          <w:szCs w:val="24"/>
        </w:rPr>
        <w:t xml:space="preserve">. </w:t>
      </w:r>
      <w:r w:rsidR="009D6F46" w:rsidRPr="001E0A6D">
        <w:rPr>
          <w:sz w:val="24"/>
          <w:szCs w:val="24"/>
        </w:rPr>
        <w:t>Organem sprawującym nadzór pedagogi</w:t>
      </w:r>
      <w:r w:rsidR="009213FA" w:rsidRPr="001E0A6D">
        <w:rPr>
          <w:sz w:val="24"/>
          <w:szCs w:val="24"/>
        </w:rPr>
        <w:t>czny nad Szkołą jest Opolski</w:t>
      </w:r>
      <w:r w:rsidR="009D6F46" w:rsidRPr="001E0A6D">
        <w:rPr>
          <w:sz w:val="24"/>
          <w:szCs w:val="24"/>
        </w:rPr>
        <w:t xml:space="preserve"> Kurato</w:t>
      </w:r>
      <w:r w:rsidR="009213FA" w:rsidRPr="001E0A6D">
        <w:rPr>
          <w:sz w:val="24"/>
          <w:szCs w:val="24"/>
        </w:rPr>
        <w:t xml:space="preserve">r Oświaty </w:t>
      </w:r>
      <w:r w:rsidR="00B815D7" w:rsidRPr="001E0A6D">
        <w:rPr>
          <w:sz w:val="24"/>
          <w:szCs w:val="24"/>
        </w:rPr>
        <w:br/>
        <w:t xml:space="preserve">     z </w:t>
      </w:r>
      <w:r w:rsidR="009213FA" w:rsidRPr="001E0A6D">
        <w:rPr>
          <w:sz w:val="24"/>
          <w:szCs w:val="24"/>
        </w:rPr>
        <w:t>siedzibą w Opolu</w:t>
      </w:r>
      <w:r w:rsidR="00B949DE" w:rsidRPr="001E0A6D">
        <w:rPr>
          <w:sz w:val="24"/>
          <w:szCs w:val="24"/>
        </w:rPr>
        <w:t>, ul. Piastowska 14</w:t>
      </w:r>
      <w:r w:rsidR="009D6F46" w:rsidRPr="001E0A6D">
        <w:rPr>
          <w:sz w:val="24"/>
          <w:szCs w:val="24"/>
        </w:rPr>
        <w:t>.</w:t>
      </w:r>
    </w:p>
    <w:p w14:paraId="6CD032D2" w14:textId="77777777" w:rsidR="00C273B0" w:rsidRPr="001E0A6D" w:rsidRDefault="00551392" w:rsidP="00D1531D">
      <w:pPr>
        <w:spacing w:before="120"/>
        <w:jc w:val="both"/>
        <w:rPr>
          <w:sz w:val="24"/>
          <w:szCs w:val="24"/>
        </w:rPr>
      </w:pPr>
      <w:r w:rsidRPr="001E0A6D">
        <w:rPr>
          <w:sz w:val="24"/>
          <w:szCs w:val="24"/>
        </w:rPr>
        <w:t>5</w:t>
      </w:r>
      <w:r w:rsidR="00C273B0" w:rsidRPr="001E0A6D">
        <w:rPr>
          <w:sz w:val="24"/>
          <w:szCs w:val="24"/>
        </w:rPr>
        <w:t xml:space="preserve">. </w:t>
      </w:r>
      <w:r w:rsidR="006D3E19" w:rsidRPr="001E0A6D">
        <w:rPr>
          <w:sz w:val="24"/>
          <w:szCs w:val="24"/>
        </w:rPr>
        <w:t>Technikum Nr 1</w:t>
      </w:r>
      <w:r w:rsidR="009D6F46" w:rsidRPr="001E0A6D">
        <w:rPr>
          <w:sz w:val="24"/>
          <w:szCs w:val="24"/>
        </w:rPr>
        <w:t xml:space="preserve"> ma 5-letni okres nauczania i podbudowę programową szkoły </w:t>
      </w:r>
    </w:p>
    <w:p w14:paraId="0A3A9DED" w14:textId="77777777" w:rsidR="00D1531D" w:rsidRPr="001E0A6D" w:rsidRDefault="00C273B0" w:rsidP="00C273B0">
      <w:pPr>
        <w:jc w:val="both"/>
        <w:rPr>
          <w:sz w:val="24"/>
          <w:szCs w:val="24"/>
        </w:rPr>
      </w:pPr>
      <w:r w:rsidRPr="001E0A6D">
        <w:rPr>
          <w:sz w:val="24"/>
          <w:szCs w:val="24"/>
        </w:rPr>
        <w:t xml:space="preserve">    </w:t>
      </w:r>
      <w:r w:rsidR="00BE1725" w:rsidRPr="001E0A6D">
        <w:rPr>
          <w:sz w:val="24"/>
          <w:szCs w:val="24"/>
        </w:rPr>
        <w:t>Podstawowej.</w:t>
      </w:r>
      <w:r w:rsidR="009D6F46" w:rsidRPr="001E0A6D">
        <w:rPr>
          <w:sz w:val="24"/>
          <w:szCs w:val="24"/>
        </w:rPr>
        <w:t xml:space="preserve"> </w:t>
      </w:r>
    </w:p>
    <w:p w14:paraId="05C9357D" w14:textId="77777777" w:rsidR="009D6F46" w:rsidRPr="001E0A6D" w:rsidRDefault="00551392" w:rsidP="00D1531D">
      <w:pPr>
        <w:spacing w:before="120"/>
        <w:jc w:val="both"/>
        <w:rPr>
          <w:sz w:val="24"/>
          <w:szCs w:val="24"/>
        </w:rPr>
      </w:pPr>
      <w:r w:rsidRPr="001E0A6D">
        <w:rPr>
          <w:sz w:val="24"/>
          <w:szCs w:val="24"/>
        </w:rPr>
        <w:t>6</w:t>
      </w:r>
      <w:r w:rsidR="006D3E19" w:rsidRPr="001E0A6D">
        <w:rPr>
          <w:sz w:val="24"/>
          <w:szCs w:val="24"/>
        </w:rPr>
        <w:t xml:space="preserve">. </w:t>
      </w:r>
      <w:r w:rsidR="009D6F46" w:rsidRPr="001E0A6D">
        <w:rPr>
          <w:sz w:val="24"/>
          <w:szCs w:val="24"/>
        </w:rPr>
        <w:t xml:space="preserve"> Klasy dotychcza</w:t>
      </w:r>
      <w:r w:rsidR="00F6640F" w:rsidRPr="001E0A6D">
        <w:rPr>
          <w:sz w:val="24"/>
          <w:szCs w:val="24"/>
        </w:rPr>
        <w:t>sowego technikum 4-letniego mają</w:t>
      </w:r>
      <w:r w:rsidR="009D6F46" w:rsidRPr="001E0A6D">
        <w:rPr>
          <w:sz w:val="24"/>
          <w:szCs w:val="24"/>
        </w:rPr>
        <w:t xml:space="preserve"> podbudowę programową gimnazjum.</w:t>
      </w:r>
    </w:p>
    <w:p w14:paraId="1315AC38" w14:textId="77777777" w:rsidR="00551392" w:rsidRPr="001E0A6D" w:rsidRDefault="00551392" w:rsidP="00551392">
      <w:pPr>
        <w:spacing w:before="120"/>
        <w:jc w:val="both"/>
        <w:rPr>
          <w:strike/>
          <w:sz w:val="24"/>
          <w:szCs w:val="24"/>
        </w:rPr>
      </w:pPr>
      <w:r w:rsidRPr="001E0A6D">
        <w:rPr>
          <w:sz w:val="24"/>
          <w:szCs w:val="24"/>
        </w:rPr>
        <w:t>7</w:t>
      </w:r>
      <w:r w:rsidR="007B58D0" w:rsidRPr="001E0A6D">
        <w:rPr>
          <w:sz w:val="24"/>
          <w:szCs w:val="24"/>
        </w:rPr>
        <w:t xml:space="preserve">. </w:t>
      </w:r>
      <w:r w:rsidR="00B815D7" w:rsidRPr="001E0A6D">
        <w:rPr>
          <w:sz w:val="24"/>
          <w:szCs w:val="24"/>
        </w:rPr>
        <w:t xml:space="preserve"> </w:t>
      </w:r>
      <w:r w:rsidR="009D6F46" w:rsidRPr="001E0A6D">
        <w:rPr>
          <w:sz w:val="24"/>
          <w:szCs w:val="24"/>
        </w:rPr>
        <w:t xml:space="preserve">Szkoła </w:t>
      </w:r>
      <w:r w:rsidR="007D7E8A" w:rsidRPr="001E0A6D">
        <w:rPr>
          <w:sz w:val="24"/>
          <w:szCs w:val="24"/>
        </w:rPr>
        <w:t xml:space="preserve">może </w:t>
      </w:r>
      <w:r w:rsidR="009D6F46" w:rsidRPr="001E0A6D">
        <w:rPr>
          <w:sz w:val="24"/>
          <w:szCs w:val="24"/>
        </w:rPr>
        <w:t>prowadzi</w:t>
      </w:r>
      <w:r w:rsidR="00F6640F" w:rsidRPr="001E0A6D">
        <w:rPr>
          <w:sz w:val="24"/>
          <w:szCs w:val="24"/>
        </w:rPr>
        <w:t>ć</w:t>
      </w:r>
      <w:r w:rsidR="009D6F46" w:rsidRPr="001E0A6D">
        <w:rPr>
          <w:sz w:val="24"/>
          <w:szCs w:val="24"/>
        </w:rPr>
        <w:t xml:space="preserve"> kształcenie w zawodach  </w:t>
      </w:r>
    </w:p>
    <w:p w14:paraId="417C8F79" w14:textId="77777777" w:rsidR="003C7BAF" w:rsidRPr="001E0A6D" w:rsidRDefault="003C7BAF" w:rsidP="00A53E25">
      <w:pPr>
        <w:pStyle w:val="Akapitzlist"/>
        <w:numPr>
          <w:ilvl w:val="0"/>
          <w:numId w:val="126"/>
        </w:numPr>
        <w:spacing w:line="276" w:lineRule="auto"/>
        <w:jc w:val="both"/>
        <w:rPr>
          <w:sz w:val="24"/>
          <w:szCs w:val="24"/>
        </w:rPr>
      </w:pPr>
      <w:r w:rsidRPr="001E0A6D">
        <w:rPr>
          <w:sz w:val="24"/>
          <w:szCs w:val="24"/>
        </w:rPr>
        <w:t xml:space="preserve">Technik elektryk:  311303; </w:t>
      </w:r>
    </w:p>
    <w:p w14:paraId="6298F876" w14:textId="77777777" w:rsidR="003C7BAF" w:rsidRPr="001E0A6D" w:rsidRDefault="003C7BAF" w:rsidP="003C7BAF">
      <w:pPr>
        <w:spacing w:line="276" w:lineRule="auto"/>
        <w:jc w:val="both"/>
        <w:rPr>
          <w:sz w:val="24"/>
          <w:szCs w:val="24"/>
        </w:rPr>
      </w:pPr>
      <w:r w:rsidRPr="001E0A6D">
        <w:rPr>
          <w:sz w:val="24"/>
          <w:szCs w:val="24"/>
        </w:rPr>
        <w:t xml:space="preserve">        kwalifikacje zawodowe:</w:t>
      </w:r>
    </w:p>
    <w:p w14:paraId="2180A91A" w14:textId="77777777" w:rsidR="003C7BAF" w:rsidRPr="001E0A6D" w:rsidRDefault="003C7BAF" w:rsidP="003C7BAF">
      <w:pPr>
        <w:spacing w:line="276" w:lineRule="auto"/>
        <w:jc w:val="both"/>
        <w:rPr>
          <w:sz w:val="24"/>
          <w:szCs w:val="24"/>
        </w:rPr>
      </w:pPr>
      <w:r w:rsidRPr="001E0A6D">
        <w:rPr>
          <w:sz w:val="24"/>
          <w:szCs w:val="24"/>
        </w:rPr>
        <w:t xml:space="preserve">    -  K1 ELE.02. Montaż, uruchamianie i      </w:t>
      </w:r>
    </w:p>
    <w:p w14:paraId="5FE402F1" w14:textId="77777777" w:rsidR="003C7BAF" w:rsidRPr="001E0A6D" w:rsidRDefault="003C7BAF" w:rsidP="003C7BAF">
      <w:pPr>
        <w:spacing w:line="276" w:lineRule="auto"/>
        <w:jc w:val="both"/>
        <w:rPr>
          <w:sz w:val="24"/>
          <w:szCs w:val="24"/>
        </w:rPr>
      </w:pPr>
      <w:r w:rsidRPr="001E0A6D">
        <w:rPr>
          <w:sz w:val="24"/>
          <w:szCs w:val="24"/>
        </w:rPr>
        <w:t xml:space="preserve">        konserwacja instalacji, maszyn i urządzeń elektrycznych.</w:t>
      </w:r>
    </w:p>
    <w:p w14:paraId="4951AFBE" w14:textId="77777777" w:rsidR="003C7BAF" w:rsidRPr="001E0A6D" w:rsidRDefault="0007793E" w:rsidP="003C7BAF">
      <w:pPr>
        <w:spacing w:line="276" w:lineRule="auto"/>
        <w:jc w:val="both"/>
        <w:rPr>
          <w:sz w:val="24"/>
          <w:szCs w:val="24"/>
        </w:rPr>
      </w:pPr>
      <w:r w:rsidRPr="001E0A6D">
        <w:rPr>
          <w:sz w:val="24"/>
          <w:szCs w:val="24"/>
        </w:rPr>
        <w:t xml:space="preserve">      - K2 ELE.</w:t>
      </w:r>
      <w:r w:rsidR="003C7BAF" w:rsidRPr="001E0A6D">
        <w:rPr>
          <w:sz w:val="24"/>
          <w:szCs w:val="24"/>
        </w:rPr>
        <w:t xml:space="preserve">05 Eksploatacja maszyn, urządzeń i instalacji    </w:t>
      </w:r>
    </w:p>
    <w:p w14:paraId="5DCFDDD8" w14:textId="77777777" w:rsidR="003C7BAF" w:rsidRPr="001E0A6D" w:rsidRDefault="003C7BAF" w:rsidP="003C7BAF">
      <w:pPr>
        <w:spacing w:line="276" w:lineRule="auto"/>
        <w:jc w:val="both"/>
        <w:rPr>
          <w:sz w:val="24"/>
          <w:szCs w:val="24"/>
        </w:rPr>
      </w:pPr>
      <w:r w:rsidRPr="001E0A6D">
        <w:rPr>
          <w:sz w:val="24"/>
          <w:szCs w:val="24"/>
        </w:rPr>
        <w:t xml:space="preserve">        elektrycznych.</w:t>
      </w:r>
    </w:p>
    <w:p w14:paraId="0A7E8ECC" w14:textId="77777777" w:rsidR="003C7BAF" w:rsidRPr="001E0A6D" w:rsidRDefault="003C7BAF" w:rsidP="00A53E25">
      <w:pPr>
        <w:pStyle w:val="Akapitzlist"/>
        <w:numPr>
          <w:ilvl w:val="0"/>
          <w:numId w:val="126"/>
        </w:numPr>
        <w:spacing w:line="276" w:lineRule="auto"/>
        <w:jc w:val="both"/>
        <w:rPr>
          <w:color w:val="000000" w:themeColor="text1"/>
          <w:sz w:val="24"/>
          <w:szCs w:val="24"/>
        </w:rPr>
      </w:pPr>
      <w:r w:rsidRPr="001E0A6D">
        <w:rPr>
          <w:color w:val="000000" w:themeColor="text1"/>
          <w:sz w:val="24"/>
          <w:szCs w:val="24"/>
        </w:rPr>
        <w:t xml:space="preserve">Technik mechanik: </w:t>
      </w:r>
      <w:r w:rsidR="00A72031" w:rsidRPr="001E0A6D">
        <w:rPr>
          <w:color w:val="000000" w:themeColor="text1"/>
          <w:sz w:val="24"/>
          <w:szCs w:val="24"/>
        </w:rPr>
        <w:t>311504</w:t>
      </w:r>
    </w:p>
    <w:p w14:paraId="3438EE18" w14:textId="77777777" w:rsidR="00091767" w:rsidRPr="001E0A6D" w:rsidRDefault="0026085B" w:rsidP="00091767">
      <w:pPr>
        <w:pStyle w:val="Akapitzlist"/>
        <w:spacing w:line="276" w:lineRule="auto"/>
        <w:jc w:val="both"/>
        <w:rPr>
          <w:color w:val="000000" w:themeColor="text1"/>
          <w:sz w:val="24"/>
          <w:szCs w:val="24"/>
        </w:rPr>
      </w:pPr>
      <w:r w:rsidRPr="001E0A6D">
        <w:rPr>
          <w:color w:val="000000" w:themeColor="text1"/>
          <w:sz w:val="24"/>
          <w:szCs w:val="24"/>
        </w:rPr>
        <w:t>k</w:t>
      </w:r>
      <w:r w:rsidR="00091767" w:rsidRPr="001E0A6D">
        <w:rPr>
          <w:color w:val="000000" w:themeColor="text1"/>
          <w:sz w:val="24"/>
          <w:szCs w:val="24"/>
        </w:rPr>
        <w:t>walifikacje zawodowe:</w:t>
      </w:r>
    </w:p>
    <w:p w14:paraId="0712DB39" w14:textId="77777777" w:rsidR="00091767" w:rsidRPr="001E0A6D" w:rsidRDefault="00091767" w:rsidP="00091767">
      <w:pPr>
        <w:pStyle w:val="Akapitzlist"/>
        <w:spacing w:line="276" w:lineRule="auto"/>
        <w:jc w:val="both"/>
        <w:rPr>
          <w:color w:val="000000" w:themeColor="text1"/>
          <w:sz w:val="24"/>
          <w:szCs w:val="24"/>
        </w:rPr>
      </w:pPr>
      <w:r w:rsidRPr="001E0A6D">
        <w:rPr>
          <w:color w:val="000000" w:themeColor="text1"/>
          <w:sz w:val="24"/>
          <w:szCs w:val="24"/>
        </w:rPr>
        <w:t>- K1</w:t>
      </w:r>
      <w:r w:rsidR="00A72031" w:rsidRPr="001E0A6D">
        <w:rPr>
          <w:color w:val="000000" w:themeColor="text1"/>
          <w:sz w:val="24"/>
          <w:szCs w:val="24"/>
        </w:rPr>
        <w:t xml:space="preserve"> MEC.05 Użytkowanie obrabiarek skrawających</w:t>
      </w:r>
      <w:r w:rsidR="0026085B" w:rsidRPr="001E0A6D">
        <w:rPr>
          <w:color w:val="000000" w:themeColor="text1"/>
          <w:sz w:val="24"/>
          <w:szCs w:val="24"/>
        </w:rPr>
        <w:t>.</w:t>
      </w:r>
    </w:p>
    <w:p w14:paraId="7970DEA3" w14:textId="77777777" w:rsidR="00091767" w:rsidRPr="001E0A6D" w:rsidRDefault="00091767" w:rsidP="00091767">
      <w:pPr>
        <w:pStyle w:val="Akapitzlist"/>
        <w:spacing w:line="276" w:lineRule="auto"/>
        <w:jc w:val="both"/>
        <w:rPr>
          <w:sz w:val="24"/>
          <w:szCs w:val="24"/>
        </w:rPr>
      </w:pPr>
      <w:r w:rsidRPr="001E0A6D">
        <w:rPr>
          <w:sz w:val="24"/>
          <w:szCs w:val="24"/>
        </w:rPr>
        <w:t>- K2</w:t>
      </w:r>
      <w:r w:rsidR="00A72031" w:rsidRPr="001E0A6D">
        <w:rPr>
          <w:sz w:val="24"/>
          <w:szCs w:val="24"/>
        </w:rPr>
        <w:t xml:space="preserve"> MEC.09 Organizacja i nadzorowanie procesu produkcji maszyn i urządzeń</w:t>
      </w:r>
      <w:r w:rsidR="0026085B" w:rsidRPr="001E0A6D">
        <w:rPr>
          <w:sz w:val="24"/>
          <w:szCs w:val="24"/>
        </w:rPr>
        <w:t>.</w:t>
      </w:r>
      <w:r w:rsidR="00A72031" w:rsidRPr="001E0A6D">
        <w:rPr>
          <w:sz w:val="24"/>
          <w:szCs w:val="24"/>
        </w:rPr>
        <w:t xml:space="preserve"> </w:t>
      </w:r>
    </w:p>
    <w:p w14:paraId="7A1A179C" w14:textId="77777777" w:rsidR="003C7BAF" w:rsidRPr="001E0A6D" w:rsidRDefault="003C7BAF" w:rsidP="00A53E25">
      <w:pPr>
        <w:pStyle w:val="Akapitzlist"/>
        <w:numPr>
          <w:ilvl w:val="0"/>
          <w:numId w:val="126"/>
        </w:numPr>
        <w:spacing w:line="276" w:lineRule="auto"/>
        <w:jc w:val="both"/>
        <w:rPr>
          <w:sz w:val="24"/>
          <w:szCs w:val="24"/>
        </w:rPr>
      </w:pPr>
      <w:r w:rsidRPr="001E0A6D">
        <w:rPr>
          <w:sz w:val="24"/>
          <w:szCs w:val="24"/>
        </w:rPr>
        <w:t>Technik handlowiec: 522305;</w:t>
      </w:r>
    </w:p>
    <w:p w14:paraId="5608BA60" w14:textId="77777777" w:rsidR="003C7BAF" w:rsidRPr="001E0A6D" w:rsidRDefault="003C7BAF" w:rsidP="003C7BAF">
      <w:pPr>
        <w:pStyle w:val="Akapitzlist"/>
        <w:spacing w:line="276" w:lineRule="auto"/>
        <w:jc w:val="both"/>
        <w:rPr>
          <w:sz w:val="24"/>
          <w:szCs w:val="24"/>
        </w:rPr>
      </w:pPr>
      <w:r w:rsidRPr="001E0A6D">
        <w:rPr>
          <w:sz w:val="24"/>
          <w:szCs w:val="24"/>
        </w:rPr>
        <w:t xml:space="preserve"> kwalifikacje zawodowe:</w:t>
      </w:r>
    </w:p>
    <w:p w14:paraId="27E2D4B6" w14:textId="77777777" w:rsidR="003C7BAF" w:rsidRPr="001E0A6D" w:rsidRDefault="003C7BAF" w:rsidP="003C7BAF">
      <w:pPr>
        <w:pStyle w:val="Akapitzlist"/>
        <w:spacing w:line="276" w:lineRule="auto"/>
        <w:jc w:val="both"/>
        <w:rPr>
          <w:sz w:val="24"/>
          <w:szCs w:val="24"/>
        </w:rPr>
      </w:pPr>
      <w:r w:rsidRPr="001E0A6D">
        <w:rPr>
          <w:sz w:val="24"/>
          <w:szCs w:val="24"/>
        </w:rPr>
        <w:t xml:space="preserve">- K1 HAN. 01 Prowadzenie sprzedaży. </w:t>
      </w:r>
    </w:p>
    <w:p w14:paraId="440709CE" w14:textId="77777777" w:rsidR="003C7BAF" w:rsidRPr="001E0A6D" w:rsidRDefault="003C7BAF" w:rsidP="003C7BAF">
      <w:pPr>
        <w:pStyle w:val="Akapitzlist"/>
        <w:spacing w:line="276" w:lineRule="auto"/>
        <w:jc w:val="both"/>
        <w:rPr>
          <w:sz w:val="24"/>
          <w:szCs w:val="24"/>
        </w:rPr>
      </w:pPr>
      <w:r w:rsidRPr="001E0A6D">
        <w:rPr>
          <w:sz w:val="24"/>
          <w:szCs w:val="24"/>
        </w:rPr>
        <w:t>- K2 HAN.02 Prowadzenie działań handlowych.</w:t>
      </w:r>
    </w:p>
    <w:p w14:paraId="5D100CCF" w14:textId="77777777" w:rsidR="00D02120" w:rsidRPr="001E0A6D" w:rsidRDefault="003C7BAF" w:rsidP="00B75722">
      <w:pPr>
        <w:spacing w:line="276" w:lineRule="auto"/>
        <w:ind w:left="360"/>
        <w:jc w:val="both"/>
        <w:rPr>
          <w:sz w:val="24"/>
          <w:szCs w:val="24"/>
        </w:rPr>
      </w:pPr>
      <w:r w:rsidRPr="001E0A6D">
        <w:rPr>
          <w:sz w:val="24"/>
          <w:szCs w:val="24"/>
        </w:rPr>
        <w:t xml:space="preserve">4) </w:t>
      </w:r>
      <w:r w:rsidR="00286729" w:rsidRPr="001E0A6D">
        <w:rPr>
          <w:sz w:val="24"/>
          <w:szCs w:val="24"/>
        </w:rPr>
        <w:t>T</w:t>
      </w:r>
      <w:r w:rsidR="00D02120" w:rsidRPr="001E0A6D">
        <w:rPr>
          <w:sz w:val="24"/>
          <w:szCs w:val="24"/>
        </w:rPr>
        <w:t>echnik informatyk: 351203;</w:t>
      </w:r>
    </w:p>
    <w:p w14:paraId="4BC84D65" w14:textId="77777777" w:rsidR="00D02120" w:rsidRPr="001E0A6D" w:rsidRDefault="00D02120" w:rsidP="00B75722">
      <w:pPr>
        <w:pStyle w:val="Akapitzlist"/>
        <w:spacing w:line="276" w:lineRule="auto"/>
        <w:jc w:val="both"/>
        <w:rPr>
          <w:sz w:val="24"/>
          <w:szCs w:val="24"/>
        </w:rPr>
      </w:pPr>
      <w:r w:rsidRPr="001E0A6D">
        <w:rPr>
          <w:sz w:val="24"/>
          <w:szCs w:val="24"/>
        </w:rPr>
        <w:t xml:space="preserve"> kwalifikacje zawodowe </w:t>
      </w:r>
      <w:r w:rsidR="00B75722" w:rsidRPr="001E0A6D">
        <w:rPr>
          <w:sz w:val="24"/>
          <w:szCs w:val="24"/>
        </w:rPr>
        <w:t>:</w:t>
      </w:r>
    </w:p>
    <w:p w14:paraId="5E4E009E" w14:textId="77777777" w:rsidR="00B75722" w:rsidRPr="001E0A6D" w:rsidRDefault="00B75722" w:rsidP="00B75722">
      <w:pPr>
        <w:spacing w:line="276" w:lineRule="auto"/>
        <w:ind w:left="360"/>
        <w:jc w:val="both"/>
        <w:rPr>
          <w:sz w:val="24"/>
          <w:szCs w:val="24"/>
        </w:rPr>
      </w:pPr>
      <w:r w:rsidRPr="001E0A6D">
        <w:rPr>
          <w:sz w:val="24"/>
          <w:szCs w:val="24"/>
        </w:rPr>
        <w:t xml:space="preserve">      </w:t>
      </w:r>
      <w:r w:rsidR="00D02120" w:rsidRPr="001E0A6D">
        <w:rPr>
          <w:sz w:val="24"/>
          <w:szCs w:val="24"/>
        </w:rPr>
        <w:t xml:space="preserve">- K1 INF.02 Administracja i eksploatacja systemów </w:t>
      </w:r>
      <w:r w:rsidRPr="001E0A6D">
        <w:rPr>
          <w:sz w:val="24"/>
          <w:szCs w:val="24"/>
        </w:rPr>
        <w:t xml:space="preserve">    </w:t>
      </w:r>
    </w:p>
    <w:p w14:paraId="717AA0EF" w14:textId="77777777" w:rsidR="002043BB" w:rsidRPr="001E0A6D" w:rsidRDefault="00B75722" w:rsidP="002043BB">
      <w:pPr>
        <w:spacing w:line="276" w:lineRule="auto"/>
        <w:ind w:left="360"/>
        <w:jc w:val="both"/>
        <w:rPr>
          <w:sz w:val="24"/>
          <w:szCs w:val="24"/>
        </w:rPr>
      </w:pPr>
      <w:r w:rsidRPr="001E0A6D">
        <w:rPr>
          <w:sz w:val="24"/>
          <w:szCs w:val="24"/>
        </w:rPr>
        <w:t xml:space="preserve">     </w:t>
      </w:r>
      <w:r w:rsidR="00D02120" w:rsidRPr="001E0A6D">
        <w:rPr>
          <w:sz w:val="24"/>
          <w:szCs w:val="24"/>
        </w:rPr>
        <w:t xml:space="preserve">komputerowych, urządzeń peryferyjnych i lokalnych </w:t>
      </w:r>
      <w:r w:rsidR="002043BB" w:rsidRPr="001E0A6D">
        <w:rPr>
          <w:sz w:val="24"/>
          <w:szCs w:val="24"/>
        </w:rPr>
        <w:t xml:space="preserve">    </w:t>
      </w:r>
    </w:p>
    <w:p w14:paraId="087CF47A" w14:textId="77777777" w:rsidR="00D02120" w:rsidRPr="001E0A6D" w:rsidRDefault="002043BB" w:rsidP="002043BB">
      <w:pPr>
        <w:spacing w:line="276" w:lineRule="auto"/>
        <w:ind w:left="360"/>
        <w:jc w:val="both"/>
        <w:rPr>
          <w:sz w:val="24"/>
          <w:szCs w:val="24"/>
        </w:rPr>
      </w:pPr>
      <w:r w:rsidRPr="001E0A6D">
        <w:rPr>
          <w:sz w:val="24"/>
          <w:szCs w:val="24"/>
        </w:rPr>
        <w:t xml:space="preserve">      </w:t>
      </w:r>
      <w:r w:rsidR="00D02120" w:rsidRPr="001E0A6D">
        <w:rPr>
          <w:sz w:val="24"/>
          <w:szCs w:val="24"/>
        </w:rPr>
        <w:t xml:space="preserve">sieci </w:t>
      </w:r>
      <w:r w:rsidR="00B75722" w:rsidRPr="001E0A6D">
        <w:rPr>
          <w:sz w:val="24"/>
          <w:szCs w:val="24"/>
        </w:rPr>
        <w:t xml:space="preserve"> </w:t>
      </w:r>
      <w:r w:rsidR="00D02120" w:rsidRPr="001E0A6D">
        <w:rPr>
          <w:sz w:val="24"/>
          <w:szCs w:val="24"/>
        </w:rPr>
        <w:t xml:space="preserve">komputerowych. </w:t>
      </w:r>
    </w:p>
    <w:p w14:paraId="3CBBA557" w14:textId="77777777" w:rsidR="002043BB" w:rsidRPr="001E0A6D" w:rsidRDefault="00B75722" w:rsidP="002043BB">
      <w:pPr>
        <w:spacing w:line="276" w:lineRule="auto"/>
        <w:ind w:left="360"/>
        <w:jc w:val="both"/>
        <w:rPr>
          <w:sz w:val="24"/>
          <w:szCs w:val="24"/>
        </w:rPr>
      </w:pPr>
      <w:r w:rsidRPr="001E0A6D">
        <w:rPr>
          <w:sz w:val="24"/>
          <w:szCs w:val="24"/>
        </w:rPr>
        <w:t xml:space="preserve">    </w:t>
      </w:r>
      <w:r w:rsidR="00D02120" w:rsidRPr="001E0A6D">
        <w:rPr>
          <w:sz w:val="24"/>
          <w:szCs w:val="24"/>
        </w:rPr>
        <w:t xml:space="preserve">- K2 INF.03 Tworzenie i administrowanie stronami i </w:t>
      </w:r>
      <w:r w:rsidR="002043BB" w:rsidRPr="001E0A6D">
        <w:rPr>
          <w:sz w:val="24"/>
          <w:szCs w:val="24"/>
        </w:rPr>
        <w:t xml:space="preserve">   </w:t>
      </w:r>
    </w:p>
    <w:p w14:paraId="05C2DD37" w14:textId="77777777" w:rsidR="00D02120" w:rsidRPr="001E0A6D" w:rsidRDefault="002043BB" w:rsidP="002043BB">
      <w:pPr>
        <w:spacing w:line="276" w:lineRule="auto"/>
        <w:ind w:left="360"/>
        <w:jc w:val="both"/>
        <w:rPr>
          <w:sz w:val="24"/>
          <w:szCs w:val="24"/>
        </w:rPr>
      </w:pPr>
      <w:r w:rsidRPr="001E0A6D">
        <w:rPr>
          <w:sz w:val="24"/>
          <w:szCs w:val="24"/>
        </w:rPr>
        <w:t xml:space="preserve">      </w:t>
      </w:r>
      <w:r w:rsidR="00D02120" w:rsidRPr="001E0A6D">
        <w:rPr>
          <w:sz w:val="24"/>
          <w:szCs w:val="24"/>
        </w:rPr>
        <w:t xml:space="preserve">aplikacjami </w:t>
      </w:r>
      <w:r w:rsidRPr="001E0A6D">
        <w:rPr>
          <w:sz w:val="24"/>
          <w:szCs w:val="24"/>
        </w:rPr>
        <w:t xml:space="preserve"> </w:t>
      </w:r>
      <w:r w:rsidR="00B75722" w:rsidRPr="001E0A6D">
        <w:rPr>
          <w:sz w:val="24"/>
          <w:szCs w:val="24"/>
        </w:rPr>
        <w:t xml:space="preserve">  </w:t>
      </w:r>
      <w:r w:rsidR="00D02120" w:rsidRPr="001E0A6D">
        <w:rPr>
          <w:sz w:val="24"/>
          <w:szCs w:val="24"/>
        </w:rPr>
        <w:t>internetowymi oraz bazami danych.</w:t>
      </w:r>
    </w:p>
    <w:p w14:paraId="1FAD3BF5" w14:textId="77777777" w:rsidR="00286729" w:rsidRPr="001E0A6D" w:rsidRDefault="00286729" w:rsidP="00A53E25">
      <w:pPr>
        <w:pStyle w:val="Akapitzlist"/>
        <w:numPr>
          <w:ilvl w:val="0"/>
          <w:numId w:val="129"/>
        </w:numPr>
        <w:spacing w:line="276" w:lineRule="auto"/>
        <w:jc w:val="both"/>
        <w:rPr>
          <w:sz w:val="24"/>
          <w:szCs w:val="24"/>
        </w:rPr>
      </w:pPr>
      <w:r w:rsidRPr="001E0A6D">
        <w:rPr>
          <w:sz w:val="24"/>
          <w:szCs w:val="24"/>
        </w:rPr>
        <w:t>Technik technologii żywności: 314403;</w:t>
      </w:r>
    </w:p>
    <w:p w14:paraId="53E1E997" w14:textId="77777777" w:rsidR="00286729" w:rsidRPr="001E0A6D" w:rsidRDefault="0026085B" w:rsidP="00B75722">
      <w:pPr>
        <w:pStyle w:val="Akapitzlist"/>
        <w:spacing w:line="276" w:lineRule="auto"/>
        <w:jc w:val="both"/>
        <w:rPr>
          <w:sz w:val="24"/>
          <w:szCs w:val="24"/>
        </w:rPr>
      </w:pPr>
      <w:r w:rsidRPr="001E0A6D">
        <w:rPr>
          <w:sz w:val="24"/>
          <w:szCs w:val="24"/>
        </w:rPr>
        <w:t xml:space="preserve"> k</w:t>
      </w:r>
      <w:r w:rsidR="00286729" w:rsidRPr="001E0A6D">
        <w:rPr>
          <w:sz w:val="24"/>
          <w:szCs w:val="24"/>
        </w:rPr>
        <w:t xml:space="preserve">walifikacje zawodowe: </w:t>
      </w:r>
    </w:p>
    <w:p w14:paraId="1CCB198E" w14:textId="77777777" w:rsidR="00286729" w:rsidRPr="001E0A6D" w:rsidRDefault="00286729" w:rsidP="00286729">
      <w:pPr>
        <w:pStyle w:val="Akapitzlist"/>
        <w:spacing w:before="120" w:line="276" w:lineRule="auto"/>
        <w:jc w:val="both"/>
        <w:rPr>
          <w:sz w:val="24"/>
          <w:szCs w:val="24"/>
        </w:rPr>
      </w:pPr>
      <w:r w:rsidRPr="001E0A6D">
        <w:rPr>
          <w:sz w:val="24"/>
          <w:szCs w:val="24"/>
        </w:rPr>
        <w:t>- K1 SPEC.01 Produkcja wyrobów cukierniczych.</w:t>
      </w:r>
    </w:p>
    <w:p w14:paraId="36A00BF1" w14:textId="77777777" w:rsidR="00286729" w:rsidRPr="001E0A6D" w:rsidRDefault="002043BB" w:rsidP="00286729">
      <w:pPr>
        <w:pStyle w:val="Akapitzlist"/>
        <w:spacing w:before="120" w:line="276" w:lineRule="auto"/>
        <w:jc w:val="both"/>
        <w:rPr>
          <w:sz w:val="24"/>
          <w:szCs w:val="24"/>
        </w:rPr>
      </w:pPr>
      <w:r w:rsidRPr="001E0A6D">
        <w:rPr>
          <w:sz w:val="24"/>
          <w:szCs w:val="24"/>
        </w:rPr>
        <w:t>-</w:t>
      </w:r>
      <w:r w:rsidR="0007793E" w:rsidRPr="001E0A6D">
        <w:rPr>
          <w:sz w:val="24"/>
          <w:szCs w:val="24"/>
        </w:rPr>
        <w:t xml:space="preserve"> </w:t>
      </w:r>
      <w:r w:rsidR="00286729" w:rsidRPr="001E0A6D">
        <w:rPr>
          <w:sz w:val="24"/>
          <w:szCs w:val="24"/>
        </w:rPr>
        <w:t xml:space="preserve">K2 SPC.07 Organizacja i nadzorowanie produkcji wyrobów spożywczych.       </w:t>
      </w:r>
    </w:p>
    <w:p w14:paraId="34F6EE99" w14:textId="77777777" w:rsidR="00286729" w:rsidRPr="001E0A6D" w:rsidRDefault="00286729" w:rsidP="00A53E25">
      <w:pPr>
        <w:pStyle w:val="Akapitzlist"/>
        <w:numPr>
          <w:ilvl w:val="0"/>
          <w:numId w:val="127"/>
        </w:numPr>
        <w:spacing w:before="120" w:line="276" w:lineRule="auto"/>
        <w:jc w:val="both"/>
        <w:rPr>
          <w:sz w:val="24"/>
          <w:szCs w:val="24"/>
        </w:rPr>
      </w:pPr>
      <w:r w:rsidRPr="001E0A6D">
        <w:rPr>
          <w:sz w:val="24"/>
          <w:szCs w:val="24"/>
        </w:rPr>
        <w:lastRenderedPageBreak/>
        <w:t>Technik hotelarstwa: 422402;</w:t>
      </w:r>
    </w:p>
    <w:p w14:paraId="002C3974" w14:textId="77777777" w:rsidR="00286729" w:rsidRPr="001E0A6D" w:rsidRDefault="0026085B" w:rsidP="00286729">
      <w:pPr>
        <w:pStyle w:val="Akapitzlist"/>
        <w:spacing w:before="120" w:line="276" w:lineRule="auto"/>
        <w:jc w:val="both"/>
        <w:rPr>
          <w:sz w:val="24"/>
          <w:szCs w:val="24"/>
        </w:rPr>
      </w:pPr>
      <w:r w:rsidRPr="001E0A6D">
        <w:rPr>
          <w:sz w:val="24"/>
          <w:szCs w:val="24"/>
        </w:rPr>
        <w:t xml:space="preserve"> k</w:t>
      </w:r>
      <w:r w:rsidR="00286729" w:rsidRPr="001E0A6D">
        <w:rPr>
          <w:sz w:val="24"/>
          <w:szCs w:val="24"/>
        </w:rPr>
        <w:t xml:space="preserve">walifikacje zawodowe: </w:t>
      </w:r>
    </w:p>
    <w:p w14:paraId="3BA4D0C3" w14:textId="77777777" w:rsidR="00286729" w:rsidRPr="001E0A6D" w:rsidRDefault="00286729" w:rsidP="00B75722">
      <w:pPr>
        <w:pStyle w:val="Akapitzlist"/>
        <w:spacing w:line="276" w:lineRule="auto"/>
        <w:jc w:val="both"/>
        <w:rPr>
          <w:sz w:val="24"/>
          <w:szCs w:val="24"/>
        </w:rPr>
      </w:pPr>
      <w:r w:rsidRPr="001E0A6D">
        <w:rPr>
          <w:sz w:val="24"/>
          <w:szCs w:val="24"/>
        </w:rPr>
        <w:t xml:space="preserve">- K1 HGD.03 Obsługa gości w obiekcie świadczącym usługi hotelarskie. </w:t>
      </w:r>
    </w:p>
    <w:p w14:paraId="3CE99678" w14:textId="77777777" w:rsidR="00286729" w:rsidRPr="001E0A6D" w:rsidRDefault="00286729" w:rsidP="00B75722">
      <w:pPr>
        <w:pStyle w:val="Akapitzlist"/>
        <w:spacing w:line="276" w:lineRule="auto"/>
        <w:jc w:val="both"/>
        <w:rPr>
          <w:sz w:val="24"/>
          <w:szCs w:val="24"/>
        </w:rPr>
      </w:pPr>
      <w:r w:rsidRPr="001E0A6D">
        <w:rPr>
          <w:sz w:val="24"/>
          <w:szCs w:val="24"/>
        </w:rPr>
        <w:t>- K2 HGT.06 Realizacja usług w recepcji.</w:t>
      </w:r>
    </w:p>
    <w:p w14:paraId="683E4259" w14:textId="77777777" w:rsidR="00286729" w:rsidRPr="001E0A6D" w:rsidRDefault="00286729" w:rsidP="00A53E25">
      <w:pPr>
        <w:pStyle w:val="Akapitzlist"/>
        <w:numPr>
          <w:ilvl w:val="0"/>
          <w:numId w:val="127"/>
        </w:numPr>
        <w:spacing w:before="120" w:line="276" w:lineRule="auto"/>
        <w:jc w:val="both"/>
        <w:rPr>
          <w:sz w:val="24"/>
          <w:szCs w:val="24"/>
        </w:rPr>
      </w:pPr>
      <w:r w:rsidRPr="001E0A6D">
        <w:rPr>
          <w:sz w:val="24"/>
          <w:szCs w:val="24"/>
        </w:rPr>
        <w:t>technik obsługi turystycznej:  422104;</w:t>
      </w:r>
    </w:p>
    <w:p w14:paraId="3784387C" w14:textId="77777777" w:rsidR="00286729" w:rsidRPr="001E0A6D" w:rsidRDefault="0026085B" w:rsidP="00286729">
      <w:pPr>
        <w:pStyle w:val="Akapitzlist"/>
        <w:spacing w:before="120" w:line="276" w:lineRule="auto"/>
        <w:jc w:val="both"/>
        <w:rPr>
          <w:sz w:val="24"/>
          <w:szCs w:val="24"/>
        </w:rPr>
      </w:pPr>
      <w:r w:rsidRPr="001E0A6D">
        <w:rPr>
          <w:sz w:val="24"/>
          <w:szCs w:val="24"/>
        </w:rPr>
        <w:t>k</w:t>
      </w:r>
      <w:r w:rsidR="00286729" w:rsidRPr="001E0A6D">
        <w:rPr>
          <w:sz w:val="24"/>
          <w:szCs w:val="24"/>
        </w:rPr>
        <w:t xml:space="preserve">walifikacje zawodowe: </w:t>
      </w:r>
    </w:p>
    <w:p w14:paraId="6677B2F4" w14:textId="77777777" w:rsidR="00286729" w:rsidRPr="001E0A6D" w:rsidRDefault="00286729" w:rsidP="00286729">
      <w:pPr>
        <w:pStyle w:val="Akapitzlist"/>
        <w:spacing w:before="120" w:line="276" w:lineRule="auto"/>
        <w:jc w:val="both"/>
        <w:rPr>
          <w:sz w:val="24"/>
          <w:szCs w:val="24"/>
        </w:rPr>
      </w:pPr>
      <w:r w:rsidRPr="001E0A6D">
        <w:rPr>
          <w:sz w:val="24"/>
          <w:szCs w:val="24"/>
        </w:rPr>
        <w:t>- K1 HGT.07 Przygotowanie imprez i usług turystycznych.</w:t>
      </w:r>
    </w:p>
    <w:p w14:paraId="1919268A" w14:textId="77777777" w:rsidR="00286729" w:rsidRPr="001E0A6D" w:rsidRDefault="00286729" w:rsidP="002043BB">
      <w:pPr>
        <w:pStyle w:val="Akapitzlist"/>
        <w:spacing w:before="120" w:line="276" w:lineRule="auto"/>
        <w:jc w:val="both"/>
        <w:rPr>
          <w:sz w:val="24"/>
          <w:szCs w:val="24"/>
        </w:rPr>
      </w:pPr>
      <w:r w:rsidRPr="001E0A6D">
        <w:rPr>
          <w:sz w:val="24"/>
          <w:szCs w:val="24"/>
        </w:rPr>
        <w:t xml:space="preserve"> - K2 HGT.08 Obsługa klienta oraz rozliczanie imprez i usług </w:t>
      </w:r>
      <w:r w:rsidR="00B75722" w:rsidRPr="001E0A6D">
        <w:rPr>
          <w:sz w:val="24"/>
          <w:szCs w:val="24"/>
        </w:rPr>
        <w:t xml:space="preserve">    </w:t>
      </w:r>
      <w:r w:rsidRPr="001E0A6D">
        <w:rPr>
          <w:sz w:val="24"/>
          <w:szCs w:val="24"/>
        </w:rPr>
        <w:t>turystycznych.</w:t>
      </w:r>
    </w:p>
    <w:p w14:paraId="74E8452F" w14:textId="77777777" w:rsidR="00286729" w:rsidRPr="001E0A6D" w:rsidRDefault="002043BB" w:rsidP="00B75722">
      <w:pPr>
        <w:spacing w:line="276" w:lineRule="auto"/>
        <w:jc w:val="both"/>
        <w:rPr>
          <w:sz w:val="24"/>
          <w:szCs w:val="24"/>
        </w:rPr>
      </w:pPr>
      <w:r w:rsidRPr="001E0A6D">
        <w:rPr>
          <w:sz w:val="24"/>
          <w:szCs w:val="24"/>
        </w:rPr>
        <w:t xml:space="preserve">    8</w:t>
      </w:r>
      <w:r w:rsidR="00B75722" w:rsidRPr="001E0A6D">
        <w:rPr>
          <w:sz w:val="24"/>
          <w:szCs w:val="24"/>
        </w:rPr>
        <w:t>) T</w:t>
      </w:r>
      <w:r w:rsidR="00286729" w:rsidRPr="001E0A6D">
        <w:rPr>
          <w:sz w:val="24"/>
          <w:szCs w:val="24"/>
        </w:rPr>
        <w:t>echnik urządzeń i systemów energetyki odnawialnej</w:t>
      </w:r>
      <w:r w:rsidR="00B75722" w:rsidRPr="001E0A6D">
        <w:rPr>
          <w:sz w:val="24"/>
          <w:szCs w:val="24"/>
        </w:rPr>
        <w:t xml:space="preserve">:  </w:t>
      </w:r>
      <w:r w:rsidR="0032393D" w:rsidRPr="001E0A6D">
        <w:rPr>
          <w:sz w:val="24"/>
          <w:szCs w:val="24"/>
        </w:rPr>
        <w:t>311930</w:t>
      </w:r>
    </w:p>
    <w:p w14:paraId="0DB3201A" w14:textId="77777777" w:rsidR="00B75722" w:rsidRPr="001E0A6D" w:rsidRDefault="00B75722" w:rsidP="00B75722">
      <w:pPr>
        <w:spacing w:line="276" w:lineRule="auto"/>
        <w:jc w:val="both"/>
        <w:rPr>
          <w:sz w:val="24"/>
          <w:szCs w:val="24"/>
        </w:rPr>
      </w:pPr>
      <w:r w:rsidRPr="001E0A6D">
        <w:rPr>
          <w:sz w:val="24"/>
          <w:szCs w:val="24"/>
        </w:rPr>
        <w:t xml:space="preserve">    </w:t>
      </w:r>
      <w:r w:rsidR="0026085B" w:rsidRPr="001E0A6D">
        <w:rPr>
          <w:sz w:val="24"/>
          <w:szCs w:val="24"/>
        </w:rPr>
        <w:t>k</w:t>
      </w:r>
      <w:r w:rsidRPr="001E0A6D">
        <w:rPr>
          <w:sz w:val="24"/>
          <w:szCs w:val="24"/>
        </w:rPr>
        <w:t>walifikacje zawodowe:</w:t>
      </w:r>
    </w:p>
    <w:p w14:paraId="2BE33B05" w14:textId="77777777" w:rsidR="00B75722" w:rsidRPr="001E0A6D" w:rsidRDefault="00B75722" w:rsidP="00B75722">
      <w:pPr>
        <w:spacing w:line="276" w:lineRule="auto"/>
        <w:jc w:val="both"/>
        <w:rPr>
          <w:sz w:val="24"/>
          <w:szCs w:val="24"/>
        </w:rPr>
      </w:pPr>
      <w:r w:rsidRPr="001E0A6D">
        <w:rPr>
          <w:sz w:val="24"/>
          <w:szCs w:val="24"/>
        </w:rPr>
        <w:t xml:space="preserve">    - K1</w:t>
      </w:r>
      <w:r w:rsidR="0032393D" w:rsidRPr="001E0A6D">
        <w:rPr>
          <w:sz w:val="24"/>
          <w:szCs w:val="24"/>
        </w:rPr>
        <w:t xml:space="preserve"> ELE.10 Montaż i uruchamianie urządzeń i systemów energetyki odnawialnej.</w:t>
      </w:r>
    </w:p>
    <w:p w14:paraId="475C03C9" w14:textId="77777777" w:rsidR="00B75722" w:rsidRPr="001E0A6D" w:rsidRDefault="00B75722" w:rsidP="00B75722">
      <w:pPr>
        <w:spacing w:line="276" w:lineRule="auto"/>
        <w:jc w:val="both"/>
        <w:rPr>
          <w:sz w:val="24"/>
          <w:szCs w:val="24"/>
        </w:rPr>
      </w:pPr>
      <w:r w:rsidRPr="001E0A6D">
        <w:rPr>
          <w:sz w:val="24"/>
          <w:szCs w:val="24"/>
        </w:rPr>
        <w:t xml:space="preserve">    - K2</w:t>
      </w:r>
      <w:r w:rsidR="0032393D" w:rsidRPr="001E0A6D">
        <w:rPr>
          <w:sz w:val="24"/>
          <w:szCs w:val="24"/>
        </w:rPr>
        <w:t xml:space="preserve"> ELE. 11</w:t>
      </w:r>
      <w:r w:rsidR="0026085B" w:rsidRPr="001E0A6D">
        <w:rPr>
          <w:sz w:val="24"/>
          <w:szCs w:val="24"/>
        </w:rPr>
        <w:t xml:space="preserve"> Eksploatacja urzą</w:t>
      </w:r>
      <w:r w:rsidR="0032393D" w:rsidRPr="001E0A6D">
        <w:rPr>
          <w:sz w:val="24"/>
          <w:szCs w:val="24"/>
        </w:rPr>
        <w:t>dzeń i systemów energetyki odnawialnej.</w:t>
      </w:r>
    </w:p>
    <w:p w14:paraId="300A0F1C" w14:textId="77777777" w:rsidR="00286729" w:rsidRPr="001E0A6D" w:rsidRDefault="00B75722" w:rsidP="00A53E25">
      <w:pPr>
        <w:pStyle w:val="Akapitzlist"/>
        <w:numPr>
          <w:ilvl w:val="0"/>
          <w:numId w:val="128"/>
        </w:numPr>
        <w:spacing w:before="120" w:line="276" w:lineRule="auto"/>
        <w:jc w:val="both"/>
        <w:rPr>
          <w:sz w:val="24"/>
          <w:szCs w:val="24"/>
        </w:rPr>
      </w:pPr>
      <w:r w:rsidRPr="001E0A6D">
        <w:rPr>
          <w:sz w:val="24"/>
          <w:szCs w:val="24"/>
        </w:rPr>
        <w:t>T</w:t>
      </w:r>
      <w:r w:rsidR="00286729" w:rsidRPr="001E0A6D">
        <w:rPr>
          <w:sz w:val="24"/>
          <w:szCs w:val="24"/>
        </w:rPr>
        <w:t>ec</w:t>
      </w:r>
      <w:r w:rsidRPr="001E0A6D">
        <w:rPr>
          <w:sz w:val="24"/>
          <w:szCs w:val="24"/>
        </w:rPr>
        <w:t xml:space="preserve">hnik chłodnictwa i klimatyzacji: </w:t>
      </w:r>
      <w:r w:rsidR="0032393D" w:rsidRPr="001E0A6D">
        <w:rPr>
          <w:sz w:val="24"/>
          <w:szCs w:val="24"/>
        </w:rPr>
        <w:t>311929</w:t>
      </w:r>
    </w:p>
    <w:p w14:paraId="0CF27DE4" w14:textId="77777777" w:rsidR="00B75722" w:rsidRPr="001E0A6D" w:rsidRDefault="00B75722" w:rsidP="00B75722">
      <w:pPr>
        <w:spacing w:before="120" w:line="276" w:lineRule="auto"/>
        <w:jc w:val="both"/>
        <w:rPr>
          <w:sz w:val="24"/>
          <w:szCs w:val="24"/>
        </w:rPr>
      </w:pPr>
      <w:r w:rsidRPr="001E0A6D">
        <w:rPr>
          <w:sz w:val="24"/>
          <w:szCs w:val="24"/>
        </w:rPr>
        <w:t xml:space="preserve">        </w:t>
      </w:r>
      <w:r w:rsidR="0026085B" w:rsidRPr="001E0A6D">
        <w:rPr>
          <w:sz w:val="24"/>
          <w:szCs w:val="24"/>
        </w:rPr>
        <w:t>k</w:t>
      </w:r>
      <w:r w:rsidRPr="001E0A6D">
        <w:rPr>
          <w:sz w:val="24"/>
          <w:szCs w:val="24"/>
        </w:rPr>
        <w:t xml:space="preserve">walifikacje zawodowe: </w:t>
      </w:r>
    </w:p>
    <w:p w14:paraId="4DD449B3" w14:textId="77777777" w:rsidR="00B75722" w:rsidRPr="001E0A6D" w:rsidRDefault="00B75722" w:rsidP="00B75722">
      <w:pPr>
        <w:spacing w:before="120" w:line="276" w:lineRule="auto"/>
        <w:jc w:val="both"/>
        <w:rPr>
          <w:sz w:val="24"/>
          <w:szCs w:val="24"/>
        </w:rPr>
      </w:pPr>
      <w:r w:rsidRPr="001E0A6D">
        <w:rPr>
          <w:sz w:val="24"/>
          <w:szCs w:val="24"/>
        </w:rPr>
        <w:t xml:space="preserve">      - K1</w:t>
      </w:r>
      <w:r w:rsidR="0032393D" w:rsidRPr="001E0A6D">
        <w:rPr>
          <w:sz w:val="24"/>
          <w:szCs w:val="24"/>
        </w:rPr>
        <w:t xml:space="preserve"> ELE.03 Wykonanie robót związanych z montażem instalacji  i </w:t>
      </w:r>
      <w:r w:rsidR="0026085B" w:rsidRPr="001E0A6D">
        <w:rPr>
          <w:sz w:val="24"/>
          <w:szCs w:val="24"/>
        </w:rPr>
        <w:t>urzą</w:t>
      </w:r>
      <w:r w:rsidR="0032393D" w:rsidRPr="001E0A6D">
        <w:rPr>
          <w:sz w:val="24"/>
          <w:szCs w:val="24"/>
        </w:rPr>
        <w:t>dzeń</w:t>
      </w:r>
      <w:r w:rsidR="00601C4E">
        <w:rPr>
          <w:sz w:val="24"/>
          <w:szCs w:val="24"/>
        </w:rPr>
        <w:br/>
        <w:t xml:space="preserve">    </w:t>
      </w:r>
      <w:r w:rsidR="0032393D" w:rsidRPr="001E0A6D">
        <w:rPr>
          <w:sz w:val="24"/>
          <w:szCs w:val="24"/>
        </w:rPr>
        <w:t xml:space="preserve"> </w:t>
      </w:r>
      <w:r w:rsidR="00601C4E">
        <w:rPr>
          <w:sz w:val="24"/>
          <w:szCs w:val="24"/>
        </w:rPr>
        <w:t xml:space="preserve">  </w:t>
      </w:r>
      <w:r w:rsidR="0032393D" w:rsidRPr="001E0A6D">
        <w:rPr>
          <w:sz w:val="24"/>
          <w:szCs w:val="24"/>
        </w:rPr>
        <w:t>chłodniczych, klimatyzacyjnych oraz pomp ciepła.</w:t>
      </w:r>
    </w:p>
    <w:p w14:paraId="641C48DE" w14:textId="77777777" w:rsidR="00B75722" w:rsidRPr="001E0A6D" w:rsidRDefault="00B75722" w:rsidP="00B75722">
      <w:pPr>
        <w:spacing w:before="120" w:line="276" w:lineRule="auto"/>
        <w:jc w:val="both"/>
        <w:rPr>
          <w:sz w:val="24"/>
          <w:szCs w:val="24"/>
        </w:rPr>
      </w:pPr>
      <w:r w:rsidRPr="001E0A6D">
        <w:rPr>
          <w:sz w:val="24"/>
          <w:szCs w:val="24"/>
        </w:rPr>
        <w:t xml:space="preserve">      - K2</w:t>
      </w:r>
      <w:r w:rsidR="0032393D" w:rsidRPr="001E0A6D">
        <w:rPr>
          <w:sz w:val="24"/>
          <w:szCs w:val="24"/>
        </w:rPr>
        <w:t xml:space="preserve"> ELE.04 Eksploatacja i organizacja robót związan</w:t>
      </w:r>
      <w:r w:rsidR="0026085B" w:rsidRPr="001E0A6D">
        <w:rPr>
          <w:sz w:val="24"/>
          <w:szCs w:val="24"/>
        </w:rPr>
        <w:t xml:space="preserve">ych z montażem instalacji </w:t>
      </w:r>
      <w:r w:rsidR="00601C4E">
        <w:rPr>
          <w:sz w:val="24"/>
          <w:szCs w:val="24"/>
        </w:rPr>
        <w:br/>
        <w:t xml:space="preserve">       </w:t>
      </w:r>
      <w:r w:rsidR="0026085B" w:rsidRPr="001E0A6D">
        <w:rPr>
          <w:sz w:val="24"/>
          <w:szCs w:val="24"/>
        </w:rPr>
        <w:t>i urzą</w:t>
      </w:r>
      <w:r w:rsidR="0032393D" w:rsidRPr="001E0A6D">
        <w:rPr>
          <w:sz w:val="24"/>
          <w:szCs w:val="24"/>
        </w:rPr>
        <w:t>dzeń chłodniczych, klimatyzacyjnych oraz pomp ciepła</w:t>
      </w:r>
      <w:r w:rsidR="0026085B" w:rsidRPr="001E0A6D">
        <w:rPr>
          <w:sz w:val="24"/>
          <w:szCs w:val="24"/>
        </w:rPr>
        <w:t>.</w:t>
      </w:r>
    </w:p>
    <w:p w14:paraId="2C245B9E" w14:textId="77777777" w:rsidR="00B75722" w:rsidRPr="001E0A6D" w:rsidRDefault="00B75722" w:rsidP="00B75722">
      <w:pPr>
        <w:spacing w:before="120" w:line="276" w:lineRule="auto"/>
        <w:jc w:val="both"/>
        <w:rPr>
          <w:sz w:val="24"/>
          <w:szCs w:val="24"/>
        </w:rPr>
      </w:pPr>
      <w:r w:rsidRPr="001E0A6D">
        <w:rPr>
          <w:sz w:val="24"/>
          <w:szCs w:val="24"/>
        </w:rPr>
        <w:t>10) T</w:t>
      </w:r>
      <w:r w:rsidR="00286729" w:rsidRPr="001E0A6D">
        <w:rPr>
          <w:sz w:val="24"/>
          <w:szCs w:val="24"/>
        </w:rPr>
        <w:t xml:space="preserve">echnik żywienia i usług gastronomicznych: 343404; </w:t>
      </w:r>
      <w:r w:rsidRPr="001E0A6D">
        <w:rPr>
          <w:sz w:val="24"/>
          <w:szCs w:val="24"/>
        </w:rPr>
        <w:t xml:space="preserve">  </w:t>
      </w:r>
    </w:p>
    <w:p w14:paraId="09DB969E" w14:textId="77777777" w:rsidR="00286729" w:rsidRPr="001E0A6D" w:rsidRDefault="00B75722" w:rsidP="00B75722">
      <w:pPr>
        <w:spacing w:before="120" w:line="276" w:lineRule="auto"/>
        <w:jc w:val="both"/>
        <w:rPr>
          <w:sz w:val="24"/>
          <w:szCs w:val="24"/>
        </w:rPr>
      </w:pPr>
      <w:r w:rsidRPr="001E0A6D">
        <w:rPr>
          <w:sz w:val="24"/>
          <w:szCs w:val="24"/>
        </w:rPr>
        <w:t xml:space="preserve">       </w:t>
      </w:r>
      <w:r w:rsidR="0026085B" w:rsidRPr="001E0A6D">
        <w:rPr>
          <w:sz w:val="24"/>
          <w:szCs w:val="24"/>
        </w:rPr>
        <w:t>k</w:t>
      </w:r>
      <w:r w:rsidR="00286729" w:rsidRPr="001E0A6D">
        <w:rPr>
          <w:sz w:val="24"/>
          <w:szCs w:val="24"/>
        </w:rPr>
        <w:t xml:space="preserve">walifikacje zawodowe: </w:t>
      </w:r>
    </w:p>
    <w:p w14:paraId="482DD32F" w14:textId="77777777" w:rsidR="00286729" w:rsidRPr="001E0A6D" w:rsidRDefault="00286729" w:rsidP="00286729">
      <w:pPr>
        <w:spacing w:before="120" w:line="276" w:lineRule="auto"/>
        <w:jc w:val="both"/>
        <w:rPr>
          <w:sz w:val="24"/>
          <w:szCs w:val="24"/>
        </w:rPr>
      </w:pPr>
      <w:r w:rsidRPr="001E0A6D">
        <w:rPr>
          <w:sz w:val="24"/>
          <w:szCs w:val="24"/>
        </w:rPr>
        <w:t xml:space="preserve">       - K1 HGT.02 Przygotowanie i wydawanie dań. </w:t>
      </w:r>
    </w:p>
    <w:p w14:paraId="210B9D39" w14:textId="77777777" w:rsidR="00286729" w:rsidRPr="00601C4E" w:rsidRDefault="00601C4E" w:rsidP="00601C4E">
      <w:pPr>
        <w:spacing w:before="120" w:line="276" w:lineRule="auto"/>
        <w:jc w:val="both"/>
        <w:rPr>
          <w:sz w:val="24"/>
          <w:szCs w:val="24"/>
        </w:rPr>
      </w:pPr>
      <w:r>
        <w:rPr>
          <w:sz w:val="24"/>
          <w:szCs w:val="24"/>
        </w:rPr>
        <w:t xml:space="preserve">       </w:t>
      </w:r>
      <w:r w:rsidR="002043BB" w:rsidRPr="00601C4E">
        <w:rPr>
          <w:sz w:val="24"/>
          <w:szCs w:val="24"/>
        </w:rPr>
        <w:t>-</w:t>
      </w:r>
      <w:r>
        <w:rPr>
          <w:sz w:val="24"/>
          <w:szCs w:val="24"/>
        </w:rPr>
        <w:t xml:space="preserve"> </w:t>
      </w:r>
      <w:r w:rsidR="002043BB" w:rsidRPr="00601C4E">
        <w:rPr>
          <w:sz w:val="24"/>
          <w:szCs w:val="24"/>
        </w:rPr>
        <w:t xml:space="preserve">K2 </w:t>
      </w:r>
      <w:r w:rsidR="00286729" w:rsidRPr="00601C4E">
        <w:rPr>
          <w:sz w:val="24"/>
          <w:szCs w:val="24"/>
        </w:rPr>
        <w:t>HGT.12 Organizacja żywienia i usług gastronomicznych.</w:t>
      </w:r>
    </w:p>
    <w:p w14:paraId="559B63CE" w14:textId="77777777" w:rsidR="00FB1232" w:rsidRPr="001E0A6D" w:rsidRDefault="00601C4E" w:rsidP="00FB1232">
      <w:pPr>
        <w:spacing w:before="120"/>
        <w:jc w:val="both"/>
        <w:rPr>
          <w:sz w:val="24"/>
          <w:szCs w:val="24"/>
        </w:rPr>
      </w:pPr>
      <w:r>
        <w:rPr>
          <w:sz w:val="24"/>
          <w:szCs w:val="24"/>
        </w:rPr>
        <w:t xml:space="preserve">  </w:t>
      </w:r>
      <w:r w:rsidR="003B27E1">
        <w:rPr>
          <w:sz w:val="24"/>
          <w:szCs w:val="24"/>
        </w:rPr>
        <w:t>8</w:t>
      </w:r>
      <w:r>
        <w:rPr>
          <w:sz w:val="24"/>
          <w:szCs w:val="24"/>
        </w:rPr>
        <w:t xml:space="preserve">. </w:t>
      </w:r>
      <w:r w:rsidR="007B58D0" w:rsidRPr="001E0A6D">
        <w:rPr>
          <w:sz w:val="24"/>
          <w:szCs w:val="24"/>
        </w:rPr>
        <w:t>Szkoła pozwala osiągnąć wykształcenie średnie, umożliwia uzyskanie</w:t>
      </w:r>
      <w:r w:rsidR="0069568F" w:rsidRPr="001E0A6D">
        <w:rPr>
          <w:sz w:val="24"/>
          <w:szCs w:val="24"/>
        </w:rPr>
        <w:t xml:space="preserve"> certyfikatu</w:t>
      </w:r>
      <w:r w:rsidR="00FB1232" w:rsidRPr="001E0A6D">
        <w:rPr>
          <w:sz w:val="24"/>
          <w:szCs w:val="24"/>
        </w:rPr>
        <w:br/>
        <w:t xml:space="preserve">       </w:t>
      </w:r>
      <w:r w:rsidR="0069568F" w:rsidRPr="001E0A6D">
        <w:rPr>
          <w:sz w:val="24"/>
          <w:szCs w:val="24"/>
        </w:rPr>
        <w:t xml:space="preserve">kwalifikacji zawodowej oraz </w:t>
      </w:r>
      <w:r w:rsidR="007B58D0" w:rsidRPr="001E0A6D">
        <w:rPr>
          <w:sz w:val="24"/>
          <w:szCs w:val="24"/>
        </w:rPr>
        <w:t xml:space="preserve"> dyplo</w:t>
      </w:r>
      <w:r w:rsidR="0069568F" w:rsidRPr="001E0A6D">
        <w:rPr>
          <w:sz w:val="24"/>
          <w:szCs w:val="24"/>
        </w:rPr>
        <w:t xml:space="preserve">mu </w:t>
      </w:r>
      <w:r w:rsidR="007B58D0" w:rsidRPr="001E0A6D">
        <w:rPr>
          <w:sz w:val="24"/>
          <w:szCs w:val="24"/>
        </w:rPr>
        <w:t xml:space="preserve"> zawodowe</w:t>
      </w:r>
      <w:r w:rsidR="0069568F" w:rsidRPr="001E0A6D">
        <w:rPr>
          <w:sz w:val="24"/>
          <w:szCs w:val="24"/>
        </w:rPr>
        <w:t>go</w:t>
      </w:r>
      <w:r w:rsidR="007B58D0" w:rsidRPr="001E0A6D">
        <w:rPr>
          <w:sz w:val="24"/>
          <w:szCs w:val="24"/>
        </w:rPr>
        <w:t xml:space="preserve"> po zdaniu egzaminu, a także</w:t>
      </w:r>
      <w:r w:rsidR="00FB1232" w:rsidRPr="001E0A6D">
        <w:rPr>
          <w:sz w:val="24"/>
          <w:szCs w:val="24"/>
        </w:rPr>
        <w:br/>
        <w:t xml:space="preserve">      </w:t>
      </w:r>
      <w:r w:rsidR="007B58D0" w:rsidRPr="001E0A6D">
        <w:rPr>
          <w:sz w:val="24"/>
          <w:szCs w:val="24"/>
        </w:rPr>
        <w:t xml:space="preserve"> uzyskanie świadectwa dojrzałości po zdaniu egzaminu maturalnego.</w:t>
      </w:r>
    </w:p>
    <w:p w14:paraId="4550B658" w14:textId="77777777" w:rsidR="007B58D0" w:rsidRPr="001E0A6D" w:rsidRDefault="009C577D" w:rsidP="00FB1232">
      <w:pPr>
        <w:spacing w:before="120"/>
        <w:jc w:val="both"/>
        <w:rPr>
          <w:sz w:val="24"/>
          <w:szCs w:val="24"/>
        </w:rPr>
      </w:pPr>
      <w:r w:rsidRPr="001E0A6D">
        <w:rPr>
          <w:sz w:val="24"/>
          <w:szCs w:val="24"/>
        </w:rPr>
        <w:t xml:space="preserve">  </w:t>
      </w:r>
      <w:r w:rsidR="003B27E1">
        <w:rPr>
          <w:sz w:val="24"/>
          <w:szCs w:val="24"/>
        </w:rPr>
        <w:t>9</w:t>
      </w:r>
      <w:r w:rsidR="002043BB" w:rsidRPr="001E0A6D">
        <w:rPr>
          <w:sz w:val="24"/>
          <w:szCs w:val="24"/>
        </w:rPr>
        <w:t>.</w:t>
      </w:r>
      <w:r w:rsidR="00601C4E">
        <w:rPr>
          <w:sz w:val="24"/>
          <w:szCs w:val="24"/>
        </w:rPr>
        <w:t xml:space="preserve"> </w:t>
      </w:r>
      <w:r w:rsidR="002043BB" w:rsidRPr="001E0A6D">
        <w:rPr>
          <w:sz w:val="24"/>
          <w:szCs w:val="24"/>
        </w:rPr>
        <w:t>Sz</w:t>
      </w:r>
      <w:r w:rsidR="007B58D0" w:rsidRPr="001E0A6D">
        <w:rPr>
          <w:sz w:val="24"/>
          <w:szCs w:val="24"/>
        </w:rPr>
        <w:t xml:space="preserve">koła może prowadzić kwalifikacyjne kursy zawodowe w zawodach, w których </w:t>
      </w:r>
      <w:r w:rsidR="002043BB" w:rsidRPr="001E0A6D">
        <w:rPr>
          <w:sz w:val="24"/>
          <w:szCs w:val="24"/>
        </w:rPr>
        <w:br/>
        <w:t xml:space="preserve">   </w:t>
      </w:r>
      <w:r w:rsidR="00601C4E">
        <w:rPr>
          <w:sz w:val="24"/>
          <w:szCs w:val="24"/>
        </w:rPr>
        <w:t xml:space="preserve">    </w:t>
      </w:r>
      <w:r w:rsidR="00FB1232" w:rsidRPr="001E0A6D">
        <w:rPr>
          <w:sz w:val="24"/>
          <w:szCs w:val="24"/>
        </w:rPr>
        <w:t>prowadz</w:t>
      </w:r>
      <w:r w:rsidR="002717BA" w:rsidRPr="001E0A6D">
        <w:rPr>
          <w:sz w:val="24"/>
          <w:szCs w:val="24"/>
        </w:rPr>
        <w:t>i</w:t>
      </w:r>
      <w:r w:rsidR="00FB1232" w:rsidRPr="001E0A6D">
        <w:rPr>
          <w:sz w:val="24"/>
          <w:szCs w:val="24"/>
        </w:rPr>
        <w:t xml:space="preserve"> </w:t>
      </w:r>
      <w:r w:rsidR="007B58D0" w:rsidRPr="001E0A6D">
        <w:rPr>
          <w:sz w:val="24"/>
          <w:szCs w:val="24"/>
        </w:rPr>
        <w:t>kształcenie.</w:t>
      </w:r>
    </w:p>
    <w:p w14:paraId="44702602" w14:textId="77777777" w:rsidR="009C3BA3" w:rsidRPr="001E0A6D" w:rsidRDefault="00FB1232" w:rsidP="007B58D0">
      <w:pPr>
        <w:spacing w:before="120"/>
        <w:jc w:val="both"/>
        <w:rPr>
          <w:sz w:val="24"/>
          <w:szCs w:val="24"/>
        </w:rPr>
      </w:pPr>
      <w:r w:rsidRPr="001E0A6D">
        <w:rPr>
          <w:sz w:val="24"/>
          <w:szCs w:val="24"/>
        </w:rPr>
        <w:t xml:space="preserve"> </w:t>
      </w:r>
      <w:r w:rsidR="005F0E56" w:rsidRPr="001E0A6D">
        <w:rPr>
          <w:sz w:val="24"/>
          <w:szCs w:val="24"/>
        </w:rPr>
        <w:t>1</w:t>
      </w:r>
      <w:r w:rsidR="003B27E1">
        <w:rPr>
          <w:sz w:val="24"/>
          <w:szCs w:val="24"/>
        </w:rPr>
        <w:t>0</w:t>
      </w:r>
      <w:r w:rsidR="009D6F46" w:rsidRPr="001E0A6D">
        <w:rPr>
          <w:sz w:val="24"/>
          <w:szCs w:val="24"/>
        </w:rPr>
        <w:t xml:space="preserve">. </w:t>
      </w:r>
      <w:r w:rsidRPr="001E0A6D">
        <w:rPr>
          <w:sz w:val="24"/>
          <w:szCs w:val="24"/>
        </w:rPr>
        <w:t xml:space="preserve"> </w:t>
      </w:r>
      <w:r w:rsidR="009D6F46" w:rsidRPr="001E0A6D">
        <w:rPr>
          <w:sz w:val="24"/>
          <w:szCs w:val="24"/>
        </w:rPr>
        <w:t xml:space="preserve">Szkoła współpracuje z Pracodawcami w celu: </w:t>
      </w:r>
    </w:p>
    <w:p w14:paraId="1D6F04FA" w14:textId="77777777" w:rsidR="009C3BA3" w:rsidRPr="001E0A6D" w:rsidRDefault="00FB1232" w:rsidP="007B58D0">
      <w:pPr>
        <w:spacing w:before="120"/>
        <w:jc w:val="both"/>
        <w:rPr>
          <w:sz w:val="24"/>
          <w:szCs w:val="24"/>
        </w:rPr>
      </w:pPr>
      <w:r w:rsidRPr="001E0A6D">
        <w:rPr>
          <w:sz w:val="24"/>
          <w:szCs w:val="24"/>
        </w:rPr>
        <w:t xml:space="preserve">      </w:t>
      </w:r>
      <w:r w:rsidR="009C3BA3" w:rsidRPr="001E0A6D">
        <w:rPr>
          <w:sz w:val="24"/>
          <w:szCs w:val="24"/>
        </w:rPr>
        <w:t>1</w:t>
      </w:r>
      <w:r w:rsidR="009D6F46" w:rsidRPr="001E0A6D">
        <w:rPr>
          <w:sz w:val="24"/>
          <w:szCs w:val="24"/>
        </w:rPr>
        <w:t xml:space="preserve">) Nabywania przez uczniów umiejętności praktycznych niezbędnych do wykonywania </w:t>
      </w:r>
      <w:r w:rsidRPr="001E0A6D">
        <w:rPr>
          <w:sz w:val="24"/>
          <w:szCs w:val="24"/>
        </w:rPr>
        <w:br/>
        <w:t xml:space="preserve">          </w:t>
      </w:r>
      <w:r w:rsidR="009D6F46" w:rsidRPr="001E0A6D">
        <w:rPr>
          <w:sz w:val="24"/>
          <w:szCs w:val="24"/>
        </w:rPr>
        <w:t xml:space="preserve">zawodu poprzez: </w:t>
      </w:r>
    </w:p>
    <w:p w14:paraId="471EB406" w14:textId="77777777" w:rsidR="009C3BA3" w:rsidRPr="001E0A6D" w:rsidRDefault="004F30E6" w:rsidP="00FB1232">
      <w:pPr>
        <w:spacing w:before="120"/>
        <w:ind w:firstLine="709"/>
        <w:jc w:val="both"/>
        <w:rPr>
          <w:sz w:val="24"/>
          <w:szCs w:val="24"/>
        </w:rPr>
      </w:pPr>
      <w:r>
        <w:rPr>
          <w:sz w:val="24"/>
          <w:szCs w:val="24"/>
        </w:rPr>
        <w:t>a) p</w:t>
      </w:r>
      <w:r w:rsidR="009D6F46" w:rsidRPr="001E0A6D">
        <w:rPr>
          <w:sz w:val="24"/>
          <w:szCs w:val="24"/>
        </w:rPr>
        <w:t xml:space="preserve">raktyki zawodowe; </w:t>
      </w:r>
    </w:p>
    <w:p w14:paraId="7FED35C6" w14:textId="77777777" w:rsidR="009C3BA3" w:rsidRPr="001E0A6D" w:rsidRDefault="004F30E6" w:rsidP="00FB1232">
      <w:pPr>
        <w:spacing w:before="120"/>
        <w:ind w:firstLine="709"/>
        <w:jc w:val="both"/>
        <w:rPr>
          <w:sz w:val="24"/>
          <w:szCs w:val="24"/>
        </w:rPr>
      </w:pPr>
      <w:r>
        <w:rPr>
          <w:sz w:val="24"/>
          <w:szCs w:val="24"/>
        </w:rPr>
        <w:t>b) s</w:t>
      </w:r>
      <w:r w:rsidR="009D6F46" w:rsidRPr="001E0A6D">
        <w:rPr>
          <w:sz w:val="24"/>
          <w:szCs w:val="24"/>
        </w:rPr>
        <w:t xml:space="preserve">taże uczniowskie; </w:t>
      </w:r>
    </w:p>
    <w:p w14:paraId="4A34E6D6" w14:textId="77777777" w:rsidR="009C3BA3" w:rsidRPr="001E0A6D" w:rsidRDefault="004F30E6" w:rsidP="00FB1232">
      <w:pPr>
        <w:spacing w:before="120"/>
        <w:ind w:firstLine="709"/>
        <w:jc w:val="both"/>
        <w:rPr>
          <w:sz w:val="24"/>
          <w:szCs w:val="24"/>
        </w:rPr>
      </w:pPr>
      <w:r>
        <w:rPr>
          <w:sz w:val="24"/>
          <w:szCs w:val="24"/>
        </w:rPr>
        <w:t>c) k</w:t>
      </w:r>
      <w:r w:rsidR="009D6F46" w:rsidRPr="001E0A6D">
        <w:rPr>
          <w:sz w:val="24"/>
          <w:szCs w:val="24"/>
        </w:rPr>
        <w:t xml:space="preserve">lasy patronackie; </w:t>
      </w:r>
    </w:p>
    <w:p w14:paraId="6A888DF6" w14:textId="77777777" w:rsidR="007D7E8A" w:rsidRPr="001E0A6D" w:rsidRDefault="004F30E6" w:rsidP="00FB1232">
      <w:pPr>
        <w:spacing w:before="120"/>
        <w:ind w:firstLine="709"/>
        <w:jc w:val="both"/>
        <w:rPr>
          <w:sz w:val="24"/>
          <w:szCs w:val="24"/>
        </w:rPr>
      </w:pPr>
      <w:r>
        <w:rPr>
          <w:sz w:val="24"/>
          <w:szCs w:val="24"/>
        </w:rPr>
        <w:t>d) w</w:t>
      </w:r>
      <w:r w:rsidR="007D7E8A" w:rsidRPr="001E0A6D">
        <w:rPr>
          <w:sz w:val="24"/>
          <w:szCs w:val="24"/>
        </w:rPr>
        <w:t>yjazdy studyjne,</w:t>
      </w:r>
    </w:p>
    <w:p w14:paraId="13BAF7A1" w14:textId="77777777" w:rsidR="009C3BA3" w:rsidRPr="001E0A6D" w:rsidRDefault="004F30E6" w:rsidP="00FB1232">
      <w:pPr>
        <w:spacing w:before="120"/>
        <w:ind w:firstLine="709"/>
        <w:jc w:val="both"/>
        <w:rPr>
          <w:sz w:val="24"/>
          <w:szCs w:val="24"/>
        </w:rPr>
      </w:pPr>
      <w:r>
        <w:rPr>
          <w:sz w:val="24"/>
          <w:szCs w:val="24"/>
        </w:rPr>
        <w:t>d) i</w:t>
      </w:r>
      <w:r w:rsidR="009D6F46" w:rsidRPr="001E0A6D">
        <w:rPr>
          <w:sz w:val="24"/>
          <w:szCs w:val="24"/>
        </w:rPr>
        <w:t>nne formy.</w:t>
      </w:r>
    </w:p>
    <w:p w14:paraId="06BA8620" w14:textId="77777777" w:rsidR="00FB1232" w:rsidRPr="001E0A6D" w:rsidRDefault="00FB1232" w:rsidP="003F484B">
      <w:pPr>
        <w:tabs>
          <w:tab w:val="left" w:pos="8184"/>
        </w:tabs>
        <w:autoSpaceDE w:val="0"/>
        <w:autoSpaceDN w:val="0"/>
        <w:adjustRightInd w:val="0"/>
        <w:spacing w:before="120"/>
        <w:jc w:val="both"/>
        <w:rPr>
          <w:sz w:val="24"/>
          <w:szCs w:val="24"/>
        </w:rPr>
      </w:pPr>
    </w:p>
    <w:p w14:paraId="3CB83AAA" w14:textId="77777777" w:rsidR="00FB1232" w:rsidRDefault="00FB1232" w:rsidP="003F484B">
      <w:pPr>
        <w:tabs>
          <w:tab w:val="left" w:pos="8184"/>
        </w:tabs>
        <w:autoSpaceDE w:val="0"/>
        <w:autoSpaceDN w:val="0"/>
        <w:adjustRightInd w:val="0"/>
        <w:spacing w:before="120"/>
        <w:jc w:val="both"/>
        <w:rPr>
          <w:sz w:val="24"/>
          <w:szCs w:val="24"/>
        </w:rPr>
      </w:pPr>
    </w:p>
    <w:p w14:paraId="02AF58B7" w14:textId="77777777" w:rsidR="00601C4E" w:rsidRPr="001E0A6D" w:rsidRDefault="00601C4E" w:rsidP="003F484B">
      <w:pPr>
        <w:tabs>
          <w:tab w:val="left" w:pos="8184"/>
        </w:tabs>
        <w:autoSpaceDE w:val="0"/>
        <w:autoSpaceDN w:val="0"/>
        <w:adjustRightInd w:val="0"/>
        <w:spacing w:before="120"/>
        <w:jc w:val="both"/>
        <w:rPr>
          <w:sz w:val="24"/>
          <w:szCs w:val="24"/>
        </w:rPr>
      </w:pPr>
    </w:p>
    <w:p w14:paraId="1BEB0680" w14:textId="77777777" w:rsidR="007B58D0" w:rsidRPr="001E0A6D" w:rsidRDefault="009C577D" w:rsidP="003F484B">
      <w:pPr>
        <w:tabs>
          <w:tab w:val="left" w:pos="8184"/>
        </w:tabs>
        <w:autoSpaceDE w:val="0"/>
        <w:autoSpaceDN w:val="0"/>
        <w:adjustRightInd w:val="0"/>
        <w:spacing w:before="120"/>
        <w:jc w:val="both"/>
        <w:rPr>
          <w:sz w:val="24"/>
          <w:szCs w:val="24"/>
        </w:rPr>
      </w:pPr>
      <w:r w:rsidRPr="001E0A6D">
        <w:rPr>
          <w:sz w:val="24"/>
          <w:szCs w:val="24"/>
        </w:rPr>
        <w:lastRenderedPageBreak/>
        <w:t>1</w:t>
      </w:r>
      <w:r w:rsidR="003B27E1">
        <w:rPr>
          <w:sz w:val="24"/>
          <w:szCs w:val="24"/>
        </w:rPr>
        <w:t>1</w:t>
      </w:r>
      <w:r w:rsidR="007B58D0" w:rsidRPr="001E0A6D">
        <w:rPr>
          <w:sz w:val="24"/>
          <w:szCs w:val="24"/>
        </w:rPr>
        <w:t>. Ilekroć w dalszej części niniejszego dokumentu jest mowa o:</w:t>
      </w:r>
      <w:r w:rsidR="003F484B" w:rsidRPr="001E0A6D">
        <w:rPr>
          <w:sz w:val="24"/>
          <w:szCs w:val="24"/>
        </w:rPr>
        <w:tab/>
      </w:r>
    </w:p>
    <w:p w14:paraId="226521D0" w14:textId="77777777" w:rsidR="00517164" w:rsidRPr="001E0A6D" w:rsidRDefault="00517164" w:rsidP="002123B3">
      <w:pPr>
        <w:numPr>
          <w:ilvl w:val="0"/>
          <w:numId w:val="76"/>
        </w:numPr>
        <w:spacing w:before="100" w:beforeAutospacing="1" w:after="100" w:afterAutospacing="1"/>
        <w:jc w:val="both"/>
        <w:rPr>
          <w:sz w:val="24"/>
          <w:szCs w:val="24"/>
        </w:rPr>
      </w:pPr>
      <w:r w:rsidRPr="001E0A6D">
        <w:rPr>
          <w:sz w:val="24"/>
          <w:szCs w:val="24"/>
        </w:rPr>
        <w:t xml:space="preserve">uczniach – należy przez to rozumieć młodzież kształcącą się w Technikum nr 1 </w:t>
      </w:r>
      <w:r w:rsidR="001B7B4A">
        <w:rPr>
          <w:sz w:val="24"/>
          <w:szCs w:val="24"/>
        </w:rPr>
        <w:br/>
      </w:r>
      <w:r w:rsidRPr="001E0A6D">
        <w:rPr>
          <w:sz w:val="24"/>
          <w:szCs w:val="24"/>
        </w:rPr>
        <w:t>w Brzegu w Zespole Szkół Zawodowych nr 1 w Brzegu;</w:t>
      </w:r>
    </w:p>
    <w:p w14:paraId="1CCEF3B8" w14:textId="77777777" w:rsidR="00517164" w:rsidRPr="001E0A6D" w:rsidRDefault="00517164" w:rsidP="002123B3">
      <w:pPr>
        <w:pStyle w:val="Bezodstpw"/>
        <w:numPr>
          <w:ilvl w:val="0"/>
          <w:numId w:val="76"/>
        </w:numPr>
        <w:jc w:val="both"/>
        <w:rPr>
          <w:noProof/>
        </w:rPr>
      </w:pPr>
      <w:r w:rsidRPr="001E0A6D">
        <w:rPr>
          <w:noProof/>
        </w:rPr>
        <w:t>rodzicach – należy przez to rozumieć tak</w:t>
      </w:r>
      <w:r w:rsidR="001E2BAF" w:rsidRPr="001E0A6D">
        <w:rPr>
          <w:noProof/>
        </w:rPr>
        <w:t xml:space="preserve">że prawnych opiekunów lub osoby </w:t>
      </w:r>
      <w:r w:rsidRPr="001E0A6D">
        <w:rPr>
          <w:noProof/>
        </w:rPr>
        <w:t>(podmioty) sprawujące</w:t>
      </w:r>
      <w:r w:rsidR="00326886" w:rsidRPr="001E0A6D">
        <w:rPr>
          <w:noProof/>
        </w:rPr>
        <w:t xml:space="preserve"> pieczę zastępczą nad dzieckiem;</w:t>
      </w:r>
    </w:p>
    <w:p w14:paraId="4A689470" w14:textId="77777777" w:rsidR="00517164" w:rsidRPr="001E0A6D" w:rsidRDefault="00517164" w:rsidP="002123B3">
      <w:pPr>
        <w:pStyle w:val="Bezodstpw"/>
        <w:numPr>
          <w:ilvl w:val="0"/>
          <w:numId w:val="76"/>
        </w:numPr>
        <w:jc w:val="both"/>
      </w:pPr>
      <w:r w:rsidRPr="001E0A6D">
        <w:rPr>
          <w:bCs/>
        </w:rPr>
        <w:t>nauczycielach – należy przez to rozumieć każdego p</w:t>
      </w:r>
      <w:r w:rsidR="001E2BAF" w:rsidRPr="001E0A6D">
        <w:rPr>
          <w:bCs/>
        </w:rPr>
        <w:t xml:space="preserve">racownika pedagogicznego </w:t>
      </w:r>
      <w:r w:rsidR="00326886" w:rsidRPr="001E0A6D">
        <w:rPr>
          <w:bCs/>
        </w:rPr>
        <w:t>szkoły;</w:t>
      </w:r>
    </w:p>
    <w:p w14:paraId="2913682D" w14:textId="77777777" w:rsidR="00517164" w:rsidRPr="001E0A6D" w:rsidRDefault="00517164" w:rsidP="002123B3">
      <w:pPr>
        <w:numPr>
          <w:ilvl w:val="0"/>
          <w:numId w:val="76"/>
        </w:numPr>
        <w:spacing w:before="100" w:beforeAutospacing="1" w:after="100" w:afterAutospacing="1"/>
        <w:jc w:val="both"/>
        <w:rPr>
          <w:sz w:val="24"/>
          <w:szCs w:val="24"/>
        </w:rPr>
      </w:pPr>
      <w:r w:rsidRPr="001E0A6D">
        <w:rPr>
          <w:bCs/>
          <w:sz w:val="24"/>
          <w:szCs w:val="24"/>
        </w:rPr>
        <w:t xml:space="preserve">szkole – należy przez to rozumieć </w:t>
      </w:r>
      <w:r w:rsidRPr="001E0A6D">
        <w:rPr>
          <w:sz w:val="24"/>
          <w:szCs w:val="24"/>
        </w:rPr>
        <w:t xml:space="preserve"> Technikum  nr 1 w Brzegu w Zespole Szkół Zawodowych nr 1 w Brzegu;</w:t>
      </w:r>
    </w:p>
    <w:p w14:paraId="689057DE" w14:textId="77777777" w:rsidR="00C52510" w:rsidRPr="001E0A6D" w:rsidRDefault="00C52510" w:rsidP="002123B3">
      <w:pPr>
        <w:numPr>
          <w:ilvl w:val="0"/>
          <w:numId w:val="76"/>
        </w:numPr>
        <w:spacing w:before="120"/>
        <w:jc w:val="both"/>
        <w:rPr>
          <w:sz w:val="24"/>
          <w:szCs w:val="24"/>
        </w:rPr>
      </w:pPr>
      <w:r w:rsidRPr="001E0A6D">
        <w:rPr>
          <w:sz w:val="24"/>
          <w:szCs w:val="24"/>
        </w:rPr>
        <w:t xml:space="preserve">dyrektorze – należy przez to rozumieć – Dyrektora ZSZ nr 1 w Brzegu im. Marii Skłodowskiej </w:t>
      </w:r>
      <w:r w:rsidR="00326886" w:rsidRPr="001E0A6D">
        <w:rPr>
          <w:sz w:val="24"/>
          <w:szCs w:val="24"/>
        </w:rPr>
        <w:t>–</w:t>
      </w:r>
      <w:r w:rsidRPr="001E0A6D">
        <w:rPr>
          <w:sz w:val="24"/>
          <w:szCs w:val="24"/>
        </w:rPr>
        <w:t xml:space="preserve"> Curie</w:t>
      </w:r>
      <w:r w:rsidR="00326886" w:rsidRPr="001E0A6D">
        <w:rPr>
          <w:sz w:val="24"/>
          <w:szCs w:val="24"/>
        </w:rPr>
        <w:t>;</w:t>
      </w:r>
    </w:p>
    <w:p w14:paraId="0487D178" w14:textId="77777777" w:rsidR="00C52510" w:rsidRPr="001E0A6D" w:rsidRDefault="00C52510" w:rsidP="002123B3">
      <w:pPr>
        <w:numPr>
          <w:ilvl w:val="0"/>
          <w:numId w:val="76"/>
        </w:numPr>
        <w:spacing w:before="120"/>
        <w:jc w:val="both"/>
        <w:rPr>
          <w:sz w:val="24"/>
          <w:szCs w:val="24"/>
        </w:rPr>
      </w:pPr>
      <w:r w:rsidRPr="001E0A6D">
        <w:rPr>
          <w:sz w:val="24"/>
          <w:szCs w:val="24"/>
        </w:rPr>
        <w:t xml:space="preserve">wicedyrektorze – należy przez to rozumieć – Wicedyrektora ZSZ nr 1 w Brzegu </w:t>
      </w:r>
      <w:r w:rsidR="001E2BAF" w:rsidRPr="001E0A6D">
        <w:rPr>
          <w:sz w:val="24"/>
          <w:szCs w:val="24"/>
        </w:rPr>
        <w:br/>
      </w:r>
      <w:r w:rsidRPr="001E0A6D">
        <w:rPr>
          <w:sz w:val="24"/>
          <w:szCs w:val="24"/>
        </w:rPr>
        <w:t xml:space="preserve">im. Marii Skłodowskiej </w:t>
      </w:r>
      <w:r w:rsidR="00326886" w:rsidRPr="001E0A6D">
        <w:rPr>
          <w:sz w:val="24"/>
          <w:szCs w:val="24"/>
        </w:rPr>
        <w:t>–</w:t>
      </w:r>
      <w:r w:rsidRPr="001E0A6D">
        <w:rPr>
          <w:sz w:val="24"/>
          <w:szCs w:val="24"/>
        </w:rPr>
        <w:t xml:space="preserve"> Curie</w:t>
      </w:r>
      <w:r w:rsidR="00326886" w:rsidRPr="001E0A6D">
        <w:rPr>
          <w:sz w:val="24"/>
          <w:szCs w:val="24"/>
        </w:rPr>
        <w:t>.</w:t>
      </w:r>
    </w:p>
    <w:p w14:paraId="697B98B2" w14:textId="77777777" w:rsidR="007B58D0" w:rsidRPr="001E0A6D" w:rsidRDefault="007B58D0" w:rsidP="007B58D0">
      <w:pPr>
        <w:spacing w:before="120"/>
        <w:jc w:val="center"/>
        <w:rPr>
          <w:b/>
          <w:bCs/>
          <w:sz w:val="24"/>
          <w:szCs w:val="24"/>
        </w:rPr>
      </w:pPr>
    </w:p>
    <w:p w14:paraId="459DD608" w14:textId="77777777" w:rsidR="007B58D0" w:rsidRPr="001E0A6D" w:rsidRDefault="007B58D0" w:rsidP="007B58D0">
      <w:pPr>
        <w:pStyle w:val="Nagwek1"/>
        <w:spacing w:before="120" w:line="240" w:lineRule="auto"/>
        <w:jc w:val="center"/>
        <w:rPr>
          <w:b w:val="0"/>
          <w:szCs w:val="24"/>
        </w:rPr>
      </w:pPr>
      <w:bookmarkStart w:id="0" w:name="_Toc248238962"/>
    </w:p>
    <w:p w14:paraId="5328C3ED" w14:textId="77777777" w:rsidR="00C273B0" w:rsidRPr="001E0A6D" w:rsidRDefault="00C273B0" w:rsidP="007B58D0">
      <w:pPr>
        <w:pStyle w:val="Nagwek1"/>
        <w:spacing w:before="120" w:line="240" w:lineRule="auto"/>
        <w:jc w:val="center"/>
        <w:rPr>
          <w:szCs w:val="24"/>
        </w:rPr>
      </w:pPr>
    </w:p>
    <w:p w14:paraId="5DF13ED3" w14:textId="77777777" w:rsidR="00286729" w:rsidRPr="001E0A6D" w:rsidRDefault="00286729" w:rsidP="007B58D0">
      <w:pPr>
        <w:pStyle w:val="Nagwek1"/>
        <w:spacing w:before="120" w:line="240" w:lineRule="auto"/>
        <w:jc w:val="center"/>
        <w:rPr>
          <w:szCs w:val="24"/>
        </w:rPr>
      </w:pPr>
    </w:p>
    <w:p w14:paraId="0B041BCB" w14:textId="77777777" w:rsidR="007B58D0" w:rsidRPr="001E0A6D" w:rsidRDefault="007B58D0" w:rsidP="001E0A6D">
      <w:pPr>
        <w:pStyle w:val="Nagwek1"/>
        <w:spacing w:before="120" w:line="240" w:lineRule="auto"/>
        <w:jc w:val="center"/>
        <w:rPr>
          <w:szCs w:val="24"/>
        </w:rPr>
      </w:pPr>
      <w:r w:rsidRPr="001E0A6D">
        <w:rPr>
          <w:szCs w:val="24"/>
        </w:rPr>
        <w:t xml:space="preserve">ROZDZIAŁ </w:t>
      </w:r>
      <w:bookmarkEnd w:id="0"/>
      <w:r w:rsidRPr="001E0A6D">
        <w:rPr>
          <w:szCs w:val="24"/>
        </w:rPr>
        <w:t>II</w:t>
      </w:r>
    </w:p>
    <w:p w14:paraId="37AAE6E1" w14:textId="77777777" w:rsidR="007B58D0" w:rsidRPr="001E0A6D" w:rsidRDefault="007B58D0" w:rsidP="007B58D0">
      <w:pPr>
        <w:pStyle w:val="Nagwek1"/>
        <w:spacing w:before="120" w:line="240" w:lineRule="auto"/>
        <w:jc w:val="center"/>
        <w:rPr>
          <w:szCs w:val="24"/>
        </w:rPr>
      </w:pPr>
      <w:bookmarkStart w:id="1" w:name="_Toc248238963"/>
      <w:r w:rsidRPr="001E0A6D">
        <w:rPr>
          <w:szCs w:val="24"/>
        </w:rPr>
        <w:t xml:space="preserve">CELE I ZADANIA </w:t>
      </w:r>
      <w:bookmarkEnd w:id="1"/>
      <w:r w:rsidRPr="001E0A6D">
        <w:rPr>
          <w:szCs w:val="24"/>
        </w:rPr>
        <w:t>SZKOŁY</w:t>
      </w:r>
    </w:p>
    <w:p w14:paraId="32681F0E" w14:textId="77777777" w:rsidR="007B58D0" w:rsidRPr="001E0A6D" w:rsidRDefault="007B58D0" w:rsidP="007B58D0">
      <w:pPr>
        <w:spacing w:before="120"/>
        <w:jc w:val="center"/>
        <w:rPr>
          <w:bCs/>
          <w:sz w:val="24"/>
          <w:szCs w:val="24"/>
        </w:rPr>
      </w:pPr>
    </w:p>
    <w:p w14:paraId="5F7C2357" w14:textId="77777777" w:rsidR="007B58D0" w:rsidRPr="001E0A6D" w:rsidRDefault="005F0E56" w:rsidP="007B58D0">
      <w:pPr>
        <w:spacing w:before="120"/>
        <w:jc w:val="center"/>
        <w:rPr>
          <w:b/>
          <w:bCs/>
          <w:sz w:val="24"/>
          <w:szCs w:val="24"/>
        </w:rPr>
      </w:pPr>
      <w:r w:rsidRPr="001E0A6D">
        <w:rPr>
          <w:b/>
          <w:bCs/>
          <w:sz w:val="24"/>
          <w:szCs w:val="24"/>
        </w:rPr>
        <w:t>§ 2</w:t>
      </w:r>
    </w:p>
    <w:p w14:paraId="3864B6D8" w14:textId="77777777" w:rsidR="005520A3" w:rsidRPr="001E0A6D" w:rsidRDefault="005520A3" w:rsidP="007B58D0">
      <w:pPr>
        <w:spacing w:before="120"/>
        <w:jc w:val="center"/>
        <w:rPr>
          <w:bCs/>
          <w:sz w:val="24"/>
          <w:szCs w:val="24"/>
        </w:rPr>
      </w:pPr>
    </w:p>
    <w:p w14:paraId="0AC74813" w14:textId="77777777" w:rsidR="007B58D0" w:rsidRDefault="007B58D0" w:rsidP="007B58D0">
      <w:pPr>
        <w:pStyle w:val="Tekstpodstawowy"/>
        <w:spacing w:before="120" w:line="240" w:lineRule="auto"/>
        <w:rPr>
          <w:szCs w:val="24"/>
        </w:rPr>
      </w:pPr>
      <w:r w:rsidRPr="001E0A6D">
        <w:rPr>
          <w:szCs w:val="24"/>
        </w:rPr>
        <w:t>1. Technikum realizuje cele i zadania wynikające z</w:t>
      </w:r>
      <w:r w:rsidR="00366727" w:rsidRPr="001E0A6D">
        <w:rPr>
          <w:szCs w:val="24"/>
        </w:rPr>
        <w:t xml:space="preserve"> przepisów prawa oświatowego oraz</w:t>
      </w:r>
      <w:r w:rsidR="0030466B" w:rsidRPr="001E0A6D">
        <w:rPr>
          <w:szCs w:val="24"/>
        </w:rPr>
        <w:br/>
        <w:t xml:space="preserve">   </w:t>
      </w:r>
      <w:r w:rsidR="00366727" w:rsidRPr="001E0A6D">
        <w:rPr>
          <w:szCs w:val="24"/>
        </w:rPr>
        <w:t xml:space="preserve"> </w:t>
      </w:r>
      <w:r w:rsidRPr="001E0A6D">
        <w:rPr>
          <w:szCs w:val="24"/>
        </w:rPr>
        <w:t xml:space="preserve"> programu wychowawczo-profilaktycznego szkoły. Celem nauczania i wychowania jest</w:t>
      </w:r>
      <w:r w:rsidR="0030466B" w:rsidRPr="001E0A6D">
        <w:rPr>
          <w:szCs w:val="24"/>
        </w:rPr>
        <w:br/>
        <w:t xml:space="preserve">    </w:t>
      </w:r>
      <w:r w:rsidRPr="001E0A6D">
        <w:rPr>
          <w:szCs w:val="24"/>
        </w:rPr>
        <w:t xml:space="preserve"> dążenie do pełnego i wszechstronnego rozwoju intelektualnej, psychicznej, społecznej, </w:t>
      </w:r>
      <w:r w:rsidR="0030466B" w:rsidRPr="001E0A6D">
        <w:rPr>
          <w:szCs w:val="24"/>
        </w:rPr>
        <w:br/>
        <w:t xml:space="preserve">     </w:t>
      </w:r>
      <w:r w:rsidRPr="001E0A6D">
        <w:rPr>
          <w:szCs w:val="24"/>
        </w:rPr>
        <w:t>estetycznej, moralnej i duchowej osobowości ucznia, przygotowanie do dojrzałego życia</w:t>
      </w:r>
      <w:r w:rsidR="00366727" w:rsidRPr="001E0A6D">
        <w:rPr>
          <w:szCs w:val="24"/>
        </w:rPr>
        <w:br/>
      </w:r>
      <w:r w:rsidR="0030466B" w:rsidRPr="001E0A6D">
        <w:rPr>
          <w:szCs w:val="24"/>
        </w:rPr>
        <w:t xml:space="preserve">    </w:t>
      </w:r>
      <w:r w:rsidRPr="001E0A6D">
        <w:rPr>
          <w:szCs w:val="24"/>
        </w:rPr>
        <w:t xml:space="preserve"> i pełnienia określonej roli w społeczeństwie.</w:t>
      </w:r>
    </w:p>
    <w:p w14:paraId="1A24BEF2" w14:textId="77777777" w:rsidR="0010178B" w:rsidRDefault="0010178B" w:rsidP="00DD3CBB">
      <w:pPr>
        <w:ind w:firstLine="426"/>
        <w:jc w:val="both"/>
        <w:rPr>
          <w:sz w:val="24"/>
          <w:szCs w:val="24"/>
        </w:rPr>
      </w:pPr>
    </w:p>
    <w:p w14:paraId="0EBE0CAE" w14:textId="77777777" w:rsidR="007B58D0" w:rsidRPr="001E0A6D" w:rsidRDefault="007B58D0" w:rsidP="007B58D0">
      <w:pPr>
        <w:pStyle w:val="Tekstpodstawowy"/>
        <w:spacing w:before="120" w:line="240" w:lineRule="auto"/>
        <w:rPr>
          <w:szCs w:val="24"/>
        </w:rPr>
      </w:pPr>
      <w:r w:rsidRPr="001E0A6D">
        <w:rPr>
          <w:szCs w:val="24"/>
        </w:rPr>
        <w:t xml:space="preserve">2. Szkoła realizuje zadania określone w ust. 1 w następujący sposób: </w:t>
      </w:r>
    </w:p>
    <w:p w14:paraId="2BF91C9E" w14:textId="77777777" w:rsidR="000C0FB3" w:rsidRPr="001E0A6D" w:rsidRDefault="007B58D0" w:rsidP="002123B3">
      <w:pPr>
        <w:numPr>
          <w:ilvl w:val="0"/>
          <w:numId w:val="77"/>
        </w:numPr>
        <w:spacing w:before="120"/>
        <w:jc w:val="both"/>
        <w:rPr>
          <w:sz w:val="24"/>
          <w:szCs w:val="24"/>
        </w:rPr>
      </w:pPr>
      <w:r w:rsidRPr="001E0A6D">
        <w:rPr>
          <w:sz w:val="24"/>
          <w:szCs w:val="24"/>
        </w:rPr>
        <w:t>umożliwia zdobycie wiedzy i umiejętności niezbędnych do uzyskania świadectwa ukończenia szkoły, świadectwa dojrzałości,</w:t>
      </w:r>
      <w:r w:rsidR="000C0FB3" w:rsidRPr="001E0A6D">
        <w:rPr>
          <w:sz w:val="24"/>
          <w:szCs w:val="24"/>
        </w:rPr>
        <w:t xml:space="preserve"> certyfikatu</w:t>
      </w:r>
      <w:r w:rsidRPr="001E0A6D">
        <w:rPr>
          <w:sz w:val="24"/>
          <w:szCs w:val="24"/>
        </w:rPr>
        <w:t xml:space="preserve"> </w:t>
      </w:r>
      <w:r w:rsidR="000C0FB3" w:rsidRPr="001E0A6D">
        <w:rPr>
          <w:sz w:val="24"/>
          <w:szCs w:val="24"/>
        </w:rPr>
        <w:t>kwalifikacji zawodowej oraz dyplomu zawodowego</w:t>
      </w:r>
      <w:r w:rsidRPr="001E0A6D">
        <w:rPr>
          <w:sz w:val="24"/>
          <w:szCs w:val="24"/>
        </w:rPr>
        <w:t>,</w:t>
      </w:r>
    </w:p>
    <w:p w14:paraId="0ECBB617" w14:textId="77777777" w:rsidR="007B58D0" w:rsidRPr="001E0A6D" w:rsidRDefault="007B58D0" w:rsidP="002123B3">
      <w:pPr>
        <w:numPr>
          <w:ilvl w:val="0"/>
          <w:numId w:val="77"/>
        </w:numPr>
        <w:spacing w:before="120"/>
        <w:jc w:val="both"/>
        <w:rPr>
          <w:sz w:val="24"/>
          <w:szCs w:val="24"/>
        </w:rPr>
      </w:pPr>
      <w:r w:rsidRPr="001E0A6D">
        <w:rPr>
          <w:sz w:val="24"/>
          <w:szCs w:val="24"/>
        </w:rPr>
        <w:t>sprzyja rozwojowi zainteresowań i osobowości uczniów, organizując zajęcia pozalekcyjne,</w:t>
      </w:r>
    </w:p>
    <w:p w14:paraId="381537EB" w14:textId="77777777" w:rsidR="007B58D0" w:rsidRPr="001E0A6D" w:rsidRDefault="007B58D0" w:rsidP="002123B3">
      <w:pPr>
        <w:numPr>
          <w:ilvl w:val="0"/>
          <w:numId w:val="77"/>
        </w:numPr>
        <w:spacing w:before="120"/>
        <w:jc w:val="both"/>
        <w:rPr>
          <w:sz w:val="24"/>
          <w:szCs w:val="24"/>
        </w:rPr>
      </w:pPr>
      <w:r w:rsidRPr="001E0A6D">
        <w:rPr>
          <w:sz w:val="24"/>
          <w:szCs w:val="24"/>
        </w:rPr>
        <w:t>umożliwia absolwentom dokonanie świadomego wyboru dalszego kierunku kształcenia:  organizuje spotkania z przedstawicielami szkół wyższych, pracownikami poradni psychologiczno-pedagogicznej, pracownikami biur</w:t>
      </w:r>
      <w:r w:rsidR="00366727" w:rsidRPr="001E0A6D">
        <w:rPr>
          <w:sz w:val="24"/>
          <w:szCs w:val="24"/>
        </w:rPr>
        <w:t>a karier oraz instytucjami rynku pracy</w:t>
      </w:r>
      <w:r w:rsidRPr="001E0A6D">
        <w:rPr>
          <w:sz w:val="24"/>
          <w:szCs w:val="24"/>
        </w:rPr>
        <w:t>,</w:t>
      </w:r>
    </w:p>
    <w:p w14:paraId="210F089E" w14:textId="77777777" w:rsidR="007B58D0" w:rsidRPr="001E0A6D" w:rsidRDefault="007B58D0" w:rsidP="002123B3">
      <w:pPr>
        <w:numPr>
          <w:ilvl w:val="0"/>
          <w:numId w:val="77"/>
        </w:numPr>
        <w:spacing w:before="120"/>
        <w:jc w:val="both"/>
        <w:rPr>
          <w:sz w:val="24"/>
          <w:szCs w:val="24"/>
        </w:rPr>
      </w:pPr>
      <w:r w:rsidRPr="001E0A6D">
        <w:rPr>
          <w:sz w:val="24"/>
          <w:szCs w:val="24"/>
        </w:rPr>
        <w:t xml:space="preserve">kształtuje środowisko wychowawcze sprzyjające realizowaniu celów i zasad          określonych w ustawie, stosownie do warunków szkoły i wieku uczniów, </w:t>
      </w:r>
    </w:p>
    <w:p w14:paraId="58CA4B7F" w14:textId="77777777" w:rsidR="007B58D0" w:rsidRPr="001E0A6D" w:rsidRDefault="007B58D0" w:rsidP="00AC3B74">
      <w:pPr>
        <w:pStyle w:val="Akapitzlist1"/>
        <w:spacing w:after="0"/>
        <w:ind w:left="0" w:firstLine="10020"/>
        <w:jc w:val="both"/>
        <w:rPr>
          <w:rFonts w:ascii="Times New Roman" w:hAnsi="Times New Roman"/>
          <w:sz w:val="24"/>
          <w:szCs w:val="24"/>
        </w:rPr>
      </w:pPr>
    </w:p>
    <w:p w14:paraId="63BF2685" w14:textId="77777777" w:rsidR="007B58D0" w:rsidRPr="001E0A6D" w:rsidRDefault="007B58D0" w:rsidP="002123B3">
      <w:pPr>
        <w:pStyle w:val="Akapitzlist1"/>
        <w:numPr>
          <w:ilvl w:val="0"/>
          <w:numId w:val="77"/>
        </w:numPr>
        <w:spacing w:after="0"/>
        <w:jc w:val="both"/>
        <w:rPr>
          <w:rFonts w:ascii="Times New Roman" w:hAnsi="Times New Roman"/>
          <w:sz w:val="24"/>
          <w:szCs w:val="24"/>
        </w:rPr>
      </w:pPr>
      <w:r w:rsidRPr="001E0A6D">
        <w:rPr>
          <w:rFonts w:ascii="Times New Roman" w:hAnsi="Times New Roman"/>
          <w:sz w:val="24"/>
          <w:szCs w:val="24"/>
        </w:rPr>
        <w:t>umożliwia pobieranie nauki przez młodzież niepełnosprawną, niedostosowaną</w:t>
      </w:r>
      <w:r w:rsidR="00326886" w:rsidRPr="001E0A6D">
        <w:rPr>
          <w:rFonts w:ascii="Times New Roman" w:hAnsi="Times New Roman"/>
          <w:sz w:val="24"/>
          <w:szCs w:val="24"/>
        </w:rPr>
        <w:t>,</w:t>
      </w:r>
      <w:r w:rsidRPr="001E0A6D">
        <w:rPr>
          <w:rFonts w:ascii="Times New Roman" w:hAnsi="Times New Roman"/>
          <w:sz w:val="24"/>
          <w:szCs w:val="24"/>
        </w:rPr>
        <w:t xml:space="preserve">    </w:t>
      </w:r>
    </w:p>
    <w:p w14:paraId="37359EEC" w14:textId="77777777" w:rsidR="007F0154" w:rsidRPr="001E0A6D" w:rsidRDefault="007F0154" w:rsidP="007F0154">
      <w:pPr>
        <w:pStyle w:val="Akapitzlist1"/>
        <w:spacing w:after="0"/>
        <w:jc w:val="both"/>
        <w:rPr>
          <w:rFonts w:ascii="Times New Roman" w:hAnsi="Times New Roman"/>
          <w:sz w:val="24"/>
          <w:szCs w:val="24"/>
        </w:rPr>
      </w:pPr>
    </w:p>
    <w:p w14:paraId="1F1E9F13" w14:textId="77777777" w:rsidR="007B58D0" w:rsidRPr="001E0A6D" w:rsidRDefault="007B58D0" w:rsidP="002123B3">
      <w:pPr>
        <w:pStyle w:val="Akapitzlist1"/>
        <w:numPr>
          <w:ilvl w:val="0"/>
          <w:numId w:val="77"/>
        </w:numPr>
        <w:spacing w:after="0"/>
        <w:jc w:val="both"/>
        <w:rPr>
          <w:rFonts w:ascii="Times New Roman" w:hAnsi="Times New Roman"/>
          <w:sz w:val="24"/>
          <w:szCs w:val="24"/>
        </w:rPr>
      </w:pPr>
      <w:r w:rsidRPr="001E0A6D">
        <w:rPr>
          <w:rFonts w:ascii="Times New Roman" w:hAnsi="Times New Roman"/>
          <w:sz w:val="24"/>
          <w:szCs w:val="24"/>
        </w:rPr>
        <w:t>społecznie i zagrożoną niedostosowaniem społecznym zgodnie z indywidualnymi</w:t>
      </w:r>
      <w:r w:rsidR="00326886" w:rsidRPr="001E0A6D">
        <w:rPr>
          <w:rFonts w:ascii="Times New Roman" w:hAnsi="Times New Roman"/>
          <w:sz w:val="24"/>
          <w:szCs w:val="24"/>
        </w:rPr>
        <w:t>,</w:t>
      </w:r>
      <w:r w:rsidRPr="001E0A6D">
        <w:rPr>
          <w:rFonts w:ascii="Times New Roman" w:hAnsi="Times New Roman"/>
          <w:sz w:val="24"/>
          <w:szCs w:val="24"/>
        </w:rPr>
        <w:t xml:space="preserve">   </w:t>
      </w:r>
    </w:p>
    <w:p w14:paraId="74C95F7C" w14:textId="77777777" w:rsidR="007F0154" w:rsidRPr="001E0A6D" w:rsidRDefault="007F0154" w:rsidP="007F0154">
      <w:pPr>
        <w:pStyle w:val="Akapitzlist1"/>
        <w:spacing w:after="0"/>
        <w:jc w:val="both"/>
        <w:rPr>
          <w:rFonts w:ascii="Times New Roman" w:hAnsi="Times New Roman"/>
          <w:sz w:val="24"/>
          <w:szCs w:val="24"/>
        </w:rPr>
      </w:pPr>
    </w:p>
    <w:p w14:paraId="6C61121A" w14:textId="77777777" w:rsidR="007B58D0" w:rsidRPr="001E0A6D" w:rsidRDefault="007B58D0" w:rsidP="002123B3">
      <w:pPr>
        <w:pStyle w:val="Akapitzlist1"/>
        <w:numPr>
          <w:ilvl w:val="0"/>
          <w:numId w:val="77"/>
        </w:numPr>
        <w:spacing w:after="0"/>
        <w:jc w:val="both"/>
        <w:rPr>
          <w:rFonts w:ascii="Times New Roman" w:hAnsi="Times New Roman"/>
          <w:sz w:val="24"/>
          <w:szCs w:val="24"/>
        </w:rPr>
      </w:pPr>
      <w:r w:rsidRPr="001E0A6D">
        <w:rPr>
          <w:rFonts w:ascii="Times New Roman" w:hAnsi="Times New Roman"/>
          <w:sz w:val="24"/>
          <w:szCs w:val="24"/>
        </w:rPr>
        <w:t>potrzebami rozwojowymi i ed</w:t>
      </w:r>
      <w:r w:rsidR="00326886" w:rsidRPr="001E0A6D">
        <w:rPr>
          <w:rFonts w:ascii="Times New Roman" w:hAnsi="Times New Roman"/>
          <w:sz w:val="24"/>
          <w:szCs w:val="24"/>
        </w:rPr>
        <w:t>ukacyjnymi oraz predyspozycjami,</w:t>
      </w:r>
      <w:r w:rsidRPr="001E0A6D">
        <w:rPr>
          <w:rFonts w:ascii="Times New Roman" w:hAnsi="Times New Roman"/>
          <w:sz w:val="24"/>
          <w:szCs w:val="24"/>
        </w:rPr>
        <w:t xml:space="preserve">                                                                           </w:t>
      </w:r>
    </w:p>
    <w:p w14:paraId="63006B9A" w14:textId="77777777" w:rsidR="007B58D0" w:rsidRPr="001E0A6D" w:rsidRDefault="007B58D0" w:rsidP="00AC3B74">
      <w:pPr>
        <w:pStyle w:val="Akapitzlist1"/>
        <w:spacing w:after="0"/>
        <w:ind w:left="0" w:firstLine="9660"/>
        <w:jc w:val="both"/>
        <w:rPr>
          <w:rFonts w:ascii="Times New Roman" w:hAnsi="Times New Roman"/>
          <w:sz w:val="24"/>
          <w:szCs w:val="24"/>
        </w:rPr>
      </w:pPr>
    </w:p>
    <w:p w14:paraId="222CCC0A" w14:textId="77777777" w:rsidR="007B58D0" w:rsidRPr="001E0A6D" w:rsidRDefault="007B58D0" w:rsidP="002123B3">
      <w:pPr>
        <w:pStyle w:val="Akapitzlist1"/>
        <w:numPr>
          <w:ilvl w:val="0"/>
          <w:numId w:val="77"/>
        </w:numPr>
        <w:spacing w:after="0"/>
        <w:jc w:val="both"/>
        <w:rPr>
          <w:rFonts w:ascii="Times New Roman" w:hAnsi="Times New Roman"/>
          <w:sz w:val="24"/>
          <w:szCs w:val="24"/>
        </w:rPr>
      </w:pPr>
      <w:r w:rsidRPr="001E0A6D">
        <w:rPr>
          <w:rFonts w:ascii="Times New Roman" w:hAnsi="Times New Roman"/>
          <w:sz w:val="24"/>
          <w:szCs w:val="24"/>
        </w:rPr>
        <w:t>sprawuje opiekę nad uczniami, odpowiednio do ich potrzeb oraz możliwości, realizację</w:t>
      </w:r>
      <w:r w:rsidR="00326886" w:rsidRPr="001E0A6D">
        <w:rPr>
          <w:rFonts w:ascii="Times New Roman" w:hAnsi="Times New Roman"/>
          <w:sz w:val="24"/>
          <w:szCs w:val="24"/>
        </w:rPr>
        <w:t>,</w:t>
      </w:r>
      <w:r w:rsidRPr="001E0A6D">
        <w:rPr>
          <w:rFonts w:ascii="Times New Roman" w:hAnsi="Times New Roman"/>
          <w:sz w:val="24"/>
          <w:szCs w:val="24"/>
        </w:rPr>
        <w:t xml:space="preserve">  </w:t>
      </w:r>
    </w:p>
    <w:p w14:paraId="2B9C4DFC" w14:textId="77777777" w:rsidR="007F0154" w:rsidRPr="001E0A6D" w:rsidRDefault="007F0154" w:rsidP="007F0154">
      <w:pPr>
        <w:pStyle w:val="Akapitzlist1"/>
        <w:spacing w:after="0"/>
        <w:jc w:val="both"/>
        <w:rPr>
          <w:rFonts w:ascii="Times New Roman" w:hAnsi="Times New Roman"/>
          <w:sz w:val="24"/>
          <w:szCs w:val="24"/>
        </w:rPr>
      </w:pPr>
    </w:p>
    <w:p w14:paraId="266898C9" w14:textId="77777777" w:rsidR="007F0154" w:rsidRPr="001E0A6D" w:rsidRDefault="007B58D0" w:rsidP="002123B3">
      <w:pPr>
        <w:pStyle w:val="Akapitzlist1"/>
        <w:numPr>
          <w:ilvl w:val="0"/>
          <w:numId w:val="77"/>
        </w:numPr>
        <w:spacing w:after="0"/>
        <w:jc w:val="both"/>
        <w:rPr>
          <w:rFonts w:ascii="Times New Roman" w:hAnsi="Times New Roman"/>
          <w:sz w:val="24"/>
          <w:szCs w:val="24"/>
        </w:rPr>
      </w:pPr>
      <w:r w:rsidRPr="001E0A6D">
        <w:rPr>
          <w:rFonts w:ascii="Times New Roman" w:hAnsi="Times New Roman"/>
          <w:sz w:val="24"/>
          <w:szCs w:val="24"/>
        </w:rPr>
        <w:t>programu prozdrowotnego i działań przeciwstawiających się patologii, a także poprzez</w:t>
      </w:r>
      <w:r w:rsidR="00326886" w:rsidRPr="001E0A6D">
        <w:rPr>
          <w:rFonts w:ascii="Times New Roman" w:hAnsi="Times New Roman"/>
          <w:sz w:val="24"/>
          <w:szCs w:val="24"/>
        </w:rPr>
        <w:t>,</w:t>
      </w:r>
      <w:r w:rsidRPr="001E0A6D">
        <w:rPr>
          <w:rFonts w:ascii="Times New Roman" w:hAnsi="Times New Roman"/>
          <w:sz w:val="24"/>
          <w:szCs w:val="24"/>
        </w:rPr>
        <w:t xml:space="preserve"> </w:t>
      </w:r>
    </w:p>
    <w:p w14:paraId="15BA2180" w14:textId="77777777" w:rsidR="007F0154" w:rsidRPr="001E0A6D" w:rsidRDefault="007F0154" w:rsidP="007F0154">
      <w:pPr>
        <w:pStyle w:val="Akapitzlist"/>
        <w:rPr>
          <w:sz w:val="24"/>
          <w:szCs w:val="24"/>
        </w:rPr>
      </w:pPr>
    </w:p>
    <w:p w14:paraId="20A3F41C" w14:textId="77777777" w:rsidR="002F46A7" w:rsidRPr="001E0A6D" w:rsidRDefault="007B58D0" w:rsidP="002123B3">
      <w:pPr>
        <w:pStyle w:val="Akapitzlist1"/>
        <w:numPr>
          <w:ilvl w:val="0"/>
          <w:numId w:val="77"/>
        </w:numPr>
        <w:spacing w:after="0"/>
        <w:jc w:val="both"/>
        <w:rPr>
          <w:rFonts w:ascii="Times New Roman" w:hAnsi="Times New Roman"/>
          <w:sz w:val="24"/>
          <w:szCs w:val="24"/>
        </w:rPr>
      </w:pPr>
      <w:r w:rsidRPr="001E0A6D">
        <w:rPr>
          <w:rFonts w:ascii="Times New Roman" w:hAnsi="Times New Roman"/>
          <w:sz w:val="24"/>
          <w:szCs w:val="24"/>
        </w:rPr>
        <w:t>walkę z nałogami.</w:t>
      </w:r>
    </w:p>
    <w:p w14:paraId="4CD88A06" w14:textId="77777777" w:rsidR="00750DF1" w:rsidRPr="001E0A6D" w:rsidRDefault="00750DF1" w:rsidP="00750DF1">
      <w:pPr>
        <w:pStyle w:val="Akapitzlist1"/>
        <w:spacing w:after="0"/>
        <w:jc w:val="both"/>
        <w:rPr>
          <w:rFonts w:ascii="Times New Roman" w:hAnsi="Times New Roman"/>
          <w:sz w:val="24"/>
          <w:szCs w:val="24"/>
        </w:rPr>
      </w:pPr>
    </w:p>
    <w:p w14:paraId="2A33D655" w14:textId="77777777" w:rsidR="007B58D0" w:rsidRPr="001E0A6D" w:rsidRDefault="005F0E56" w:rsidP="007B58D0">
      <w:pPr>
        <w:spacing w:before="120"/>
        <w:jc w:val="center"/>
        <w:rPr>
          <w:b/>
          <w:bCs/>
          <w:sz w:val="24"/>
          <w:szCs w:val="24"/>
        </w:rPr>
      </w:pPr>
      <w:r w:rsidRPr="001E0A6D">
        <w:rPr>
          <w:b/>
          <w:bCs/>
          <w:sz w:val="24"/>
          <w:szCs w:val="24"/>
        </w:rPr>
        <w:t>§ 3</w:t>
      </w:r>
    </w:p>
    <w:p w14:paraId="21B23FAA" w14:textId="77777777" w:rsidR="005520A3" w:rsidRPr="00180E2D" w:rsidRDefault="005520A3" w:rsidP="007B58D0">
      <w:pPr>
        <w:spacing w:before="120"/>
        <w:jc w:val="center"/>
        <w:rPr>
          <w:b/>
          <w:bCs/>
          <w:sz w:val="24"/>
          <w:szCs w:val="24"/>
        </w:rPr>
      </w:pPr>
    </w:p>
    <w:p w14:paraId="4E412CDB" w14:textId="77777777" w:rsidR="007B58D0" w:rsidRPr="00180E2D" w:rsidRDefault="007B58D0" w:rsidP="007B58D0">
      <w:pPr>
        <w:pStyle w:val="Tekstpodstawowy"/>
        <w:spacing w:before="120" w:line="240" w:lineRule="auto"/>
        <w:rPr>
          <w:szCs w:val="24"/>
        </w:rPr>
      </w:pPr>
      <w:r w:rsidRPr="00180E2D">
        <w:rPr>
          <w:szCs w:val="24"/>
        </w:rPr>
        <w:t>1. Szkoła wypełnia zadania opiekuńcze, odpowiednie do wieku uczniów i potrzeb</w:t>
      </w:r>
      <w:r w:rsidR="007F367C">
        <w:rPr>
          <w:szCs w:val="24"/>
        </w:rPr>
        <w:br/>
        <w:t xml:space="preserve">     </w:t>
      </w:r>
      <w:r w:rsidRPr="00180E2D">
        <w:rPr>
          <w:szCs w:val="24"/>
        </w:rPr>
        <w:t xml:space="preserve"> środowiskowych z uwzględnieniem obowiązujących w szkole ogólnych przepisów</w:t>
      </w:r>
      <w:r w:rsidR="007F367C">
        <w:rPr>
          <w:szCs w:val="24"/>
        </w:rPr>
        <w:br/>
        <w:t xml:space="preserve">     </w:t>
      </w:r>
      <w:r w:rsidRPr="00180E2D">
        <w:rPr>
          <w:szCs w:val="24"/>
        </w:rPr>
        <w:t xml:space="preserve"> bezpieczeństwa i higieny, a w szczególności:</w:t>
      </w:r>
    </w:p>
    <w:p w14:paraId="3562AE11" w14:textId="77777777" w:rsidR="007B58D0" w:rsidRPr="00180E2D" w:rsidRDefault="007B58D0" w:rsidP="002123B3">
      <w:pPr>
        <w:numPr>
          <w:ilvl w:val="0"/>
          <w:numId w:val="78"/>
        </w:numPr>
        <w:spacing w:before="120"/>
        <w:ind w:left="709" w:hanging="283"/>
        <w:jc w:val="both"/>
        <w:rPr>
          <w:sz w:val="24"/>
          <w:szCs w:val="24"/>
        </w:rPr>
      </w:pPr>
      <w:r w:rsidRPr="00180E2D">
        <w:rPr>
          <w:sz w:val="24"/>
          <w:szCs w:val="24"/>
        </w:rPr>
        <w:t>sprawuje opiekę nad uczniami przebywającymi w szkole podczas zajęć obowiązkowych, nadobowiązkowych i pozalekcyjnych,</w:t>
      </w:r>
    </w:p>
    <w:p w14:paraId="25BC9A38" w14:textId="77777777" w:rsidR="007B58D0" w:rsidRPr="00180E2D" w:rsidRDefault="007B58D0" w:rsidP="002123B3">
      <w:pPr>
        <w:numPr>
          <w:ilvl w:val="0"/>
          <w:numId w:val="78"/>
        </w:numPr>
        <w:spacing w:before="120"/>
        <w:ind w:left="709" w:hanging="283"/>
        <w:jc w:val="both"/>
        <w:rPr>
          <w:sz w:val="24"/>
          <w:szCs w:val="24"/>
        </w:rPr>
      </w:pPr>
      <w:r w:rsidRPr="00180E2D">
        <w:rPr>
          <w:sz w:val="24"/>
          <w:szCs w:val="24"/>
        </w:rPr>
        <w:t>sprawuje opiekę nad uczniami w czasie zajęć poza terenem szkoły oraz podczas wycieczek organizowanych przez szkołę, zgodnie z przepisami wydanymi przez ministra właściwego do spraw oświaty i wychowania,</w:t>
      </w:r>
    </w:p>
    <w:p w14:paraId="4F751A3A" w14:textId="77777777" w:rsidR="007B58D0" w:rsidRPr="00180E2D" w:rsidRDefault="007B58D0" w:rsidP="002123B3">
      <w:pPr>
        <w:numPr>
          <w:ilvl w:val="0"/>
          <w:numId w:val="78"/>
        </w:numPr>
        <w:spacing w:before="120"/>
        <w:ind w:left="709" w:hanging="283"/>
        <w:jc w:val="both"/>
        <w:rPr>
          <w:b/>
          <w:sz w:val="24"/>
          <w:szCs w:val="24"/>
        </w:rPr>
      </w:pPr>
      <w:r w:rsidRPr="00180E2D">
        <w:rPr>
          <w:sz w:val="24"/>
          <w:szCs w:val="24"/>
        </w:rPr>
        <w:t xml:space="preserve">w szkole, w czasie każdej przerwy, nauczyciele pełnią dyżury zgodnie </w:t>
      </w:r>
      <w:r w:rsidR="007F367C">
        <w:rPr>
          <w:sz w:val="24"/>
          <w:szCs w:val="24"/>
        </w:rPr>
        <w:br/>
      </w:r>
      <w:r w:rsidRPr="00180E2D">
        <w:rPr>
          <w:sz w:val="24"/>
          <w:szCs w:val="24"/>
        </w:rPr>
        <w:t>z harmonogramem dyżurów ustalonym przez Dyrektora szkoły,</w:t>
      </w:r>
    </w:p>
    <w:p w14:paraId="5A7C12A3" w14:textId="77777777" w:rsidR="007B58D0" w:rsidRPr="00180E2D" w:rsidRDefault="007B58D0" w:rsidP="002123B3">
      <w:pPr>
        <w:numPr>
          <w:ilvl w:val="0"/>
          <w:numId w:val="78"/>
        </w:numPr>
        <w:spacing w:before="120"/>
        <w:ind w:left="709" w:hanging="283"/>
        <w:jc w:val="both"/>
        <w:rPr>
          <w:sz w:val="24"/>
          <w:szCs w:val="24"/>
        </w:rPr>
      </w:pPr>
      <w:r w:rsidRPr="00180E2D">
        <w:rPr>
          <w:sz w:val="24"/>
          <w:szCs w:val="24"/>
        </w:rPr>
        <w:t xml:space="preserve">każdy oddział powierzony jest szczególnej opiece wychowawczej jednemu </w:t>
      </w:r>
      <w:r w:rsidR="007F367C">
        <w:rPr>
          <w:sz w:val="24"/>
          <w:szCs w:val="24"/>
        </w:rPr>
        <w:br/>
      </w:r>
      <w:r w:rsidRPr="00180E2D">
        <w:rPr>
          <w:sz w:val="24"/>
          <w:szCs w:val="24"/>
        </w:rPr>
        <w:t>z nauczycieli uczących w szkole, zwanemu dalej wychowawcą,</w:t>
      </w:r>
    </w:p>
    <w:p w14:paraId="64E3E2CF" w14:textId="77777777" w:rsidR="007B58D0" w:rsidRPr="00180E2D" w:rsidRDefault="007B58D0" w:rsidP="002123B3">
      <w:pPr>
        <w:numPr>
          <w:ilvl w:val="0"/>
          <w:numId w:val="78"/>
        </w:numPr>
        <w:spacing w:before="120"/>
        <w:ind w:left="709" w:hanging="283"/>
        <w:jc w:val="both"/>
        <w:rPr>
          <w:sz w:val="24"/>
          <w:szCs w:val="24"/>
        </w:rPr>
      </w:pPr>
      <w:r w:rsidRPr="00180E2D">
        <w:rPr>
          <w:sz w:val="24"/>
          <w:szCs w:val="24"/>
        </w:rPr>
        <w:t>w miarę możliwości organizacyjnych, celem zapewnienia ciągłości pracy wychowawczej i jej skuteczności, powierza się jednemu wychowawcy prowadzenie oddziału przez cały etap edukacyjny,</w:t>
      </w:r>
    </w:p>
    <w:p w14:paraId="1581191C" w14:textId="77777777" w:rsidR="007B58D0" w:rsidRPr="00180E2D" w:rsidRDefault="007B58D0" w:rsidP="002123B3">
      <w:pPr>
        <w:numPr>
          <w:ilvl w:val="0"/>
          <w:numId w:val="78"/>
        </w:numPr>
        <w:spacing w:before="120"/>
        <w:ind w:left="709" w:hanging="283"/>
        <w:jc w:val="both"/>
        <w:rPr>
          <w:sz w:val="24"/>
          <w:szCs w:val="24"/>
        </w:rPr>
      </w:pPr>
      <w:r w:rsidRPr="00180E2D">
        <w:rPr>
          <w:sz w:val="24"/>
          <w:szCs w:val="24"/>
        </w:rPr>
        <w:t>organizuje kształcenie w zawodzie,</w:t>
      </w:r>
    </w:p>
    <w:p w14:paraId="14AD0EF5" w14:textId="77777777" w:rsidR="007B58D0" w:rsidRPr="00180E2D" w:rsidRDefault="007B58D0" w:rsidP="007B58D0">
      <w:pPr>
        <w:pStyle w:val="Styl"/>
        <w:spacing w:before="120"/>
        <w:jc w:val="both"/>
      </w:pPr>
      <w:r w:rsidRPr="00180E2D">
        <w:t xml:space="preserve">2. Dyrektor może dokonać zmiany na stanowisku wychowawcy: </w:t>
      </w:r>
    </w:p>
    <w:p w14:paraId="4E2380EE" w14:textId="77777777" w:rsidR="007B58D0" w:rsidRPr="00180E2D" w:rsidRDefault="007B58D0" w:rsidP="002123B3">
      <w:pPr>
        <w:pStyle w:val="Styl"/>
        <w:numPr>
          <w:ilvl w:val="0"/>
          <w:numId w:val="79"/>
        </w:numPr>
        <w:spacing w:before="120"/>
        <w:ind w:left="709" w:hanging="283"/>
        <w:jc w:val="both"/>
      </w:pPr>
      <w:r w:rsidRPr="00180E2D">
        <w:t xml:space="preserve">z urzędu wskutek długotrwałej, usprawiedliwionej nieobecności wychowawcy lub </w:t>
      </w:r>
      <w:r w:rsidR="002717BA">
        <w:br/>
      </w:r>
      <w:r w:rsidRPr="00180E2D">
        <w:t xml:space="preserve">z przyczyn organizacyjnych szkoły, </w:t>
      </w:r>
    </w:p>
    <w:p w14:paraId="4315FF94" w14:textId="77777777" w:rsidR="007B58D0" w:rsidRPr="00180E2D" w:rsidRDefault="007B58D0" w:rsidP="002123B3">
      <w:pPr>
        <w:pStyle w:val="Styl"/>
        <w:numPr>
          <w:ilvl w:val="0"/>
          <w:numId w:val="79"/>
        </w:numPr>
        <w:spacing w:before="120"/>
        <w:ind w:left="709" w:hanging="283"/>
        <w:jc w:val="both"/>
      </w:pPr>
      <w:r w:rsidRPr="00180E2D">
        <w:t>na pisemny, uzasadniony wnio</w:t>
      </w:r>
      <w:r w:rsidR="00A70A19" w:rsidRPr="00180E2D">
        <w:t>sek dotychczasowego wychowawcy.</w:t>
      </w:r>
    </w:p>
    <w:p w14:paraId="3DFAB7CB" w14:textId="77777777" w:rsidR="007B58D0" w:rsidRPr="00180E2D" w:rsidRDefault="007B58D0" w:rsidP="007B58D0">
      <w:pPr>
        <w:pStyle w:val="Styl"/>
        <w:spacing w:before="120"/>
        <w:jc w:val="both"/>
      </w:pPr>
      <w:r w:rsidRPr="00180E2D">
        <w:t xml:space="preserve">3. Wnioski w sprawie zmiany wychowawcy nie są dla Dyrektora wiążące. </w:t>
      </w:r>
    </w:p>
    <w:p w14:paraId="5669B738" w14:textId="77777777" w:rsidR="0000301B" w:rsidRDefault="007F367C" w:rsidP="0000301B">
      <w:pPr>
        <w:spacing w:before="120"/>
        <w:jc w:val="both"/>
        <w:rPr>
          <w:sz w:val="24"/>
          <w:szCs w:val="24"/>
        </w:rPr>
      </w:pPr>
      <w:r>
        <w:rPr>
          <w:sz w:val="24"/>
          <w:szCs w:val="24"/>
        </w:rPr>
        <w:t xml:space="preserve">4. </w:t>
      </w:r>
      <w:r w:rsidR="00A70A19" w:rsidRPr="00180E2D">
        <w:rPr>
          <w:sz w:val="24"/>
          <w:szCs w:val="24"/>
        </w:rPr>
        <w:t>W szkole</w:t>
      </w:r>
      <w:r w:rsidR="007B58D0" w:rsidRPr="00180E2D">
        <w:rPr>
          <w:sz w:val="24"/>
          <w:szCs w:val="24"/>
        </w:rPr>
        <w:t xml:space="preserve"> przyznawana jest pomoc dla uczniów, którym z powodu trudnych warunków</w:t>
      </w:r>
      <w:r>
        <w:rPr>
          <w:sz w:val="24"/>
          <w:szCs w:val="24"/>
        </w:rPr>
        <w:br/>
        <w:t xml:space="preserve">    </w:t>
      </w:r>
      <w:r w:rsidR="007B58D0" w:rsidRPr="00180E2D">
        <w:rPr>
          <w:sz w:val="24"/>
          <w:szCs w:val="24"/>
        </w:rPr>
        <w:t xml:space="preserve"> rodzinnych lub losowych potrzebna jest szczególna forma opieki w post</w:t>
      </w:r>
      <w:r w:rsidR="00DA57FD" w:rsidRPr="00180E2D">
        <w:rPr>
          <w:sz w:val="24"/>
          <w:szCs w:val="24"/>
        </w:rPr>
        <w:t>aci stałej bądź</w:t>
      </w:r>
      <w:r>
        <w:rPr>
          <w:sz w:val="24"/>
          <w:szCs w:val="24"/>
        </w:rPr>
        <w:br/>
        <w:t xml:space="preserve">    </w:t>
      </w:r>
      <w:r w:rsidR="00DA57FD" w:rsidRPr="00180E2D">
        <w:rPr>
          <w:sz w:val="24"/>
          <w:szCs w:val="24"/>
        </w:rPr>
        <w:t xml:space="preserve"> doraźnej pomocy.</w:t>
      </w:r>
    </w:p>
    <w:p w14:paraId="30A6BC55" w14:textId="77777777" w:rsidR="0000301B" w:rsidRPr="0000301B" w:rsidRDefault="0000301B" w:rsidP="0000301B">
      <w:pPr>
        <w:spacing w:before="120"/>
        <w:jc w:val="both"/>
        <w:rPr>
          <w:sz w:val="24"/>
          <w:szCs w:val="24"/>
        </w:rPr>
      </w:pPr>
      <w:r>
        <w:rPr>
          <w:sz w:val="24"/>
          <w:szCs w:val="24"/>
        </w:rPr>
        <w:t xml:space="preserve">5. </w:t>
      </w:r>
      <w:r w:rsidRPr="0000301B">
        <w:rPr>
          <w:sz w:val="24"/>
          <w:szCs w:val="24"/>
        </w:rPr>
        <w:t xml:space="preserve">Szkoła może prowadzić działalność eksperymentalną  i innowacyjną której </w:t>
      </w:r>
      <w:r w:rsidRPr="0000301B">
        <w:rPr>
          <w:bCs/>
          <w:sz w:val="24"/>
          <w:szCs w:val="24"/>
        </w:rPr>
        <w:t>zasady określa</w:t>
      </w:r>
      <w:r w:rsidR="007F367C">
        <w:rPr>
          <w:bCs/>
          <w:sz w:val="24"/>
          <w:szCs w:val="24"/>
        </w:rPr>
        <w:br/>
        <w:t xml:space="preserve">   </w:t>
      </w:r>
      <w:r w:rsidRPr="0000301B">
        <w:rPr>
          <w:bCs/>
          <w:sz w:val="24"/>
          <w:szCs w:val="24"/>
        </w:rPr>
        <w:t xml:space="preserve"> osobny regulamin. </w:t>
      </w:r>
    </w:p>
    <w:p w14:paraId="0793CC51" w14:textId="77777777" w:rsidR="0000301B" w:rsidRPr="00180E2D" w:rsidRDefault="0000301B" w:rsidP="007B58D0">
      <w:pPr>
        <w:spacing w:before="120"/>
        <w:jc w:val="both"/>
        <w:rPr>
          <w:sz w:val="24"/>
          <w:szCs w:val="24"/>
        </w:rPr>
      </w:pPr>
    </w:p>
    <w:p w14:paraId="4C12052F" w14:textId="77777777" w:rsidR="009A5A3D" w:rsidRDefault="009A5A3D" w:rsidP="001B7B4A">
      <w:pPr>
        <w:spacing w:line="360" w:lineRule="auto"/>
        <w:rPr>
          <w:b/>
          <w:sz w:val="24"/>
          <w:szCs w:val="24"/>
        </w:rPr>
      </w:pPr>
    </w:p>
    <w:p w14:paraId="6A5DBA08" w14:textId="77777777" w:rsidR="007B58D0" w:rsidRPr="00180E2D" w:rsidRDefault="007B58D0" w:rsidP="00C273B0">
      <w:pPr>
        <w:spacing w:line="360" w:lineRule="auto"/>
        <w:jc w:val="center"/>
        <w:rPr>
          <w:b/>
          <w:sz w:val="24"/>
          <w:szCs w:val="24"/>
        </w:rPr>
      </w:pPr>
      <w:r w:rsidRPr="00180E2D">
        <w:rPr>
          <w:b/>
          <w:sz w:val="24"/>
          <w:szCs w:val="24"/>
        </w:rPr>
        <w:lastRenderedPageBreak/>
        <w:t>ROZDZIAŁ III</w:t>
      </w:r>
    </w:p>
    <w:p w14:paraId="28B6BC92" w14:textId="77777777" w:rsidR="007B58D0" w:rsidRPr="00180E2D" w:rsidRDefault="007B58D0" w:rsidP="005520A3">
      <w:pPr>
        <w:pStyle w:val="Nagwek1"/>
        <w:spacing w:before="120"/>
        <w:jc w:val="center"/>
        <w:rPr>
          <w:szCs w:val="24"/>
        </w:rPr>
      </w:pPr>
      <w:r w:rsidRPr="00180E2D">
        <w:rPr>
          <w:szCs w:val="24"/>
        </w:rPr>
        <w:t>ORGANY SZKOŁY</w:t>
      </w:r>
    </w:p>
    <w:p w14:paraId="056CE397" w14:textId="77777777" w:rsidR="007B58D0" w:rsidRPr="00180E2D" w:rsidRDefault="007B58D0" w:rsidP="007B58D0">
      <w:pPr>
        <w:spacing w:before="120"/>
        <w:jc w:val="center"/>
        <w:rPr>
          <w:b/>
          <w:bCs/>
          <w:sz w:val="24"/>
          <w:szCs w:val="24"/>
        </w:rPr>
      </w:pPr>
    </w:p>
    <w:p w14:paraId="3D63D453" w14:textId="77777777" w:rsidR="007B58D0" w:rsidRDefault="005F0E56" w:rsidP="007B58D0">
      <w:pPr>
        <w:spacing w:before="120"/>
        <w:jc w:val="center"/>
        <w:rPr>
          <w:b/>
          <w:bCs/>
          <w:sz w:val="24"/>
          <w:szCs w:val="24"/>
        </w:rPr>
      </w:pPr>
      <w:r>
        <w:rPr>
          <w:b/>
          <w:bCs/>
          <w:sz w:val="24"/>
          <w:szCs w:val="24"/>
        </w:rPr>
        <w:t>§ 4</w:t>
      </w:r>
    </w:p>
    <w:p w14:paraId="39D53E08" w14:textId="77777777" w:rsidR="00A40521" w:rsidRPr="00180E2D" w:rsidRDefault="00A40521" w:rsidP="007B58D0">
      <w:pPr>
        <w:spacing w:before="120"/>
        <w:jc w:val="center"/>
        <w:rPr>
          <w:b/>
          <w:bCs/>
          <w:sz w:val="24"/>
          <w:szCs w:val="24"/>
        </w:rPr>
      </w:pPr>
    </w:p>
    <w:p w14:paraId="44B9967E" w14:textId="77777777" w:rsidR="007B58D0" w:rsidRPr="00180E2D" w:rsidRDefault="007B58D0" w:rsidP="002123B3">
      <w:pPr>
        <w:numPr>
          <w:ilvl w:val="0"/>
          <w:numId w:val="80"/>
        </w:numPr>
        <w:spacing w:before="120"/>
        <w:ind w:left="284" w:hanging="284"/>
        <w:jc w:val="both"/>
        <w:rPr>
          <w:sz w:val="24"/>
          <w:szCs w:val="24"/>
        </w:rPr>
      </w:pPr>
      <w:r w:rsidRPr="00180E2D">
        <w:rPr>
          <w:sz w:val="24"/>
          <w:szCs w:val="24"/>
        </w:rPr>
        <w:t>Organami szkoły są:</w:t>
      </w:r>
    </w:p>
    <w:p w14:paraId="1ECF3498" w14:textId="77777777" w:rsidR="007B58D0" w:rsidRPr="00180E2D" w:rsidRDefault="007B58D0" w:rsidP="002123B3">
      <w:pPr>
        <w:numPr>
          <w:ilvl w:val="0"/>
          <w:numId w:val="81"/>
        </w:numPr>
        <w:spacing w:before="120"/>
        <w:ind w:left="709" w:hanging="283"/>
        <w:jc w:val="both"/>
        <w:rPr>
          <w:sz w:val="24"/>
          <w:szCs w:val="24"/>
        </w:rPr>
      </w:pPr>
      <w:r w:rsidRPr="00180E2D">
        <w:rPr>
          <w:sz w:val="24"/>
          <w:szCs w:val="24"/>
        </w:rPr>
        <w:t>Dyrektor szkoły,</w:t>
      </w:r>
    </w:p>
    <w:p w14:paraId="0E217660" w14:textId="77777777" w:rsidR="007B58D0" w:rsidRPr="00180E2D" w:rsidRDefault="007B58D0" w:rsidP="002123B3">
      <w:pPr>
        <w:numPr>
          <w:ilvl w:val="0"/>
          <w:numId w:val="81"/>
        </w:numPr>
        <w:spacing w:before="120"/>
        <w:ind w:left="709" w:hanging="283"/>
        <w:jc w:val="both"/>
        <w:rPr>
          <w:sz w:val="24"/>
          <w:szCs w:val="24"/>
        </w:rPr>
      </w:pPr>
      <w:r w:rsidRPr="00180E2D">
        <w:rPr>
          <w:sz w:val="24"/>
          <w:szCs w:val="24"/>
        </w:rPr>
        <w:t>Rada Pedagogiczna,</w:t>
      </w:r>
    </w:p>
    <w:p w14:paraId="34C6FB78" w14:textId="77777777" w:rsidR="007B58D0" w:rsidRPr="00180E2D" w:rsidRDefault="007B58D0" w:rsidP="002123B3">
      <w:pPr>
        <w:numPr>
          <w:ilvl w:val="0"/>
          <w:numId w:val="81"/>
        </w:numPr>
        <w:spacing w:before="120"/>
        <w:ind w:left="709" w:hanging="283"/>
        <w:jc w:val="both"/>
        <w:rPr>
          <w:sz w:val="24"/>
          <w:szCs w:val="24"/>
        </w:rPr>
      </w:pPr>
      <w:r w:rsidRPr="00180E2D">
        <w:rPr>
          <w:sz w:val="24"/>
          <w:szCs w:val="24"/>
        </w:rPr>
        <w:t>Rada Rodziców,</w:t>
      </w:r>
    </w:p>
    <w:p w14:paraId="50AA0615" w14:textId="77777777" w:rsidR="007B58D0" w:rsidRPr="00180E2D" w:rsidRDefault="007B58D0" w:rsidP="002123B3">
      <w:pPr>
        <w:numPr>
          <w:ilvl w:val="0"/>
          <w:numId w:val="81"/>
        </w:numPr>
        <w:spacing w:before="120"/>
        <w:ind w:left="709" w:hanging="283"/>
        <w:jc w:val="both"/>
        <w:rPr>
          <w:sz w:val="24"/>
          <w:szCs w:val="24"/>
        </w:rPr>
      </w:pPr>
      <w:r w:rsidRPr="00180E2D">
        <w:rPr>
          <w:sz w:val="24"/>
          <w:szCs w:val="24"/>
        </w:rPr>
        <w:t>Samorząd Uczniowski.</w:t>
      </w:r>
    </w:p>
    <w:p w14:paraId="25B82527" w14:textId="77777777" w:rsidR="007B58D0" w:rsidRPr="00180E2D" w:rsidRDefault="007B58D0" w:rsidP="007B58D0">
      <w:pPr>
        <w:spacing w:before="120"/>
        <w:jc w:val="both"/>
        <w:rPr>
          <w:bCs/>
          <w:sz w:val="24"/>
          <w:szCs w:val="24"/>
        </w:rPr>
      </w:pPr>
    </w:p>
    <w:p w14:paraId="2476149F" w14:textId="77777777" w:rsidR="007B58D0" w:rsidRPr="00180E2D" w:rsidRDefault="005F0E56" w:rsidP="007B58D0">
      <w:pPr>
        <w:spacing w:before="120"/>
        <w:jc w:val="center"/>
        <w:rPr>
          <w:b/>
          <w:bCs/>
          <w:sz w:val="24"/>
          <w:szCs w:val="24"/>
        </w:rPr>
      </w:pPr>
      <w:r>
        <w:rPr>
          <w:b/>
          <w:bCs/>
          <w:sz w:val="24"/>
          <w:szCs w:val="24"/>
        </w:rPr>
        <w:t>§ 5</w:t>
      </w:r>
    </w:p>
    <w:p w14:paraId="6101EE3A" w14:textId="77777777" w:rsidR="005520A3" w:rsidRPr="00180E2D" w:rsidRDefault="005520A3" w:rsidP="007B58D0">
      <w:pPr>
        <w:spacing w:before="120"/>
        <w:jc w:val="center"/>
        <w:rPr>
          <w:b/>
          <w:bCs/>
          <w:sz w:val="24"/>
          <w:szCs w:val="24"/>
        </w:rPr>
      </w:pPr>
    </w:p>
    <w:p w14:paraId="221D1870" w14:textId="77777777" w:rsidR="007B58D0" w:rsidRPr="00180E2D" w:rsidRDefault="007B58D0" w:rsidP="007B58D0">
      <w:pPr>
        <w:autoSpaceDE w:val="0"/>
        <w:autoSpaceDN w:val="0"/>
        <w:adjustRightInd w:val="0"/>
        <w:spacing w:before="120"/>
        <w:jc w:val="both"/>
        <w:rPr>
          <w:sz w:val="24"/>
          <w:szCs w:val="24"/>
        </w:rPr>
      </w:pPr>
      <w:r w:rsidRPr="00180E2D">
        <w:rPr>
          <w:sz w:val="24"/>
          <w:szCs w:val="24"/>
        </w:rPr>
        <w:t>1. Do kompetencji Dyrektora należy w szczególności:</w:t>
      </w:r>
    </w:p>
    <w:p w14:paraId="513F53B5" w14:textId="77777777" w:rsidR="007B58D0" w:rsidRPr="00180E2D" w:rsidRDefault="00747EC1" w:rsidP="00A53E25">
      <w:pPr>
        <w:pStyle w:val="tm"/>
        <w:numPr>
          <w:ilvl w:val="0"/>
          <w:numId w:val="116"/>
        </w:numPr>
        <w:spacing w:before="120"/>
      </w:pPr>
      <w:r>
        <w:t xml:space="preserve"> </w:t>
      </w:r>
      <w:r w:rsidR="007B58D0" w:rsidRPr="00180E2D">
        <w:t>kierowanie działalnością szkoły oraz reprezentowanie jej na zewnątrz,</w:t>
      </w:r>
    </w:p>
    <w:p w14:paraId="057B2A7D" w14:textId="77777777" w:rsidR="007B58D0" w:rsidRPr="00180E2D" w:rsidRDefault="00747EC1" w:rsidP="00A53E25">
      <w:pPr>
        <w:pStyle w:val="tm"/>
        <w:numPr>
          <w:ilvl w:val="0"/>
          <w:numId w:val="116"/>
        </w:numPr>
        <w:spacing w:before="120"/>
      </w:pPr>
      <w:r>
        <w:t xml:space="preserve"> </w:t>
      </w:r>
      <w:r w:rsidR="007B58D0" w:rsidRPr="00180E2D">
        <w:t xml:space="preserve">sprawowanie nadzoru pedagogicznego w stosunku do nauczycieli zatrudnionych </w:t>
      </w:r>
      <w:r w:rsidR="00A40521">
        <w:br/>
      </w:r>
      <w:r>
        <w:t xml:space="preserve"> </w:t>
      </w:r>
      <w:r w:rsidR="007B58D0" w:rsidRPr="00180E2D">
        <w:t>w szkole,</w:t>
      </w:r>
    </w:p>
    <w:p w14:paraId="6119A7D1" w14:textId="77777777" w:rsidR="007B58D0" w:rsidRPr="00180E2D" w:rsidRDefault="00747EC1" w:rsidP="00A53E25">
      <w:pPr>
        <w:pStyle w:val="tm"/>
        <w:numPr>
          <w:ilvl w:val="0"/>
          <w:numId w:val="116"/>
        </w:numPr>
        <w:spacing w:before="120"/>
      </w:pPr>
      <w:r>
        <w:t xml:space="preserve"> </w:t>
      </w:r>
      <w:r w:rsidR="007B58D0" w:rsidRPr="00180E2D">
        <w:t xml:space="preserve">sprawowanie opieki nad uczniami oraz stwarzanie warunków harmonijnego rozwoju </w:t>
      </w:r>
      <w:r>
        <w:br/>
        <w:t xml:space="preserve"> </w:t>
      </w:r>
      <w:r w:rsidR="007B58D0" w:rsidRPr="00180E2D">
        <w:t>psychofizycznego poprzez aktywne działania prozdrowotne,</w:t>
      </w:r>
    </w:p>
    <w:p w14:paraId="3047F5C9" w14:textId="77777777" w:rsidR="007B58D0" w:rsidRPr="00180E2D" w:rsidRDefault="00747EC1" w:rsidP="00A53E25">
      <w:pPr>
        <w:numPr>
          <w:ilvl w:val="0"/>
          <w:numId w:val="116"/>
        </w:numPr>
        <w:spacing w:before="120"/>
        <w:jc w:val="both"/>
        <w:rPr>
          <w:sz w:val="24"/>
          <w:szCs w:val="24"/>
        </w:rPr>
      </w:pPr>
      <w:r>
        <w:rPr>
          <w:sz w:val="24"/>
          <w:szCs w:val="24"/>
        </w:rPr>
        <w:t xml:space="preserve"> </w:t>
      </w:r>
      <w:r w:rsidR="007B58D0" w:rsidRPr="00180E2D">
        <w:rPr>
          <w:sz w:val="24"/>
          <w:szCs w:val="24"/>
        </w:rPr>
        <w:t>współpraca z Radą Pedagogiczną, Radą Rodziców oraz Samorządem Uczniowskim,</w:t>
      </w:r>
    </w:p>
    <w:p w14:paraId="53ACF955" w14:textId="77777777" w:rsidR="007B58D0" w:rsidRPr="00180E2D" w:rsidRDefault="00747EC1" w:rsidP="00A53E25">
      <w:pPr>
        <w:pStyle w:val="tm"/>
        <w:numPr>
          <w:ilvl w:val="0"/>
          <w:numId w:val="116"/>
        </w:numPr>
        <w:spacing w:before="120"/>
      </w:pPr>
      <w:r>
        <w:t xml:space="preserve"> </w:t>
      </w:r>
      <w:r w:rsidR="007B58D0" w:rsidRPr="00180E2D">
        <w:t>przewodniczenie Radzie Pedagogicznej,</w:t>
      </w:r>
    </w:p>
    <w:p w14:paraId="2DE61F80" w14:textId="77777777" w:rsidR="007B58D0" w:rsidRPr="005F0E56" w:rsidRDefault="00747EC1" w:rsidP="00A53E25">
      <w:pPr>
        <w:numPr>
          <w:ilvl w:val="0"/>
          <w:numId w:val="116"/>
        </w:numPr>
        <w:spacing w:before="120"/>
        <w:jc w:val="both"/>
        <w:rPr>
          <w:sz w:val="24"/>
          <w:szCs w:val="24"/>
        </w:rPr>
      </w:pPr>
      <w:r>
        <w:rPr>
          <w:sz w:val="24"/>
          <w:szCs w:val="24"/>
        </w:rPr>
        <w:t xml:space="preserve"> </w:t>
      </w:r>
      <w:r w:rsidR="007B58D0" w:rsidRPr="00180E2D">
        <w:rPr>
          <w:sz w:val="24"/>
          <w:szCs w:val="24"/>
        </w:rPr>
        <w:t>tworzenie zespołów przedmiotowych i wychowawczych oraz p</w:t>
      </w:r>
      <w:r w:rsidR="00250C33">
        <w:rPr>
          <w:sz w:val="24"/>
          <w:szCs w:val="24"/>
        </w:rPr>
        <w:t xml:space="preserve">owoływanie ich </w:t>
      </w:r>
      <w:r>
        <w:rPr>
          <w:sz w:val="24"/>
          <w:szCs w:val="24"/>
        </w:rPr>
        <w:br/>
        <w:t xml:space="preserve"> </w:t>
      </w:r>
      <w:r w:rsidR="00250C33">
        <w:rPr>
          <w:sz w:val="24"/>
          <w:szCs w:val="24"/>
        </w:rPr>
        <w:t xml:space="preserve">przewodniczących </w:t>
      </w:r>
      <w:r w:rsidR="00250C33" w:rsidRPr="005F0E56">
        <w:rPr>
          <w:sz w:val="24"/>
          <w:szCs w:val="24"/>
        </w:rPr>
        <w:t>(na czas określony i nieokreślony)</w:t>
      </w:r>
      <w:r w:rsidR="00EC4CEC">
        <w:rPr>
          <w:sz w:val="24"/>
          <w:szCs w:val="24"/>
        </w:rPr>
        <w:t>,</w:t>
      </w:r>
    </w:p>
    <w:p w14:paraId="7053415F" w14:textId="77777777" w:rsidR="007B58D0" w:rsidRPr="00180E2D" w:rsidRDefault="00747EC1" w:rsidP="00A53E25">
      <w:pPr>
        <w:pStyle w:val="tm"/>
        <w:numPr>
          <w:ilvl w:val="0"/>
          <w:numId w:val="116"/>
        </w:numPr>
        <w:spacing w:before="120"/>
      </w:pPr>
      <w:r>
        <w:t xml:space="preserve"> </w:t>
      </w:r>
      <w:r w:rsidR="007B58D0" w:rsidRPr="00180E2D">
        <w:t xml:space="preserve">realizacja uchwał Rady Pedagogicznej, podjętych w ramach ich kompetencji </w:t>
      </w:r>
      <w:r>
        <w:br/>
        <w:t xml:space="preserve"> </w:t>
      </w:r>
      <w:r w:rsidR="007B58D0" w:rsidRPr="00180E2D">
        <w:t>stanowiących,</w:t>
      </w:r>
    </w:p>
    <w:p w14:paraId="44FFCB7A" w14:textId="77777777" w:rsidR="007B58D0" w:rsidRPr="00180E2D" w:rsidRDefault="00747EC1" w:rsidP="00A53E25">
      <w:pPr>
        <w:pStyle w:val="tm"/>
        <w:numPr>
          <w:ilvl w:val="0"/>
          <w:numId w:val="116"/>
        </w:numPr>
        <w:spacing w:before="120"/>
      </w:pPr>
      <w:r>
        <w:t xml:space="preserve"> </w:t>
      </w:r>
      <w:r w:rsidR="007B58D0" w:rsidRPr="00180E2D">
        <w:t>dysponowanie środkami określonymi w planie finansowym szkoły, ponoszenie</w:t>
      </w:r>
      <w:r>
        <w:br/>
        <w:t xml:space="preserve"> </w:t>
      </w:r>
      <w:r w:rsidR="007B58D0" w:rsidRPr="00180E2D">
        <w:t xml:space="preserve">odpowiedzialność za ich prawidłowe wykorzystanie, a także organizowanie </w:t>
      </w:r>
      <w:r>
        <w:br/>
        <w:t xml:space="preserve"> </w:t>
      </w:r>
      <w:r w:rsidR="007B58D0" w:rsidRPr="00180E2D">
        <w:t>administracyjnej, finansowej i gospodarczej obsługi szkoły,</w:t>
      </w:r>
    </w:p>
    <w:p w14:paraId="242DEBCD" w14:textId="77777777" w:rsidR="007B58D0" w:rsidRPr="00180E2D" w:rsidRDefault="00747EC1" w:rsidP="00A53E25">
      <w:pPr>
        <w:numPr>
          <w:ilvl w:val="0"/>
          <w:numId w:val="116"/>
        </w:numPr>
        <w:autoSpaceDE w:val="0"/>
        <w:autoSpaceDN w:val="0"/>
        <w:adjustRightInd w:val="0"/>
        <w:spacing w:before="120"/>
        <w:jc w:val="both"/>
        <w:rPr>
          <w:bCs/>
          <w:sz w:val="24"/>
          <w:szCs w:val="24"/>
          <w:u w:val="single"/>
        </w:rPr>
      </w:pPr>
      <w:r>
        <w:rPr>
          <w:bCs/>
          <w:sz w:val="24"/>
          <w:szCs w:val="24"/>
        </w:rPr>
        <w:t xml:space="preserve"> </w:t>
      </w:r>
      <w:r w:rsidR="007B58D0" w:rsidRPr="00180E2D">
        <w:rPr>
          <w:bCs/>
          <w:sz w:val="24"/>
          <w:szCs w:val="24"/>
        </w:rPr>
        <w:t xml:space="preserve">wykonywanie zadań związanych z zapewnieniem bezpieczeństwa uczniom </w:t>
      </w:r>
      <w:r w:rsidR="00A40521">
        <w:rPr>
          <w:bCs/>
          <w:sz w:val="24"/>
          <w:szCs w:val="24"/>
        </w:rPr>
        <w:br/>
      </w:r>
      <w:r>
        <w:rPr>
          <w:bCs/>
          <w:sz w:val="24"/>
          <w:szCs w:val="24"/>
        </w:rPr>
        <w:t xml:space="preserve"> </w:t>
      </w:r>
      <w:r w:rsidR="007B58D0" w:rsidRPr="00180E2D">
        <w:rPr>
          <w:bCs/>
          <w:sz w:val="24"/>
          <w:szCs w:val="24"/>
        </w:rPr>
        <w:t>i nauczycielom w czasie zajęć organizowanych przez szkołę,</w:t>
      </w:r>
    </w:p>
    <w:p w14:paraId="10BBE135" w14:textId="77777777" w:rsidR="007B58D0" w:rsidRPr="00180E2D" w:rsidRDefault="00747EC1" w:rsidP="00A53E25">
      <w:pPr>
        <w:pStyle w:val="tm"/>
        <w:numPr>
          <w:ilvl w:val="0"/>
          <w:numId w:val="116"/>
        </w:numPr>
        <w:tabs>
          <w:tab w:val="left" w:pos="709"/>
        </w:tabs>
        <w:spacing w:before="120"/>
      </w:pPr>
      <w:r>
        <w:t xml:space="preserve"> </w:t>
      </w:r>
      <w:r w:rsidR="007B58D0" w:rsidRPr="00180E2D">
        <w:t>współdziałanie ze szkołami wyższymi w organizacji praktyk pedagogicznych,</w:t>
      </w:r>
    </w:p>
    <w:p w14:paraId="12BB578B" w14:textId="77777777" w:rsidR="007B58D0" w:rsidRPr="00180E2D" w:rsidRDefault="00747EC1" w:rsidP="00A53E25">
      <w:pPr>
        <w:pStyle w:val="tm"/>
        <w:numPr>
          <w:ilvl w:val="0"/>
          <w:numId w:val="116"/>
        </w:numPr>
        <w:spacing w:before="120"/>
      </w:pPr>
      <w:r>
        <w:t xml:space="preserve"> </w:t>
      </w:r>
      <w:r w:rsidR="007B58D0" w:rsidRPr="00180E2D">
        <w:t xml:space="preserve">odpowiedzialność za właściwą organizację i przebieg egzaminu maturalnego oraz </w:t>
      </w:r>
      <w:r>
        <w:br/>
        <w:t xml:space="preserve"> </w:t>
      </w:r>
      <w:r w:rsidR="007B58D0" w:rsidRPr="00180E2D">
        <w:t>egzaminu potwierdzającego kwalifikacje zawodowe,</w:t>
      </w:r>
    </w:p>
    <w:p w14:paraId="381A2632" w14:textId="77777777" w:rsidR="007B58D0" w:rsidRPr="00180E2D" w:rsidRDefault="00747EC1" w:rsidP="00A53E25">
      <w:pPr>
        <w:pStyle w:val="t4"/>
        <w:numPr>
          <w:ilvl w:val="0"/>
          <w:numId w:val="116"/>
        </w:numPr>
        <w:spacing w:before="120"/>
        <w:rPr>
          <w:bCs/>
        </w:rPr>
      </w:pPr>
      <w:r>
        <w:rPr>
          <w:bCs/>
        </w:rPr>
        <w:t xml:space="preserve"> </w:t>
      </w:r>
      <w:r w:rsidR="007B58D0" w:rsidRPr="00180E2D">
        <w:rPr>
          <w:bCs/>
        </w:rPr>
        <w:t>stwarzanie warunków do działania w szkole: wolontariuszy, stowarzys</w:t>
      </w:r>
      <w:r w:rsidR="00A70A19" w:rsidRPr="00180E2D">
        <w:rPr>
          <w:bCs/>
        </w:rPr>
        <w:t>zeń i innych</w:t>
      </w:r>
      <w:r>
        <w:rPr>
          <w:bCs/>
        </w:rPr>
        <w:br/>
      </w:r>
      <w:r w:rsidR="00A70A19" w:rsidRPr="00180E2D">
        <w:rPr>
          <w:bCs/>
        </w:rPr>
        <w:t xml:space="preserve"> organizacji</w:t>
      </w:r>
      <w:r w:rsidR="007B58D0" w:rsidRPr="00180E2D">
        <w:rPr>
          <w:bCs/>
        </w:rPr>
        <w:t>, których celem statutowym jest działalność wychowawcza lub</w:t>
      </w:r>
      <w:r>
        <w:rPr>
          <w:bCs/>
        </w:rPr>
        <w:br/>
      </w:r>
      <w:r w:rsidR="007B58D0" w:rsidRPr="00180E2D">
        <w:rPr>
          <w:bCs/>
        </w:rPr>
        <w:t xml:space="preserve"> rozszerzanie i wzbogacanie form działalności dydaktycznej, wychowawczej </w:t>
      </w:r>
      <w:r w:rsidR="00A40521">
        <w:rPr>
          <w:bCs/>
        </w:rPr>
        <w:br/>
      </w:r>
      <w:r>
        <w:rPr>
          <w:bCs/>
        </w:rPr>
        <w:t xml:space="preserve"> </w:t>
      </w:r>
      <w:r w:rsidR="007B58D0" w:rsidRPr="00180E2D">
        <w:rPr>
          <w:bCs/>
        </w:rPr>
        <w:t>i opiekuńczej szkoły,</w:t>
      </w:r>
    </w:p>
    <w:p w14:paraId="5E381691" w14:textId="77777777" w:rsidR="007B58D0" w:rsidRPr="00180E2D" w:rsidRDefault="0040081D" w:rsidP="00A53E25">
      <w:pPr>
        <w:numPr>
          <w:ilvl w:val="0"/>
          <w:numId w:val="116"/>
        </w:numPr>
        <w:autoSpaceDE w:val="0"/>
        <w:autoSpaceDN w:val="0"/>
        <w:adjustRightInd w:val="0"/>
        <w:spacing w:before="120"/>
        <w:jc w:val="both"/>
        <w:rPr>
          <w:sz w:val="24"/>
          <w:szCs w:val="24"/>
        </w:rPr>
      </w:pPr>
      <w:r>
        <w:rPr>
          <w:sz w:val="24"/>
          <w:szCs w:val="24"/>
        </w:rPr>
        <w:lastRenderedPageBreak/>
        <w:t xml:space="preserve"> </w:t>
      </w:r>
      <w:r w:rsidR="007B58D0" w:rsidRPr="00180E2D">
        <w:rPr>
          <w:sz w:val="24"/>
          <w:szCs w:val="24"/>
        </w:rPr>
        <w:t xml:space="preserve">przedstawianie Radzie Pedagogicznej, nie rzadziej niż dwa razy w roku szkolnym, </w:t>
      </w:r>
      <w:r w:rsidR="007946BE">
        <w:rPr>
          <w:sz w:val="24"/>
          <w:szCs w:val="24"/>
        </w:rPr>
        <w:br/>
      </w:r>
      <w:r w:rsidR="007B58D0" w:rsidRPr="00180E2D">
        <w:rPr>
          <w:sz w:val="24"/>
          <w:szCs w:val="24"/>
        </w:rPr>
        <w:t xml:space="preserve"> wniosków wynikających ze sprawowanego nadzoru pedagogicznego oraz informacji</w:t>
      </w:r>
      <w:r w:rsidR="007946BE">
        <w:rPr>
          <w:sz w:val="24"/>
          <w:szCs w:val="24"/>
        </w:rPr>
        <w:br/>
      </w:r>
      <w:r w:rsidR="007B58D0" w:rsidRPr="00180E2D">
        <w:rPr>
          <w:sz w:val="24"/>
          <w:szCs w:val="24"/>
        </w:rPr>
        <w:t xml:space="preserve"> o działalności szkoły,</w:t>
      </w:r>
    </w:p>
    <w:p w14:paraId="28C6A0AE" w14:textId="77777777" w:rsidR="007B58D0" w:rsidRPr="00747EC1" w:rsidRDefault="0040081D" w:rsidP="00A53E25">
      <w:pPr>
        <w:pStyle w:val="Akapitzlist"/>
        <w:numPr>
          <w:ilvl w:val="0"/>
          <w:numId w:val="116"/>
        </w:numPr>
        <w:autoSpaceDE w:val="0"/>
        <w:autoSpaceDN w:val="0"/>
        <w:adjustRightInd w:val="0"/>
        <w:spacing w:before="120"/>
        <w:jc w:val="both"/>
        <w:rPr>
          <w:bCs/>
          <w:sz w:val="24"/>
          <w:szCs w:val="24"/>
        </w:rPr>
      </w:pPr>
      <w:r>
        <w:rPr>
          <w:bCs/>
          <w:sz w:val="24"/>
          <w:szCs w:val="24"/>
        </w:rPr>
        <w:t xml:space="preserve"> </w:t>
      </w:r>
      <w:r w:rsidR="007B58D0" w:rsidRPr="00747EC1">
        <w:rPr>
          <w:bCs/>
          <w:sz w:val="24"/>
          <w:szCs w:val="24"/>
        </w:rPr>
        <w:t>dopuszczanie do użytku w szkole zaproponowanych przez nauczycieli programów</w:t>
      </w:r>
      <w:r w:rsidR="00A40521" w:rsidRPr="00747EC1">
        <w:rPr>
          <w:bCs/>
          <w:sz w:val="24"/>
          <w:szCs w:val="24"/>
        </w:rPr>
        <w:br/>
        <w:t xml:space="preserve"> </w:t>
      </w:r>
      <w:r w:rsidR="007B58D0" w:rsidRPr="00747EC1">
        <w:rPr>
          <w:bCs/>
          <w:sz w:val="24"/>
          <w:szCs w:val="24"/>
        </w:rPr>
        <w:t xml:space="preserve">nauczania, </w:t>
      </w:r>
    </w:p>
    <w:p w14:paraId="670EEB2E" w14:textId="77777777" w:rsidR="007641CF" w:rsidRPr="00747EC1" w:rsidRDefault="0040081D" w:rsidP="00A53E25">
      <w:pPr>
        <w:pStyle w:val="Akapitzlist"/>
        <w:numPr>
          <w:ilvl w:val="0"/>
          <w:numId w:val="116"/>
        </w:numPr>
        <w:tabs>
          <w:tab w:val="left" w:pos="142"/>
        </w:tabs>
        <w:autoSpaceDE w:val="0"/>
        <w:autoSpaceDN w:val="0"/>
        <w:adjustRightInd w:val="0"/>
        <w:spacing w:before="120"/>
        <w:jc w:val="both"/>
        <w:rPr>
          <w:bCs/>
          <w:sz w:val="24"/>
          <w:szCs w:val="24"/>
        </w:rPr>
      </w:pPr>
      <w:r>
        <w:rPr>
          <w:bCs/>
          <w:sz w:val="24"/>
          <w:szCs w:val="24"/>
        </w:rPr>
        <w:t xml:space="preserve"> </w:t>
      </w:r>
      <w:r w:rsidR="007B58D0" w:rsidRPr="00747EC1">
        <w:rPr>
          <w:bCs/>
          <w:sz w:val="24"/>
          <w:szCs w:val="24"/>
        </w:rPr>
        <w:t>poda</w:t>
      </w:r>
      <w:r w:rsidR="007B58D0" w:rsidRPr="00747EC1">
        <w:rPr>
          <w:sz w:val="24"/>
          <w:szCs w:val="24"/>
        </w:rPr>
        <w:t>wanie</w:t>
      </w:r>
      <w:r w:rsidR="007B58D0" w:rsidRPr="00747EC1">
        <w:rPr>
          <w:bCs/>
          <w:sz w:val="24"/>
          <w:szCs w:val="24"/>
        </w:rPr>
        <w:t xml:space="preserve"> </w:t>
      </w:r>
      <w:r w:rsidR="007112DD" w:rsidRPr="00747EC1">
        <w:rPr>
          <w:bCs/>
          <w:sz w:val="24"/>
          <w:szCs w:val="24"/>
        </w:rPr>
        <w:t>do publicznej wiadomości  na stronie internetowej szkoły</w:t>
      </w:r>
      <w:r w:rsidR="007B58D0" w:rsidRPr="00747EC1">
        <w:rPr>
          <w:bCs/>
          <w:sz w:val="24"/>
          <w:szCs w:val="24"/>
        </w:rPr>
        <w:t xml:space="preserve"> </w:t>
      </w:r>
      <w:r w:rsidR="007112DD" w:rsidRPr="00747EC1">
        <w:rPr>
          <w:bCs/>
          <w:sz w:val="24"/>
          <w:szCs w:val="24"/>
        </w:rPr>
        <w:t>zestawu</w:t>
      </w:r>
      <w:r>
        <w:rPr>
          <w:bCs/>
          <w:sz w:val="24"/>
          <w:szCs w:val="24"/>
        </w:rPr>
        <w:br/>
      </w:r>
      <w:r w:rsidR="007641CF" w:rsidRPr="00747EC1">
        <w:rPr>
          <w:bCs/>
          <w:sz w:val="24"/>
          <w:szCs w:val="24"/>
        </w:rPr>
        <w:t xml:space="preserve"> </w:t>
      </w:r>
      <w:r w:rsidR="007B58D0" w:rsidRPr="00747EC1">
        <w:rPr>
          <w:bCs/>
          <w:sz w:val="24"/>
          <w:szCs w:val="24"/>
        </w:rPr>
        <w:t>podręczników, które będą obowiązywać od początku następnego roku szkolnego,</w:t>
      </w:r>
    </w:p>
    <w:p w14:paraId="426137DA" w14:textId="77777777" w:rsidR="007B58D0" w:rsidRPr="00747EC1" w:rsidRDefault="0040081D" w:rsidP="00A53E25">
      <w:pPr>
        <w:pStyle w:val="Akapitzlist"/>
        <w:numPr>
          <w:ilvl w:val="0"/>
          <w:numId w:val="116"/>
        </w:numPr>
        <w:tabs>
          <w:tab w:val="left" w:pos="709"/>
          <w:tab w:val="left" w:pos="1276"/>
        </w:tabs>
        <w:autoSpaceDE w:val="0"/>
        <w:autoSpaceDN w:val="0"/>
        <w:adjustRightInd w:val="0"/>
        <w:spacing w:before="120"/>
        <w:jc w:val="both"/>
        <w:rPr>
          <w:bCs/>
          <w:sz w:val="24"/>
          <w:szCs w:val="24"/>
        </w:rPr>
      </w:pPr>
      <w:r>
        <w:rPr>
          <w:bCs/>
          <w:sz w:val="24"/>
          <w:szCs w:val="24"/>
        </w:rPr>
        <w:t xml:space="preserve"> </w:t>
      </w:r>
      <w:r w:rsidR="007B58D0" w:rsidRPr="00747EC1">
        <w:rPr>
          <w:bCs/>
          <w:sz w:val="24"/>
          <w:szCs w:val="24"/>
        </w:rPr>
        <w:t>podejm</w:t>
      </w:r>
      <w:r w:rsidR="007B58D0" w:rsidRPr="00747EC1">
        <w:rPr>
          <w:sz w:val="24"/>
          <w:szCs w:val="24"/>
        </w:rPr>
        <w:t>owanie</w:t>
      </w:r>
      <w:r w:rsidR="007B58D0" w:rsidRPr="00747EC1">
        <w:rPr>
          <w:bCs/>
          <w:sz w:val="24"/>
          <w:szCs w:val="24"/>
        </w:rPr>
        <w:t xml:space="preserve"> działań organizacyjnych umożliwiających obrót używanymi </w:t>
      </w:r>
      <w:r w:rsidR="007641CF" w:rsidRPr="00747EC1">
        <w:rPr>
          <w:bCs/>
          <w:sz w:val="24"/>
          <w:szCs w:val="24"/>
        </w:rPr>
        <w:br/>
      </w:r>
      <w:r>
        <w:rPr>
          <w:bCs/>
          <w:sz w:val="24"/>
          <w:szCs w:val="24"/>
        </w:rPr>
        <w:t xml:space="preserve"> </w:t>
      </w:r>
      <w:r w:rsidR="007B58D0" w:rsidRPr="00747EC1">
        <w:rPr>
          <w:bCs/>
          <w:sz w:val="24"/>
          <w:szCs w:val="24"/>
        </w:rPr>
        <w:t>podręcznikami na terenie szkoły,</w:t>
      </w:r>
    </w:p>
    <w:p w14:paraId="26A86E81" w14:textId="77777777" w:rsidR="007B58D0" w:rsidRPr="00747EC1" w:rsidRDefault="0040081D" w:rsidP="00A53E25">
      <w:pPr>
        <w:pStyle w:val="Akapitzlist"/>
        <w:numPr>
          <w:ilvl w:val="0"/>
          <w:numId w:val="116"/>
        </w:numPr>
        <w:autoSpaceDE w:val="0"/>
        <w:autoSpaceDN w:val="0"/>
        <w:adjustRightInd w:val="0"/>
        <w:spacing w:before="120"/>
        <w:jc w:val="both"/>
        <w:rPr>
          <w:sz w:val="24"/>
          <w:szCs w:val="24"/>
        </w:rPr>
      </w:pPr>
      <w:r>
        <w:rPr>
          <w:sz w:val="24"/>
          <w:szCs w:val="24"/>
        </w:rPr>
        <w:t xml:space="preserve"> </w:t>
      </w:r>
      <w:r w:rsidR="007B58D0" w:rsidRPr="00747EC1">
        <w:rPr>
          <w:sz w:val="24"/>
          <w:szCs w:val="24"/>
        </w:rPr>
        <w:t>zezwalanie uczniowi na indywidualny program lub tok nauki,</w:t>
      </w:r>
    </w:p>
    <w:p w14:paraId="26A40935" w14:textId="77777777" w:rsidR="007B58D0" w:rsidRPr="00747EC1" w:rsidRDefault="0040081D" w:rsidP="00A53E25">
      <w:pPr>
        <w:pStyle w:val="Akapitzlist"/>
        <w:numPr>
          <w:ilvl w:val="0"/>
          <w:numId w:val="116"/>
        </w:numPr>
        <w:autoSpaceDE w:val="0"/>
        <w:autoSpaceDN w:val="0"/>
        <w:adjustRightInd w:val="0"/>
        <w:spacing w:before="120"/>
        <w:jc w:val="both"/>
        <w:rPr>
          <w:sz w:val="24"/>
          <w:szCs w:val="24"/>
        </w:rPr>
      </w:pPr>
      <w:r>
        <w:rPr>
          <w:sz w:val="24"/>
          <w:szCs w:val="24"/>
        </w:rPr>
        <w:t xml:space="preserve"> </w:t>
      </w:r>
      <w:r w:rsidR="007B58D0" w:rsidRPr="00747EC1">
        <w:rPr>
          <w:sz w:val="24"/>
          <w:szCs w:val="24"/>
        </w:rPr>
        <w:t>organizowanie uczniowi, który posiada orzeczenie o potrzebie indywidualnego</w:t>
      </w:r>
      <w:r w:rsidR="007641CF" w:rsidRPr="00747EC1">
        <w:rPr>
          <w:sz w:val="24"/>
          <w:szCs w:val="24"/>
        </w:rPr>
        <w:t xml:space="preserve"> </w:t>
      </w:r>
      <w:r w:rsidR="007641CF" w:rsidRPr="00747EC1">
        <w:rPr>
          <w:sz w:val="24"/>
          <w:szCs w:val="24"/>
        </w:rPr>
        <w:br/>
      </w:r>
      <w:r>
        <w:rPr>
          <w:sz w:val="24"/>
          <w:szCs w:val="24"/>
        </w:rPr>
        <w:t xml:space="preserve"> </w:t>
      </w:r>
      <w:r w:rsidR="007B58D0" w:rsidRPr="00747EC1">
        <w:rPr>
          <w:sz w:val="24"/>
          <w:szCs w:val="24"/>
        </w:rPr>
        <w:t>nauczania, takiego nauczania, w porozumieniu z organem prowadzącym,</w:t>
      </w:r>
    </w:p>
    <w:p w14:paraId="7E01EE86" w14:textId="77777777" w:rsidR="007B58D0" w:rsidRPr="00747EC1" w:rsidRDefault="0040081D" w:rsidP="00A53E25">
      <w:pPr>
        <w:pStyle w:val="Akapitzlist"/>
        <w:numPr>
          <w:ilvl w:val="0"/>
          <w:numId w:val="116"/>
        </w:numPr>
        <w:autoSpaceDE w:val="0"/>
        <w:autoSpaceDN w:val="0"/>
        <w:adjustRightInd w:val="0"/>
        <w:spacing w:before="120"/>
        <w:jc w:val="both"/>
        <w:rPr>
          <w:bCs/>
          <w:sz w:val="24"/>
          <w:szCs w:val="24"/>
        </w:rPr>
      </w:pPr>
      <w:r>
        <w:rPr>
          <w:bCs/>
          <w:sz w:val="24"/>
          <w:szCs w:val="24"/>
        </w:rPr>
        <w:t xml:space="preserve"> </w:t>
      </w:r>
      <w:r w:rsidR="007B58D0" w:rsidRPr="00747EC1">
        <w:rPr>
          <w:bCs/>
          <w:sz w:val="24"/>
          <w:szCs w:val="24"/>
        </w:rPr>
        <w:t xml:space="preserve">przyznawanie stypendium za wyniki w nauce lub za osiągnięcia sportowe, </w:t>
      </w:r>
      <w:r w:rsidR="007641CF" w:rsidRPr="00747EC1">
        <w:rPr>
          <w:bCs/>
          <w:sz w:val="24"/>
          <w:szCs w:val="24"/>
        </w:rPr>
        <w:br/>
      </w:r>
      <w:r>
        <w:rPr>
          <w:bCs/>
          <w:sz w:val="24"/>
          <w:szCs w:val="24"/>
        </w:rPr>
        <w:t xml:space="preserve"> </w:t>
      </w:r>
      <w:r w:rsidR="007B58D0" w:rsidRPr="00747EC1">
        <w:rPr>
          <w:bCs/>
          <w:sz w:val="24"/>
          <w:szCs w:val="24"/>
        </w:rPr>
        <w:t>po zasięgnięciu opinii Rady Pedagogicznej, w ramach środków przyznanych przez</w:t>
      </w:r>
      <w:r w:rsidR="007641CF" w:rsidRPr="00747EC1">
        <w:rPr>
          <w:bCs/>
          <w:sz w:val="24"/>
          <w:szCs w:val="24"/>
        </w:rPr>
        <w:br/>
      </w:r>
      <w:r>
        <w:rPr>
          <w:bCs/>
          <w:sz w:val="24"/>
          <w:szCs w:val="24"/>
        </w:rPr>
        <w:t xml:space="preserve"> </w:t>
      </w:r>
      <w:r w:rsidR="007B58D0" w:rsidRPr="00747EC1">
        <w:rPr>
          <w:bCs/>
          <w:sz w:val="24"/>
          <w:szCs w:val="24"/>
        </w:rPr>
        <w:t xml:space="preserve">organ prowadzący na ten cel w budżecie szkoły, </w:t>
      </w:r>
    </w:p>
    <w:p w14:paraId="2B287455" w14:textId="77777777" w:rsidR="007B58D0" w:rsidRPr="00180E2D" w:rsidRDefault="0040081D" w:rsidP="00A53E25">
      <w:pPr>
        <w:pStyle w:val="numeracja1pierwszy"/>
        <w:numPr>
          <w:ilvl w:val="0"/>
          <w:numId w:val="116"/>
        </w:numPr>
        <w:spacing w:before="120" w:line="240" w:lineRule="auto"/>
        <w:rPr>
          <w:rFonts w:ascii="Times New Roman" w:hAnsi="Times New Roman"/>
          <w:color w:val="auto"/>
          <w:sz w:val="24"/>
          <w:szCs w:val="24"/>
        </w:rPr>
      </w:pPr>
      <w:r>
        <w:rPr>
          <w:rFonts w:ascii="Times New Roman" w:hAnsi="Times New Roman"/>
          <w:color w:val="auto"/>
          <w:sz w:val="24"/>
          <w:szCs w:val="24"/>
        </w:rPr>
        <w:t xml:space="preserve"> </w:t>
      </w:r>
      <w:r w:rsidR="007B58D0" w:rsidRPr="00180E2D">
        <w:rPr>
          <w:rFonts w:ascii="Times New Roman" w:hAnsi="Times New Roman"/>
          <w:color w:val="auto"/>
          <w:sz w:val="24"/>
          <w:szCs w:val="24"/>
        </w:rPr>
        <w:t>organizowanie pomocy psychologiczno-pedagogicznej,</w:t>
      </w:r>
    </w:p>
    <w:p w14:paraId="4A0398DA" w14:textId="77777777" w:rsidR="007B58D0" w:rsidRPr="00180E2D" w:rsidRDefault="0040081D" w:rsidP="00A53E25">
      <w:pPr>
        <w:pStyle w:val="numeracja1pierwszy"/>
        <w:numPr>
          <w:ilvl w:val="0"/>
          <w:numId w:val="116"/>
        </w:numPr>
        <w:spacing w:before="120" w:line="240" w:lineRule="auto"/>
        <w:rPr>
          <w:rFonts w:ascii="Times New Roman" w:hAnsi="Times New Roman"/>
          <w:color w:val="auto"/>
          <w:sz w:val="24"/>
          <w:szCs w:val="24"/>
        </w:rPr>
      </w:pPr>
      <w:r>
        <w:rPr>
          <w:rFonts w:ascii="Times New Roman" w:hAnsi="Times New Roman"/>
          <w:color w:val="auto"/>
          <w:sz w:val="24"/>
          <w:szCs w:val="24"/>
        </w:rPr>
        <w:t xml:space="preserve"> </w:t>
      </w:r>
      <w:r w:rsidR="007B58D0" w:rsidRPr="00180E2D">
        <w:rPr>
          <w:rFonts w:ascii="Times New Roman" w:hAnsi="Times New Roman"/>
          <w:color w:val="auto"/>
          <w:sz w:val="24"/>
          <w:szCs w:val="24"/>
        </w:rPr>
        <w:t>ustalenie przedmiotów realizowanych w zakresie rozszerzonym,</w:t>
      </w:r>
    </w:p>
    <w:p w14:paraId="070BB0FA" w14:textId="77777777" w:rsidR="007641CF" w:rsidRPr="00747EC1" w:rsidRDefault="0040081D" w:rsidP="00A53E25">
      <w:pPr>
        <w:pStyle w:val="Akapitzlist"/>
        <w:numPr>
          <w:ilvl w:val="0"/>
          <w:numId w:val="116"/>
        </w:numPr>
        <w:autoSpaceDE w:val="0"/>
        <w:autoSpaceDN w:val="0"/>
        <w:adjustRightInd w:val="0"/>
        <w:spacing w:before="120"/>
        <w:jc w:val="both"/>
        <w:rPr>
          <w:sz w:val="24"/>
          <w:szCs w:val="24"/>
        </w:rPr>
      </w:pPr>
      <w:r>
        <w:rPr>
          <w:sz w:val="24"/>
          <w:szCs w:val="24"/>
        </w:rPr>
        <w:t xml:space="preserve"> </w:t>
      </w:r>
      <w:r w:rsidR="002F412D" w:rsidRPr="00747EC1">
        <w:rPr>
          <w:sz w:val="24"/>
          <w:szCs w:val="24"/>
        </w:rPr>
        <w:t xml:space="preserve">wydawanie decyzji administracyjnych w tym decyzji o </w:t>
      </w:r>
      <w:r w:rsidR="007B58D0" w:rsidRPr="00747EC1">
        <w:rPr>
          <w:sz w:val="24"/>
          <w:szCs w:val="24"/>
        </w:rPr>
        <w:t>sk</w:t>
      </w:r>
      <w:r w:rsidR="002F412D" w:rsidRPr="00747EC1">
        <w:rPr>
          <w:sz w:val="24"/>
          <w:szCs w:val="24"/>
        </w:rPr>
        <w:t>reśleniu</w:t>
      </w:r>
      <w:r w:rsidR="007B58D0" w:rsidRPr="00747EC1">
        <w:rPr>
          <w:sz w:val="24"/>
          <w:szCs w:val="24"/>
        </w:rPr>
        <w:t xml:space="preserve"> ucznia z listy</w:t>
      </w:r>
      <w:r w:rsidR="007641CF" w:rsidRPr="00747EC1">
        <w:rPr>
          <w:sz w:val="24"/>
          <w:szCs w:val="24"/>
        </w:rPr>
        <w:br/>
      </w:r>
      <w:r w:rsidR="007B58D0" w:rsidRPr="00747EC1">
        <w:rPr>
          <w:sz w:val="24"/>
          <w:szCs w:val="24"/>
        </w:rPr>
        <w:t xml:space="preserve"> </w:t>
      </w:r>
      <w:r w:rsidR="007641CF" w:rsidRPr="00747EC1">
        <w:rPr>
          <w:sz w:val="24"/>
          <w:szCs w:val="24"/>
        </w:rPr>
        <w:t>uczniów,</w:t>
      </w:r>
    </w:p>
    <w:p w14:paraId="669108C3" w14:textId="77777777" w:rsidR="002F412D" w:rsidRPr="005551A3" w:rsidRDefault="0040081D" w:rsidP="005551A3">
      <w:pPr>
        <w:pStyle w:val="Akapitzlist"/>
        <w:numPr>
          <w:ilvl w:val="0"/>
          <w:numId w:val="116"/>
        </w:numPr>
        <w:autoSpaceDE w:val="0"/>
        <w:autoSpaceDN w:val="0"/>
        <w:adjustRightInd w:val="0"/>
        <w:spacing w:before="120"/>
        <w:rPr>
          <w:sz w:val="24"/>
          <w:szCs w:val="24"/>
        </w:rPr>
      </w:pPr>
      <w:r w:rsidRPr="005551A3">
        <w:rPr>
          <w:sz w:val="24"/>
          <w:szCs w:val="24"/>
        </w:rPr>
        <w:t xml:space="preserve"> </w:t>
      </w:r>
      <w:r w:rsidR="002F412D" w:rsidRPr="005551A3">
        <w:rPr>
          <w:sz w:val="24"/>
          <w:szCs w:val="24"/>
        </w:rPr>
        <w:t xml:space="preserve">opracowanie arkusza organizacyjnego szkoły zgodnie z przepisami prawa </w:t>
      </w:r>
      <w:r w:rsidR="007641CF" w:rsidRPr="005551A3">
        <w:rPr>
          <w:sz w:val="24"/>
          <w:szCs w:val="24"/>
        </w:rPr>
        <w:br/>
        <w:t xml:space="preserve"> </w:t>
      </w:r>
      <w:r w:rsidR="005551A3" w:rsidRPr="005551A3">
        <w:rPr>
          <w:sz w:val="24"/>
          <w:szCs w:val="24"/>
        </w:rPr>
        <w:t>oświatowego,</w:t>
      </w:r>
    </w:p>
    <w:p w14:paraId="650A058B" w14:textId="77777777" w:rsidR="001840C8" w:rsidRPr="009A5A3D" w:rsidRDefault="001840C8" w:rsidP="005551A3">
      <w:pPr>
        <w:pStyle w:val="Akapitzlist"/>
        <w:numPr>
          <w:ilvl w:val="0"/>
          <w:numId w:val="116"/>
        </w:numPr>
        <w:tabs>
          <w:tab w:val="left" w:pos="284"/>
        </w:tabs>
        <w:spacing w:before="120" w:after="120"/>
        <w:outlineLvl w:val="3"/>
        <w:rPr>
          <w:bCs/>
          <w:iCs/>
          <w:sz w:val="24"/>
          <w:szCs w:val="24"/>
        </w:rPr>
      </w:pPr>
      <w:r w:rsidRPr="009A5A3D">
        <w:rPr>
          <w:bCs/>
          <w:iCs/>
          <w:sz w:val="24"/>
          <w:szCs w:val="24"/>
        </w:rPr>
        <w:t xml:space="preserve">odwołuje </w:t>
      </w:r>
      <w:bookmarkStart w:id="2" w:name="_Hlk48134400"/>
      <w:r w:rsidRPr="009A5A3D">
        <w:rPr>
          <w:bCs/>
          <w:iCs/>
          <w:sz w:val="24"/>
          <w:szCs w:val="24"/>
        </w:rPr>
        <w:t xml:space="preserve">zajęcia dydaktyczno-wychowawcze i opiekuńcze w sytuacjach, gdy na terenie, na którym znajduje się szkoła mogą wystąpić zdarzenia, </w:t>
      </w:r>
      <w:r w:rsidR="005551A3" w:rsidRPr="009A5A3D">
        <w:rPr>
          <w:bCs/>
          <w:iCs/>
          <w:sz w:val="24"/>
          <w:szCs w:val="24"/>
        </w:rPr>
        <w:t>które zagrażają zdrowiu uczniów,</w:t>
      </w:r>
      <w:r w:rsidRPr="009A5A3D">
        <w:rPr>
          <w:bCs/>
          <w:iCs/>
          <w:sz w:val="24"/>
          <w:szCs w:val="24"/>
        </w:rPr>
        <w:t xml:space="preserve"> </w:t>
      </w:r>
      <w:bookmarkEnd w:id="2"/>
    </w:p>
    <w:p w14:paraId="4C838421" w14:textId="77777777" w:rsidR="001840C8" w:rsidRPr="009A5A3D" w:rsidRDefault="001B7B4A" w:rsidP="001B7B4A">
      <w:pPr>
        <w:tabs>
          <w:tab w:val="left" w:pos="709"/>
        </w:tabs>
        <w:spacing w:before="120" w:after="120"/>
        <w:ind w:left="709" w:hanging="425"/>
        <w:jc w:val="both"/>
        <w:outlineLvl w:val="3"/>
        <w:rPr>
          <w:bCs/>
          <w:iCs/>
          <w:sz w:val="24"/>
          <w:szCs w:val="24"/>
        </w:rPr>
      </w:pPr>
      <w:r>
        <w:rPr>
          <w:sz w:val="24"/>
          <w:szCs w:val="24"/>
        </w:rPr>
        <w:t xml:space="preserve"> </w:t>
      </w:r>
      <w:r w:rsidR="001840C8" w:rsidRPr="005551A3">
        <w:rPr>
          <w:sz w:val="24"/>
          <w:szCs w:val="24"/>
        </w:rPr>
        <w:t>25</w:t>
      </w:r>
      <w:r w:rsidR="001840C8" w:rsidRPr="009A5A3D">
        <w:rPr>
          <w:sz w:val="24"/>
          <w:szCs w:val="24"/>
        </w:rPr>
        <w:t xml:space="preserve">) </w:t>
      </w:r>
      <w:r w:rsidR="001840C8" w:rsidRPr="009A5A3D">
        <w:rPr>
          <w:bCs/>
          <w:iCs/>
          <w:sz w:val="24"/>
          <w:szCs w:val="24"/>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w:t>
      </w:r>
      <w:r w:rsidR="005551A3" w:rsidRPr="009A5A3D">
        <w:rPr>
          <w:bCs/>
          <w:iCs/>
          <w:sz w:val="24"/>
          <w:szCs w:val="24"/>
        </w:rPr>
        <w:t>e być zagrożone zdrowie uczniów,</w:t>
      </w:r>
    </w:p>
    <w:p w14:paraId="6C70CFA3" w14:textId="77777777" w:rsidR="001840C8" w:rsidRPr="009A5A3D" w:rsidRDefault="001840C8" w:rsidP="001B7B4A">
      <w:pPr>
        <w:autoSpaceDE w:val="0"/>
        <w:autoSpaceDN w:val="0"/>
        <w:adjustRightInd w:val="0"/>
        <w:spacing w:before="120"/>
        <w:ind w:left="709" w:hanging="425"/>
        <w:rPr>
          <w:bCs/>
          <w:iCs/>
          <w:sz w:val="24"/>
          <w:szCs w:val="24"/>
        </w:rPr>
      </w:pPr>
      <w:r w:rsidRPr="009A5A3D">
        <w:rPr>
          <w:sz w:val="24"/>
          <w:szCs w:val="24"/>
        </w:rPr>
        <w:t xml:space="preserve">26) </w:t>
      </w:r>
      <w:r w:rsidRPr="009A5A3D">
        <w:rPr>
          <w:bCs/>
          <w:iCs/>
          <w:sz w:val="24"/>
          <w:szCs w:val="24"/>
        </w:rPr>
        <w:t>o zawieszeniu za</w:t>
      </w:r>
      <w:r w:rsidR="00982292" w:rsidRPr="009A5A3D">
        <w:rPr>
          <w:bCs/>
          <w:iCs/>
          <w:sz w:val="24"/>
          <w:szCs w:val="24"/>
        </w:rPr>
        <w:t>jęć, o których</w:t>
      </w:r>
      <w:r w:rsidR="005551A3" w:rsidRPr="009A5A3D">
        <w:rPr>
          <w:bCs/>
          <w:iCs/>
          <w:sz w:val="24"/>
          <w:szCs w:val="24"/>
        </w:rPr>
        <w:t xml:space="preserve"> mowa w podpunkcie </w:t>
      </w:r>
      <w:r w:rsidRPr="009A5A3D">
        <w:rPr>
          <w:bCs/>
          <w:iCs/>
          <w:sz w:val="24"/>
          <w:szCs w:val="24"/>
        </w:rPr>
        <w:t xml:space="preserve">25, dyrektor zawiadamia </w:t>
      </w:r>
      <w:r w:rsidR="005551A3" w:rsidRPr="009A5A3D">
        <w:rPr>
          <w:bCs/>
          <w:iCs/>
          <w:sz w:val="24"/>
          <w:szCs w:val="24"/>
        </w:rPr>
        <w:t>organ nadzorujący,</w:t>
      </w:r>
    </w:p>
    <w:p w14:paraId="3EDA7E66" w14:textId="77777777" w:rsidR="00311E0D" w:rsidRPr="009A5A3D" w:rsidRDefault="002C05B4" w:rsidP="001B7B4A">
      <w:pPr>
        <w:tabs>
          <w:tab w:val="left" w:pos="284"/>
        </w:tabs>
        <w:spacing w:before="120" w:after="120"/>
        <w:ind w:left="709" w:hanging="425"/>
        <w:outlineLvl w:val="3"/>
        <w:rPr>
          <w:bCs/>
          <w:iCs/>
          <w:sz w:val="24"/>
          <w:szCs w:val="24"/>
        </w:rPr>
      </w:pPr>
      <w:r w:rsidRPr="005551A3">
        <w:rPr>
          <w:sz w:val="24"/>
          <w:szCs w:val="24"/>
        </w:rPr>
        <w:t xml:space="preserve">27) </w:t>
      </w:r>
      <w:r w:rsidR="00982292" w:rsidRPr="009A5A3D">
        <w:rPr>
          <w:iCs/>
          <w:sz w:val="24"/>
          <w:szCs w:val="24"/>
        </w:rPr>
        <w:t>d</w:t>
      </w:r>
      <w:r w:rsidRPr="009A5A3D">
        <w:rPr>
          <w:iCs/>
          <w:sz w:val="24"/>
          <w:szCs w:val="24"/>
        </w:rPr>
        <w:t>yrektor szkoły, w okresie czasowego ograniczenia funkcjonowania szkoły odpowiada za organizację realizacji zadań szkoły, w tym z wykorzystaniem metod i technik kształcenia na odległość lub inneg</w:t>
      </w:r>
      <w:r w:rsidR="005551A3" w:rsidRPr="009A5A3D">
        <w:rPr>
          <w:iCs/>
          <w:sz w:val="24"/>
          <w:szCs w:val="24"/>
        </w:rPr>
        <w:t>o sposobu realizacji tych zajęć,</w:t>
      </w:r>
      <w:r w:rsidRPr="009A5A3D">
        <w:rPr>
          <w:iCs/>
          <w:sz w:val="24"/>
          <w:szCs w:val="24"/>
        </w:rPr>
        <w:t xml:space="preserve"> </w:t>
      </w:r>
    </w:p>
    <w:p w14:paraId="5F2FF555" w14:textId="77777777" w:rsidR="002C05B4" w:rsidRPr="009A5A3D" w:rsidRDefault="002C05B4" w:rsidP="001B7B4A">
      <w:pPr>
        <w:tabs>
          <w:tab w:val="left" w:pos="284"/>
        </w:tabs>
        <w:spacing w:before="120" w:after="120"/>
        <w:ind w:left="709" w:hanging="425"/>
        <w:outlineLvl w:val="3"/>
        <w:rPr>
          <w:iCs/>
          <w:sz w:val="24"/>
          <w:szCs w:val="24"/>
        </w:rPr>
      </w:pPr>
      <w:r w:rsidRPr="009A5A3D">
        <w:rPr>
          <w:iCs/>
          <w:sz w:val="24"/>
          <w:szCs w:val="24"/>
        </w:rPr>
        <w:t>27a. Do obowiązków dyrektora w okresie czasowego ograniczenia funkcjonowania szkoły należy:</w:t>
      </w:r>
    </w:p>
    <w:p w14:paraId="4DE39565" w14:textId="77777777" w:rsidR="002C05B4" w:rsidRPr="009A5A3D" w:rsidRDefault="002C05B4" w:rsidP="001B7B4A">
      <w:pPr>
        <w:numPr>
          <w:ilvl w:val="0"/>
          <w:numId w:val="132"/>
        </w:numPr>
        <w:tabs>
          <w:tab w:val="left" w:pos="1134"/>
        </w:tabs>
        <w:spacing w:before="120" w:after="120"/>
        <w:ind w:left="1134" w:hanging="425"/>
        <w:outlineLvl w:val="3"/>
        <w:rPr>
          <w:iCs/>
          <w:sz w:val="24"/>
          <w:szCs w:val="24"/>
        </w:rPr>
      </w:pPr>
      <w:r w:rsidRPr="009A5A3D">
        <w:rPr>
          <w:iCs/>
          <w:sz w:val="24"/>
          <w:szCs w:val="24"/>
        </w:rPr>
        <w:t>rozpoznanie dostępności uczniów i nauczycieli w zakresie dostępu do infrastruktury in</w:t>
      </w:r>
      <w:r w:rsidR="005551A3" w:rsidRPr="009A5A3D">
        <w:rPr>
          <w:iCs/>
          <w:sz w:val="24"/>
          <w:szCs w:val="24"/>
        </w:rPr>
        <w:t>formatycznej, oprogramowania i I</w:t>
      </w:r>
      <w:r w:rsidRPr="009A5A3D">
        <w:rPr>
          <w:iCs/>
          <w:sz w:val="24"/>
          <w:szCs w:val="24"/>
        </w:rPr>
        <w:t>nternetu umożliwiając</w:t>
      </w:r>
      <w:r w:rsidR="001B7B4A">
        <w:rPr>
          <w:iCs/>
          <w:sz w:val="24"/>
          <w:szCs w:val="24"/>
        </w:rPr>
        <w:t xml:space="preserve">ych udział uczniów   </w:t>
      </w:r>
      <w:r w:rsidR="005551A3" w:rsidRPr="009A5A3D">
        <w:rPr>
          <w:iCs/>
          <w:sz w:val="24"/>
          <w:szCs w:val="24"/>
        </w:rPr>
        <w:t>w zdalnym nauczaniu,</w:t>
      </w:r>
    </w:p>
    <w:p w14:paraId="2EE72387" w14:textId="77777777" w:rsidR="002C05B4" w:rsidRPr="009A5A3D" w:rsidRDefault="002C05B4" w:rsidP="001B7B4A">
      <w:pPr>
        <w:numPr>
          <w:ilvl w:val="0"/>
          <w:numId w:val="132"/>
        </w:numPr>
        <w:tabs>
          <w:tab w:val="left" w:pos="1134"/>
        </w:tabs>
        <w:spacing w:before="120" w:after="120"/>
        <w:ind w:left="1134" w:hanging="425"/>
        <w:outlineLvl w:val="3"/>
        <w:rPr>
          <w:iCs/>
          <w:sz w:val="24"/>
          <w:szCs w:val="24"/>
        </w:rPr>
      </w:pPr>
      <w:r w:rsidRPr="009A5A3D">
        <w:rPr>
          <w:iCs/>
          <w:sz w:val="24"/>
          <w:szCs w:val="24"/>
        </w:rPr>
        <w:t xml:space="preserve"> wybór, we współpracy z nauczycielami jednej platformy edukacyjnej, która jest wykor</w:t>
      </w:r>
      <w:r w:rsidR="00311E0D" w:rsidRPr="009A5A3D">
        <w:rPr>
          <w:iCs/>
          <w:sz w:val="24"/>
          <w:szCs w:val="24"/>
        </w:rPr>
        <w:t>zystywana do prowadzenia zdalnego</w:t>
      </w:r>
      <w:r w:rsidR="005551A3" w:rsidRPr="009A5A3D">
        <w:rPr>
          <w:iCs/>
          <w:sz w:val="24"/>
          <w:szCs w:val="24"/>
        </w:rPr>
        <w:t xml:space="preserve"> kształcenia,</w:t>
      </w:r>
      <w:r w:rsidRPr="009A5A3D">
        <w:rPr>
          <w:iCs/>
          <w:sz w:val="24"/>
          <w:szCs w:val="24"/>
        </w:rPr>
        <w:t xml:space="preserve"> </w:t>
      </w:r>
    </w:p>
    <w:p w14:paraId="744AB1BB" w14:textId="77777777" w:rsidR="002C05B4" w:rsidRPr="009A5A3D" w:rsidRDefault="002C05B4" w:rsidP="001B7B4A">
      <w:pPr>
        <w:numPr>
          <w:ilvl w:val="0"/>
          <w:numId w:val="132"/>
        </w:numPr>
        <w:tabs>
          <w:tab w:val="left" w:pos="1134"/>
        </w:tabs>
        <w:spacing w:before="120" w:after="120"/>
        <w:ind w:left="1134" w:hanging="425"/>
        <w:outlineLvl w:val="3"/>
        <w:rPr>
          <w:iCs/>
          <w:sz w:val="24"/>
          <w:szCs w:val="24"/>
        </w:rPr>
      </w:pPr>
      <w:r w:rsidRPr="009A5A3D">
        <w:rPr>
          <w:iCs/>
          <w:sz w:val="24"/>
          <w:szCs w:val="24"/>
        </w:rPr>
        <w:t xml:space="preserve">ustalenie zasad bezpiecznego uczestnictwa w zajęciach zdalnych w odniesieniu do wybranej </w:t>
      </w:r>
      <w:r w:rsidR="005551A3" w:rsidRPr="009A5A3D">
        <w:rPr>
          <w:iCs/>
          <w:sz w:val="24"/>
          <w:szCs w:val="24"/>
        </w:rPr>
        <w:t>platformy,</w:t>
      </w:r>
    </w:p>
    <w:p w14:paraId="70913BE8" w14:textId="77777777" w:rsidR="002C05B4" w:rsidRPr="009A5A3D" w:rsidRDefault="002C05B4" w:rsidP="001B7B4A">
      <w:pPr>
        <w:numPr>
          <w:ilvl w:val="0"/>
          <w:numId w:val="132"/>
        </w:numPr>
        <w:tabs>
          <w:tab w:val="left" w:pos="1134"/>
        </w:tabs>
        <w:spacing w:before="120" w:after="120"/>
        <w:ind w:left="1134" w:hanging="425"/>
        <w:outlineLvl w:val="3"/>
        <w:rPr>
          <w:iCs/>
          <w:sz w:val="24"/>
          <w:szCs w:val="24"/>
        </w:rPr>
      </w:pPr>
      <w:r w:rsidRPr="009A5A3D">
        <w:rPr>
          <w:iCs/>
          <w:sz w:val="24"/>
          <w:szCs w:val="24"/>
        </w:rPr>
        <w:t xml:space="preserve"> ustalenie we w</w:t>
      </w:r>
      <w:r w:rsidR="005D7EC5" w:rsidRPr="009A5A3D">
        <w:rPr>
          <w:iCs/>
          <w:sz w:val="24"/>
          <w:szCs w:val="24"/>
        </w:rPr>
        <w:t>spółpracy z nauczycielami, źródeł</w:t>
      </w:r>
      <w:r w:rsidRPr="009A5A3D">
        <w:rPr>
          <w:iCs/>
          <w:sz w:val="24"/>
          <w:szCs w:val="24"/>
        </w:rPr>
        <w:t xml:space="preserve"> i materiałów </w:t>
      </w:r>
      <w:r w:rsidR="005551A3" w:rsidRPr="009A5A3D">
        <w:rPr>
          <w:iCs/>
          <w:sz w:val="24"/>
          <w:szCs w:val="24"/>
        </w:rPr>
        <w:t>niezbędnych do realizacji zadań,</w:t>
      </w:r>
    </w:p>
    <w:p w14:paraId="0EB41F8E" w14:textId="77777777" w:rsidR="002C05B4" w:rsidRPr="009A5A3D" w:rsidRDefault="002C05B4" w:rsidP="00A53279">
      <w:pPr>
        <w:numPr>
          <w:ilvl w:val="0"/>
          <w:numId w:val="132"/>
        </w:numPr>
        <w:tabs>
          <w:tab w:val="left" w:pos="1134"/>
        </w:tabs>
        <w:spacing w:before="120" w:after="120"/>
        <w:ind w:left="1134" w:hanging="425"/>
        <w:outlineLvl w:val="3"/>
        <w:rPr>
          <w:iCs/>
          <w:sz w:val="24"/>
          <w:szCs w:val="24"/>
        </w:rPr>
      </w:pPr>
      <w:r w:rsidRPr="009A5A3D">
        <w:rPr>
          <w:iCs/>
          <w:sz w:val="24"/>
          <w:szCs w:val="24"/>
        </w:rPr>
        <w:lastRenderedPageBreak/>
        <w:t>zobowiązuje nauczycieli do dostosowania programów nauczania do możliwości ich realizacji w zdalnej edukacji i w miarę potrzeb we współpracy z radą rodziców                               i nauczycielami dostosowania programu wychowawczo-profilaktycznego</w:t>
      </w:r>
      <w:r w:rsidR="005551A3" w:rsidRPr="009A5A3D">
        <w:rPr>
          <w:iCs/>
          <w:sz w:val="24"/>
          <w:szCs w:val="24"/>
        </w:rPr>
        <w:t xml:space="preserve"> szkoły.</w:t>
      </w:r>
    </w:p>
    <w:p w14:paraId="2F2B5032" w14:textId="77777777" w:rsidR="002C05B4" w:rsidRPr="009A5A3D" w:rsidRDefault="002C05B4" w:rsidP="00A53279">
      <w:pPr>
        <w:numPr>
          <w:ilvl w:val="0"/>
          <w:numId w:val="132"/>
        </w:numPr>
        <w:tabs>
          <w:tab w:val="left" w:pos="1134"/>
        </w:tabs>
        <w:spacing w:before="120" w:after="120"/>
        <w:ind w:left="1134" w:hanging="425"/>
        <w:outlineLvl w:val="3"/>
        <w:rPr>
          <w:iCs/>
          <w:sz w:val="24"/>
          <w:szCs w:val="24"/>
        </w:rPr>
      </w:pPr>
      <w:r w:rsidRPr="009A5A3D">
        <w:rPr>
          <w:iCs/>
          <w:sz w:val="24"/>
          <w:szCs w:val="24"/>
        </w:rPr>
        <w:t>we współpracy z nauczycielami, określa:</w:t>
      </w:r>
    </w:p>
    <w:p w14:paraId="2BB05E30" w14:textId="77777777" w:rsidR="002C05B4" w:rsidRPr="009A5A3D" w:rsidRDefault="002C05B4" w:rsidP="00A53279">
      <w:pPr>
        <w:numPr>
          <w:ilvl w:val="0"/>
          <w:numId w:val="133"/>
        </w:numPr>
        <w:tabs>
          <w:tab w:val="left" w:pos="709"/>
        </w:tabs>
        <w:spacing w:before="120" w:after="120"/>
        <w:ind w:left="1276" w:hanging="283"/>
        <w:outlineLvl w:val="3"/>
        <w:rPr>
          <w:iCs/>
          <w:sz w:val="24"/>
          <w:szCs w:val="24"/>
        </w:rPr>
      </w:pPr>
      <w:r w:rsidRPr="009A5A3D">
        <w:rPr>
          <w:iCs/>
          <w:sz w:val="24"/>
          <w:szCs w:val="24"/>
        </w:rPr>
        <w:t xml:space="preserve"> dostosowanie programów nauczania do możliwości ich realizacji w zdalnej edukacji,</w:t>
      </w:r>
    </w:p>
    <w:p w14:paraId="281A30FB" w14:textId="77777777" w:rsidR="002C05B4" w:rsidRPr="009A5A3D" w:rsidRDefault="005551A3" w:rsidP="00A53279">
      <w:pPr>
        <w:numPr>
          <w:ilvl w:val="0"/>
          <w:numId w:val="133"/>
        </w:numPr>
        <w:tabs>
          <w:tab w:val="left" w:pos="709"/>
        </w:tabs>
        <w:spacing w:before="120" w:after="120"/>
        <w:ind w:left="1276" w:hanging="283"/>
        <w:outlineLvl w:val="3"/>
        <w:rPr>
          <w:iCs/>
          <w:sz w:val="24"/>
          <w:szCs w:val="24"/>
        </w:rPr>
      </w:pPr>
      <w:r w:rsidRPr="009A5A3D">
        <w:rPr>
          <w:iCs/>
          <w:sz w:val="24"/>
          <w:szCs w:val="24"/>
        </w:rPr>
        <w:t xml:space="preserve"> </w:t>
      </w:r>
      <w:r w:rsidR="002C05B4" w:rsidRPr="009A5A3D">
        <w:rPr>
          <w:iCs/>
          <w:sz w:val="24"/>
          <w:szCs w:val="24"/>
        </w:rPr>
        <w:t xml:space="preserve"> we współpracy z radą rodziców</w:t>
      </w:r>
      <w:r w:rsidR="00982292" w:rsidRPr="009A5A3D">
        <w:rPr>
          <w:iCs/>
          <w:sz w:val="24"/>
          <w:szCs w:val="24"/>
        </w:rPr>
        <w:t xml:space="preserve"> ustala</w:t>
      </w:r>
      <w:r w:rsidR="002C05B4" w:rsidRPr="009A5A3D">
        <w:rPr>
          <w:iCs/>
          <w:sz w:val="24"/>
          <w:szCs w:val="24"/>
        </w:rPr>
        <w:t xml:space="preserve"> dostosowanie programu wychowawczo-profilaktycznego</w:t>
      </w:r>
      <w:r w:rsidRPr="009A5A3D">
        <w:rPr>
          <w:iCs/>
          <w:sz w:val="24"/>
          <w:szCs w:val="24"/>
        </w:rPr>
        <w:t xml:space="preserve"> szkoły,</w:t>
      </w:r>
    </w:p>
    <w:p w14:paraId="0FD5C2FC" w14:textId="77777777" w:rsidR="002C05B4" w:rsidRPr="009A5A3D" w:rsidRDefault="002C05B4" w:rsidP="00A53279">
      <w:pPr>
        <w:numPr>
          <w:ilvl w:val="0"/>
          <w:numId w:val="133"/>
        </w:numPr>
        <w:tabs>
          <w:tab w:val="left" w:pos="709"/>
        </w:tabs>
        <w:spacing w:before="120" w:after="120"/>
        <w:ind w:left="1276" w:hanging="283"/>
        <w:outlineLvl w:val="3"/>
        <w:rPr>
          <w:iCs/>
          <w:sz w:val="24"/>
          <w:szCs w:val="24"/>
        </w:rPr>
      </w:pPr>
      <w:r w:rsidRPr="009A5A3D">
        <w:rPr>
          <w:iCs/>
          <w:sz w:val="24"/>
          <w:szCs w:val="24"/>
        </w:rPr>
        <w:t xml:space="preserve">  sposób potwierdzania </w:t>
      </w:r>
      <w:r w:rsidRPr="009A5A3D">
        <w:rPr>
          <w:bCs/>
          <w:sz w:val="24"/>
          <w:szCs w:val="24"/>
        </w:rPr>
        <w:t>uczestnictwa uczniów na zajęciach oraz sposób i termin usprawiedliwiania nieobecności uczniów na zajęciach edukacyjnych</w:t>
      </w:r>
      <w:r w:rsidR="00982292" w:rsidRPr="009A5A3D">
        <w:rPr>
          <w:bCs/>
          <w:sz w:val="24"/>
          <w:szCs w:val="24"/>
        </w:rPr>
        <w:t xml:space="preserve"> zdalnych</w:t>
      </w:r>
      <w:r w:rsidRPr="009A5A3D">
        <w:rPr>
          <w:bCs/>
          <w:sz w:val="24"/>
          <w:szCs w:val="24"/>
        </w:rPr>
        <w:t>,</w:t>
      </w:r>
    </w:p>
    <w:p w14:paraId="16A6010F" w14:textId="77777777" w:rsidR="002C05B4" w:rsidRPr="009A5A3D" w:rsidRDefault="002C05B4" w:rsidP="00A53279">
      <w:pPr>
        <w:numPr>
          <w:ilvl w:val="0"/>
          <w:numId w:val="133"/>
        </w:numPr>
        <w:tabs>
          <w:tab w:val="left" w:pos="709"/>
        </w:tabs>
        <w:spacing w:before="120" w:after="120"/>
        <w:ind w:left="1276" w:hanging="283"/>
        <w:outlineLvl w:val="3"/>
        <w:rPr>
          <w:iCs/>
          <w:sz w:val="24"/>
          <w:szCs w:val="24"/>
        </w:rPr>
      </w:pPr>
      <w:r w:rsidRPr="009A5A3D">
        <w:rPr>
          <w:iCs/>
          <w:sz w:val="24"/>
          <w:szCs w:val="24"/>
        </w:rPr>
        <w:t>sposób monitorowania</w:t>
      </w:r>
      <w:r w:rsidRPr="009A5A3D">
        <w:rPr>
          <w:bCs/>
          <w:iCs/>
          <w:sz w:val="24"/>
          <w:szCs w:val="24"/>
        </w:rPr>
        <w:t xml:space="preserve"> </w:t>
      </w:r>
      <w:r w:rsidRPr="009A5A3D">
        <w:rPr>
          <w:bCs/>
          <w:sz w:val="24"/>
          <w:szCs w:val="24"/>
        </w:rPr>
        <w:t>postępów uczniów oraz sposób weryfikacji wiedzy i umiejętności uczniów, w tym również informowania uczniów lub rodziców o postępach ucznia w nauce, a także uzyskanych przez niego ocenach</w:t>
      </w:r>
      <w:r w:rsidR="005551A3" w:rsidRPr="009A5A3D">
        <w:rPr>
          <w:bCs/>
          <w:sz w:val="24"/>
          <w:szCs w:val="24"/>
        </w:rPr>
        <w:t>,</w:t>
      </w:r>
    </w:p>
    <w:p w14:paraId="7983692C" w14:textId="77777777" w:rsidR="002C05B4" w:rsidRPr="009A5A3D" w:rsidRDefault="00A53279" w:rsidP="00A53279">
      <w:pPr>
        <w:pStyle w:val="Akapitzlist"/>
        <w:numPr>
          <w:ilvl w:val="0"/>
          <w:numId w:val="139"/>
        </w:numPr>
        <w:tabs>
          <w:tab w:val="left" w:pos="284"/>
        </w:tabs>
        <w:spacing w:before="120" w:after="120" w:line="360" w:lineRule="auto"/>
        <w:outlineLvl w:val="3"/>
        <w:rPr>
          <w:iCs/>
          <w:sz w:val="24"/>
          <w:szCs w:val="24"/>
        </w:rPr>
      </w:pPr>
      <w:r>
        <w:rPr>
          <w:iCs/>
          <w:sz w:val="24"/>
          <w:szCs w:val="24"/>
        </w:rPr>
        <w:t xml:space="preserve"> </w:t>
      </w:r>
      <w:r w:rsidR="002C05B4" w:rsidRPr="009A5A3D">
        <w:rPr>
          <w:iCs/>
          <w:sz w:val="24"/>
          <w:szCs w:val="24"/>
        </w:rPr>
        <w:t xml:space="preserve">ustala warunki </w:t>
      </w:r>
      <w:r w:rsidR="002C05B4" w:rsidRPr="009A5A3D">
        <w:rPr>
          <w:bCs/>
          <w:sz w:val="24"/>
          <w:szCs w:val="24"/>
        </w:rPr>
        <w:t>i s</w:t>
      </w:r>
      <w:r w:rsidR="005551A3" w:rsidRPr="009A5A3D">
        <w:rPr>
          <w:bCs/>
          <w:sz w:val="24"/>
          <w:szCs w:val="24"/>
        </w:rPr>
        <w:t>posób przeprowadzania egzaminów,</w:t>
      </w:r>
    </w:p>
    <w:p w14:paraId="4166BD30" w14:textId="77777777" w:rsidR="002C05B4" w:rsidRPr="009A5A3D" w:rsidRDefault="00A53279" w:rsidP="005551A3">
      <w:pPr>
        <w:pStyle w:val="Akapitzlist"/>
        <w:numPr>
          <w:ilvl w:val="0"/>
          <w:numId w:val="139"/>
        </w:numPr>
        <w:tabs>
          <w:tab w:val="left" w:pos="284"/>
        </w:tabs>
        <w:spacing w:before="120" w:after="120"/>
        <w:outlineLvl w:val="3"/>
        <w:rPr>
          <w:iCs/>
          <w:sz w:val="24"/>
          <w:szCs w:val="24"/>
        </w:rPr>
      </w:pPr>
      <w:r>
        <w:rPr>
          <w:iCs/>
          <w:sz w:val="24"/>
          <w:szCs w:val="24"/>
        </w:rPr>
        <w:t xml:space="preserve"> </w:t>
      </w:r>
      <w:r w:rsidR="002C05B4" w:rsidRPr="009A5A3D">
        <w:rPr>
          <w:iCs/>
          <w:sz w:val="24"/>
          <w:szCs w:val="24"/>
        </w:rPr>
        <w:t>przekazuje rodzicom, uczniom i nauczycielom wyczerpujące informacje o organizacji</w:t>
      </w:r>
      <w:r>
        <w:rPr>
          <w:iCs/>
          <w:sz w:val="24"/>
          <w:szCs w:val="24"/>
        </w:rPr>
        <w:br/>
        <w:t xml:space="preserve"> </w:t>
      </w:r>
      <w:r w:rsidR="002C05B4" w:rsidRPr="009A5A3D">
        <w:rPr>
          <w:iCs/>
          <w:sz w:val="24"/>
          <w:szCs w:val="24"/>
        </w:rPr>
        <w:t xml:space="preserve">zajęć w okresie czasowego </w:t>
      </w:r>
      <w:r w:rsidR="005551A3" w:rsidRPr="009A5A3D">
        <w:rPr>
          <w:iCs/>
          <w:sz w:val="24"/>
          <w:szCs w:val="24"/>
        </w:rPr>
        <w:t>zawieszenia działalności szkoły,</w:t>
      </w:r>
    </w:p>
    <w:p w14:paraId="1D74AC30" w14:textId="77777777" w:rsidR="002C05B4" w:rsidRPr="009A5A3D" w:rsidRDefault="002C05B4" w:rsidP="00A53279">
      <w:pPr>
        <w:numPr>
          <w:ilvl w:val="0"/>
          <w:numId w:val="139"/>
        </w:numPr>
        <w:tabs>
          <w:tab w:val="left" w:pos="709"/>
        </w:tabs>
        <w:spacing w:before="120" w:after="120"/>
        <w:ind w:left="709" w:hanging="425"/>
        <w:outlineLvl w:val="3"/>
        <w:rPr>
          <w:iCs/>
          <w:sz w:val="24"/>
          <w:szCs w:val="24"/>
        </w:rPr>
      </w:pPr>
      <w:r w:rsidRPr="009A5A3D">
        <w:rPr>
          <w:iCs/>
          <w:sz w:val="24"/>
          <w:szCs w:val="24"/>
        </w:rPr>
        <w:t>koordynuje współpracę pomiędzy nauczycielami</w:t>
      </w:r>
      <w:r w:rsidR="005551A3" w:rsidRPr="009A5A3D">
        <w:rPr>
          <w:iCs/>
          <w:sz w:val="24"/>
          <w:szCs w:val="24"/>
        </w:rPr>
        <w:t>,</w:t>
      </w:r>
      <w:r w:rsidRPr="009A5A3D">
        <w:rPr>
          <w:iCs/>
          <w:sz w:val="24"/>
          <w:szCs w:val="24"/>
        </w:rPr>
        <w:t xml:space="preserve"> a rodzicami i uczniami w celu </w:t>
      </w:r>
      <w:r w:rsidR="00A53279">
        <w:rPr>
          <w:iCs/>
          <w:sz w:val="24"/>
          <w:szCs w:val="24"/>
        </w:rPr>
        <w:t xml:space="preserve"> </w:t>
      </w:r>
      <w:r w:rsidRPr="009A5A3D">
        <w:rPr>
          <w:iCs/>
          <w:sz w:val="24"/>
          <w:szCs w:val="24"/>
        </w:rPr>
        <w:t>prowadzenia efektywnego procesu dyd</w:t>
      </w:r>
      <w:r w:rsidR="005551A3" w:rsidRPr="009A5A3D">
        <w:rPr>
          <w:iCs/>
          <w:sz w:val="24"/>
          <w:szCs w:val="24"/>
        </w:rPr>
        <w:t>aktycznego i wspierania uczniów,</w:t>
      </w:r>
      <w:r w:rsidRPr="009A5A3D">
        <w:rPr>
          <w:iCs/>
          <w:sz w:val="24"/>
          <w:szCs w:val="24"/>
        </w:rPr>
        <w:t xml:space="preserve"> </w:t>
      </w:r>
    </w:p>
    <w:p w14:paraId="1FFE676F" w14:textId="77777777" w:rsidR="002C05B4" w:rsidRPr="009A5A3D" w:rsidRDefault="002C05B4" w:rsidP="005551A3">
      <w:pPr>
        <w:numPr>
          <w:ilvl w:val="0"/>
          <w:numId w:val="139"/>
        </w:numPr>
        <w:rPr>
          <w:sz w:val="24"/>
          <w:szCs w:val="24"/>
        </w:rPr>
      </w:pPr>
      <w:r w:rsidRPr="005551A3">
        <w:rPr>
          <w:iCs/>
          <w:sz w:val="24"/>
          <w:szCs w:val="24"/>
        </w:rPr>
        <w:t xml:space="preserve">opracowuje na potrzeby organu prowadzącego listę osób uprawnionych do otrzymania pomocy materialnej na zakup podręczników </w:t>
      </w:r>
      <w:r w:rsidRPr="009A5A3D">
        <w:rPr>
          <w:bCs/>
          <w:iCs/>
          <w:sz w:val="24"/>
          <w:szCs w:val="24"/>
        </w:rPr>
        <w:t>oraz użyczenia sprzętu komputerowego, niezbędnego do aktywnego uczestnictwa ucznia w zdalnym nauczaniu</w:t>
      </w:r>
      <w:r w:rsidR="005551A3" w:rsidRPr="009A5A3D">
        <w:rPr>
          <w:bCs/>
          <w:iCs/>
          <w:sz w:val="24"/>
          <w:szCs w:val="24"/>
        </w:rPr>
        <w:t>.</w:t>
      </w:r>
    </w:p>
    <w:p w14:paraId="7DD2D76D" w14:textId="77777777" w:rsidR="002C05B4" w:rsidRPr="00A53279" w:rsidRDefault="002C05B4" w:rsidP="00A53279">
      <w:pPr>
        <w:autoSpaceDE w:val="0"/>
        <w:autoSpaceDN w:val="0"/>
        <w:adjustRightInd w:val="0"/>
        <w:spacing w:before="120"/>
        <w:rPr>
          <w:sz w:val="24"/>
          <w:szCs w:val="24"/>
        </w:rPr>
      </w:pPr>
    </w:p>
    <w:p w14:paraId="1C9F6317" w14:textId="77777777" w:rsidR="007B58D0" w:rsidRPr="005551A3" w:rsidRDefault="007B58D0" w:rsidP="005551A3">
      <w:pPr>
        <w:autoSpaceDE w:val="0"/>
        <w:autoSpaceDN w:val="0"/>
        <w:adjustRightInd w:val="0"/>
        <w:spacing w:before="120"/>
        <w:rPr>
          <w:sz w:val="24"/>
          <w:szCs w:val="24"/>
        </w:rPr>
      </w:pPr>
      <w:r w:rsidRPr="005551A3">
        <w:rPr>
          <w:sz w:val="24"/>
          <w:szCs w:val="24"/>
        </w:rPr>
        <w:t>2. Do kompetencji Dyrektora, wynikających z ustawy – Karta Nauczyciela oraz Kodeks</w:t>
      </w:r>
      <w:r w:rsidR="00822921" w:rsidRPr="005551A3">
        <w:rPr>
          <w:sz w:val="24"/>
          <w:szCs w:val="24"/>
        </w:rPr>
        <w:t>u</w:t>
      </w:r>
      <w:r w:rsidRPr="005551A3">
        <w:rPr>
          <w:sz w:val="24"/>
          <w:szCs w:val="24"/>
        </w:rPr>
        <w:t xml:space="preserve"> </w:t>
      </w:r>
      <w:r w:rsidR="007641CF" w:rsidRPr="005551A3">
        <w:rPr>
          <w:sz w:val="24"/>
          <w:szCs w:val="24"/>
        </w:rPr>
        <w:br/>
        <w:t xml:space="preserve">     </w:t>
      </w:r>
      <w:r w:rsidRPr="005551A3">
        <w:rPr>
          <w:sz w:val="24"/>
          <w:szCs w:val="24"/>
        </w:rPr>
        <w:t>pracy, należy w szczególności:</w:t>
      </w:r>
    </w:p>
    <w:p w14:paraId="29A931D0" w14:textId="77777777" w:rsidR="007B58D0" w:rsidRPr="005551A3" w:rsidRDefault="007B58D0" w:rsidP="005551A3">
      <w:pPr>
        <w:pStyle w:val="tm"/>
        <w:numPr>
          <w:ilvl w:val="0"/>
          <w:numId w:val="82"/>
        </w:numPr>
        <w:spacing w:before="120"/>
        <w:ind w:left="851" w:hanging="425"/>
        <w:jc w:val="left"/>
      </w:pPr>
      <w:r w:rsidRPr="005551A3">
        <w:t>kierowanie, jako kierownik, zakładem pracy i zatrudnionymi w szkole nauczycielami i pracownikami nie będącymi nauczycielami,</w:t>
      </w:r>
    </w:p>
    <w:p w14:paraId="5AE8C4D7" w14:textId="77777777" w:rsidR="007B58D0" w:rsidRPr="00180E2D" w:rsidRDefault="007B58D0" w:rsidP="002123B3">
      <w:pPr>
        <w:pStyle w:val="tm"/>
        <w:numPr>
          <w:ilvl w:val="0"/>
          <w:numId w:val="82"/>
        </w:numPr>
        <w:spacing w:before="120"/>
        <w:ind w:left="851" w:hanging="425"/>
      </w:pPr>
      <w:r w:rsidRPr="00180E2D">
        <w:t>decydowanie w sprawach zatrudniania i zwalniania nauczycieli oraz innych pracowników szkoły,</w:t>
      </w:r>
    </w:p>
    <w:p w14:paraId="2ED44280" w14:textId="77777777" w:rsidR="007B58D0" w:rsidRPr="00180E2D" w:rsidRDefault="007B58D0" w:rsidP="002123B3">
      <w:pPr>
        <w:pStyle w:val="tm"/>
        <w:numPr>
          <w:ilvl w:val="0"/>
          <w:numId w:val="82"/>
        </w:numPr>
        <w:spacing w:before="120"/>
        <w:ind w:left="851" w:hanging="425"/>
      </w:pPr>
      <w:r w:rsidRPr="00180E2D">
        <w:t>decydowanie w sprawach przyznawania nagród oraz wymierzania kar porządkowych nauczycielom i innym pracownikom szkoły,</w:t>
      </w:r>
    </w:p>
    <w:p w14:paraId="2007EC8A" w14:textId="77777777" w:rsidR="007B58D0" w:rsidRPr="00180E2D" w:rsidRDefault="007B58D0" w:rsidP="002123B3">
      <w:pPr>
        <w:pStyle w:val="tm"/>
        <w:numPr>
          <w:ilvl w:val="0"/>
          <w:numId w:val="82"/>
        </w:numPr>
        <w:spacing w:before="120"/>
        <w:ind w:left="851" w:hanging="425"/>
      </w:pPr>
      <w:r w:rsidRPr="00180E2D">
        <w:t>występowanie z wnioskami, po zasięgnięciu opinii Rady Pedagogicznej i Rady Rodziców, w sprawach odznaczeń, nagród i innych wyróżnień dla nauczycieli oraz pozostałych pracowników szkoły,</w:t>
      </w:r>
    </w:p>
    <w:p w14:paraId="6B0A1AE9" w14:textId="77777777" w:rsidR="007B58D0" w:rsidRPr="00180E2D" w:rsidRDefault="007B58D0" w:rsidP="002123B3">
      <w:pPr>
        <w:numPr>
          <w:ilvl w:val="0"/>
          <w:numId w:val="82"/>
        </w:numPr>
        <w:tabs>
          <w:tab w:val="left" w:pos="1155"/>
        </w:tabs>
        <w:autoSpaceDE w:val="0"/>
        <w:autoSpaceDN w:val="0"/>
        <w:adjustRightInd w:val="0"/>
        <w:spacing w:before="120"/>
        <w:ind w:left="851" w:hanging="425"/>
        <w:jc w:val="both"/>
        <w:rPr>
          <w:bCs/>
          <w:sz w:val="24"/>
          <w:szCs w:val="24"/>
        </w:rPr>
      </w:pPr>
      <w:r w:rsidRPr="00180E2D">
        <w:rPr>
          <w:sz w:val="24"/>
          <w:szCs w:val="24"/>
        </w:rPr>
        <w:t xml:space="preserve">dokonywanie oceny pracy nauczycieli i pozostałych pracowników szkoły, którzy mają status </w:t>
      </w:r>
      <w:r w:rsidRPr="00180E2D">
        <w:rPr>
          <w:bCs/>
          <w:sz w:val="24"/>
          <w:szCs w:val="24"/>
        </w:rPr>
        <w:t>pracowników samorządowych,</w:t>
      </w:r>
    </w:p>
    <w:p w14:paraId="7DB73FFF" w14:textId="77777777" w:rsidR="007B58D0" w:rsidRPr="00180E2D" w:rsidRDefault="007B58D0" w:rsidP="002123B3">
      <w:pPr>
        <w:numPr>
          <w:ilvl w:val="0"/>
          <w:numId w:val="82"/>
        </w:numPr>
        <w:tabs>
          <w:tab w:val="left" w:pos="1155"/>
        </w:tabs>
        <w:autoSpaceDE w:val="0"/>
        <w:autoSpaceDN w:val="0"/>
        <w:adjustRightInd w:val="0"/>
        <w:spacing w:before="120"/>
        <w:ind w:left="851" w:hanging="425"/>
        <w:jc w:val="both"/>
        <w:rPr>
          <w:sz w:val="24"/>
          <w:szCs w:val="24"/>
        </w:rPr>
      </w:pPr>
      <w:r w:rsidRPr="00180E2D">
        <w:rPr>
          <w:sz w:val="24"/>
          <w:szCs w:val="24"/>
        </w:rPr>
        <w:t>sprawowanie opieki nad uczniami uczącymi się w szkole,</w:t>
      </w:r>
    </w:p>
    <w:p w14:paraId="7A1F1471" w14:textId="77777777" w:rsidR="007B58D0" w:rsidRPr="00180E2D" w:rsidRDefault="007B58D0" w:rsidP="002123B3">
      <w:pPr>
        <w:numPr>
          <w:ilvl w:val="0"/>
          <w:numId w:val="82"/>
        </w:numPr>
        <w:shd w:val="clear" w:color="auto" w:fill="FFFFFF"/>
        <w:spacing w:before="120"/>
        <w:ind w:left="851" w:hanging="425"/>
        <w:jc w:val="both"/>
        <w:rPr>
          <w:sz w:val="24"/>
          <w:szCs w:val="24"/>
        </w:rPr>
      </w:pPr>
      <w:r w:rsidRPr="00180E2D">
        <w:rPr>
          <w:sz w:val="24"/>
          <w:szCs w:val="24"/>
        </w:rPr>
        <w:t>zapewnienie pomocy nauczycielom w realizacji ich zadań i ich doskonaleniu zawodowym,</w:t>
      </w:r>
    </w:p>
    <w:p w14:paraId="1560282B" w14:textId="77777777" w:rsidR="007B58D0" w:rsidRPr="00180E2D" w:rsidRDefault="007B58D0" w:rsidP="002123B3">
      <w:pPr>
        <w:numPr>
          <w:ilvl w:val="0"/>
          <w:numId w:val="82"/>
        </w:numPr>
        <w:shd w:val="clear" w:color="auto" w:fill="FFFFFF"/>
        <w:spacing w:before="120"/>
        <w:ind w:left="851" w:hanging="425"/>
        <w:jc w:val="both"/>
        <w:rPr>
          <w:bCs/>
          <w:sz w:val="24"/>
          <w:szCs w:val="24"/>
        </w:rPr>
      </w:pPr>
      <w:r w:rsidRPr="00180E2D">
        <w:rPr>
          <w:sz w:val="24"/>
          <w:szCs w:val="24"/>
        </w:rPr>
        <w:t>zapewnienie, w miarę możliwości, odpowiednich warunków organizacyjnych do realizacji zadań dydaktycznych i opiekuńczo-wychowawczych</w:t>
      </w:r>
      <w:r w:rsidRPr="00180E2D">
        <w:rPr>
          <w:bCs/>
          <w:sz w:val="24"/>
          <w:szCs w:val="24"/>
        </w:rPr>
        <w:t>,</w:t>
      </w:r>
    </w:p>
    <w:p w14:paraId="24F1A981" w14:textId="77777777" w:rsidR="007B58D0" w:rsidRPr="00180E2D" w:rsidRDefault="007B58D0" w:rsidP="002123B3">
      <w:pPr>
        <w:pStyle w:val="Tekstpodstawowywcity"/>
        <w:numPr>
          <w:ilvl w:val="0"/>
          <w:numId w:val="82"/>
        </w:numPr>
        <w:spacing w:before="120" w:after="0"/>
        <w:ind w:left="851" w:hanging="425"/>
        <w:jc w:val="both"/>
        <w:rPr>
          <w:sz w:val="24"/>
          <w:szCs w:val="24"/>
        </w:rPr>
      </w:pPr>
      <w:r w:rsidRPr="00180E2D">
        <w:rPr>
          <w:sz w:val="24"/>
          <w:szCs w:val="24"/>
        </w:rPr>
        <w:lastRenderedPageBreak/>
        <w:t>zapewnienie bezpieczeństwa uczniom i nauczycielom w czasie zajęć organizowanych przez szkołę,</w:t>
      </w:r>
    </w:p>
    <w:p w14:paraId="66006FF6" w14:textId="77777777" w:rsidR="007B58D0" w:rsidRPr="00180E2D" w:rsidRDefault="007B58D0" w:rsidP="002123B3">
      <w:pPr>
        <w:numPr>
          <w:ilvl w:val="0"/>
          <w:numId w:val="82"/>
        </w:numPr>
        <w:tabs>
          <w:tab w:val="left" w:pos="1155"/>
        </w:tabs>
        <w:autoSpaceDE w:val="0"/>
        <w:autoSpaceDN w:val="0"/>
        <w:adjustRightInd w:val="0"/>
        <w:spacing w:before="120"/>
        <w:ind w:left="851" w:hanging="425"/>
        <w:jc w:val="both"/>
        <w:rPr>
          <w:sz w:val="24"/>
          <w:szCs w:val="24"/>
        </w:rPr>
      </w:pPr>
      <w:r w:rsidRPr="00180E2D">
        <w:rPr>
          <w:sz w:val="24"/>
          <w:szCs w:val="24"/>
        </w:rPr>
        <w:t>organizowanie procesu awansu zawodowego nauczycieli.</w:t>
      </w:r>
    </w:p>
    <w:p w14:paraId="39D40FC0" w14:textId="77777777" w:rsidR="005520A3" w:rsidRPr="00180E2D" w:rsidRDefault="005520A3" w:rsidP="007A07EF">
      <w:pPr>
        <w:pStyle w:val="numeracja1pierwszy"/>
        <w:spacing w:before="120" w:line="240" w:lineRule="auto"/>
        <w:ind w:left="0" w:firstLine="0"/>
        <w:rPr>
          <w:rFonts w:ascii="Times New Roman" w:hAnsi="Times New Roman"/>
          <w:b/>
          <w:color w:val="auto"/>
          <w:sz w:val="24"/>
          <w:szCs w:val="24"/>
        </w:rPr>
      </w:pPr>
    </w:p>
    <w:p w14:paraId="176D1B5C" w14:textId="77777777" w:rsidR="007B58D0" w:rsidRPr="00180E2D" w:rsidRDefault="00D76E21" w:rsidP="007B58D0">
      <w:pPr>
        <w:pStyle w:val="numeracja1pierwszy"/>
        <w:spacing w:before="120" w:line="240" w:lineRule="auto"/>
        <w:ind w:left="0" w:firstLine="0"/>
        <w:jc w:val="center"/>
        <w:rPr>
          <w:rFonts w:ascii="Times New Roman" w:hAnsi="Times New Roman"/>
          <w:b/>
          <w:color w:val="auto"/>
          <w:sz w:val="24"/>
          <w:szCs w:val="24"/>
        </w:rPr>
      </w:pPr>
      <w:r>
        <w:rPr>
          <w:rFonts w:ascii="Times New Roman" w:hAnsi="Times New Roman"/>
          <w:b/>
          <w:color w:val="auto"/>
          <w:sz w:val="24"/>
          <w:szCs w:val="24"/>
        </w:rPr>
        <w:t>§ 6</w:t>
      </w:r>
    </w:p>
    <w:p w14:paraId="4FBF4D65" w14:textId="77777777" w:rsidR="005D66A2" w:rsidRPr="00180E2D" w:rsidRDefault="005D66A2" w:rsidP="007B58D0">
      <w:pPr>
        <w:pStyle w:val="numeracja1pierwszy"/>
        <w:spacing w:before="120" w:line="240" w:lineRule="auto"/>
        <w:ind w:left="0" w:firstLine="0"/>
        <w:jc w:val="center"/>
        <w:rPr>
          <w:rFonts w:ascii="Times New Roman" w:hAnsi="Times New Roman"/>
          <w:b/>
          <w:color w:val="auto"/>
          <w:sz w:val="24"/>
          <w:szCs w:val="24"/>
        </w:rPr>
      </w:pPr>
    </w:p>
    <w:p w14:paraId="790905A3" w14:textId="77777777" w:rsidR="007B58D0" w:rsidRPr="00180E2D" w:rsidRDefault="007B58D0" w:rsidP="007B58D0">
      <w:pPr>
        <w:pStyle w:val="numeracja1pierwszy"/>
        <w:tabs>
          <w:tab w:val="clear" w:pos="340"/>
          <w:tab w:val="left" w:pos="284"/>
        </w:tabs>
        <w:spacing w:before="120" w:line="240" w:lineRule="auto"/>
        <w:ind w:left="0" w:firstLine="0"/>
        <w:rPr>
          <w:rFonts w:ascii="Times New Roman" w:hAnsi="Times New Roman"/>
          <w:color w:val="auto"/>
          <w:sz w:val="24"/>
          <w:szCs w:val="24"/>
        </w:rPr>
      </w:pPr>
      <w:r w:rsidRPr="00180E2D">
        <w:rPr>
          <w:rFonts w:ascii="Times New Roman" w:hAnsi="Times New Roman"/>
          <w:color w:val="auto"/>
          <w:sz w:val="24"/>
          <w:szCs w:val="24"/>
        </w:rPr>
        <w:t xml:space="preserve">1. Dyrektor szkoły wydaje zarządzenia we wszystkich sprawach związanych z właściwą </w:t>
      </w:r>
      <w:r w:rsidR="004503CB">
        <w:rPr>
          <w:rFonts w:ascii="Times New Roman" w:hAnsi="Times New Roman"/>
          <w:color w:val="auto"/>
          <w:sz w:val="24"/>
          <w:szCs w:val="24"/>
        </w:rPr>
        <w:br/>
        <w:t xml:space="preserve">     </w:t>
      </w:r>
      <w:r w:rsidRPr="00180E2D">
        <w:rPr>
          <w:rFonts w:ascii="Times New Roman" w:hAnsi="Times New Roman"/>
          <w:color w:val="auto"/>
          <w:sz w:val="24"/>
          <w:szCs w:val="24"/>
        </w:rPr>
        <w:t>organizacją procesu dydaktycznego, wychowawczego i opiekuńczego w szkole.</w:t>
      </w:r>
    </w:p>
    <w:p w14:paraId="6A2A3845" w14:textId="77777777" w:rsidR="007B58D0" w:rsidRPr="00180E2D" w:rsidRDefault="007B58D0" w:rsidP="007B58D0">
      <w:pPr>
        <w:pStyle w:val="Tekstpodstawowy"/>
        <w:spacing w:before="120" w:line="240" w:lineRule="auto"/>
        <w:rPr>
          <w:bCs/>
          <w:szCs w:val="24"/>
        </w:rPr>
      </w:pPr>
    </w:p>
    <w:p w14:paraId="70BDAB38" w14:textId="77777777" w:rsidR="007B58D0" w:rsidRPr="00180E2D" w:rsidRDefault="00D76E21" w:rsidP="007B58D0">
      <w:pPr>
        <w:pStyle w:val="Tekstpodstawowy"/>
        <w:spacing w:before="120" w:line="240" w:lineRule="auto"/>
        <w:jc w:val="center"/>
        <w:rPr>
          <w:b/>
          <w:bCs/>
          <w:szCs w:val="24"/>
        </w:rPr>
      </w:pPr>
      <w:r>
        <w:rPr>
          <w:b/>
          <w:bCs/>
          <w:szCs w:val="24"/>
        </w:rPr>
        <w:t>§ 7</w:t>
      </w:r>
    </w:p>
    <w:p w14:paraId="375E82B9" w14:textId="77777777" w:rsidR="005D66A2" w:rsidRPr="00180E2D" w:rsidRDefault="005D66A2" w:rsidP="007B58D0">
      <w:pPr>
        <w:pStyle w:val="Tekstpodstawowy"/>
        <w:spacing w:before="120" w:line="240" w:lineRule="auto"/>
        <w:jc w:val="center"/>
        <w:rPr>
          <w:b/>
          <w:bCs/>
          <w:szCs w:val="24"/>
        </w:rPr>
      </w:pPr>
    </w:p>
    <w:p w14:paraId="3FC9C4F4" w14:textId="77777777" w:rsidR="007B58D0" w:rsidRDefault="007B58D0" w:rsidP="007B58D0">
      <w:pPr>
        <w:pStyle w:val="Tekstpodstawowy"/>
        <w:spacing w:before="120" w:line="240" w:lineRule="auto"/>
        <w:rPr>
          <w:szCs w:val="24"/>
        </w:rPr>
      </w:pPr>
      <w:r w:rsidRPr="00180E2D">
        <w:rPr>
          <w:szCs w:val="24"/>
        </w:rPr>
        <w:t xml:space="preserve">1. Rada Pedagogiczna jest kolegialnym organem szkoły w zakresie realizacji jego </w:t>
      </w:r>
      <w:r w:rsidR="004503CB">
        <w:rPr>
          <w:szCs w:val="24"/>
        </w:rPr>
        <w:br/>
        <w:t xml:space="preserve">      </w:t>
      </w:r>
      <w:r w:rsidRPr="00180E2D">
        <w:rPr>
          <w:szCs w:val="24"/>
        </w:rPr>
        <w:t>statutowych zadań dotyczących kształcenia, wychowania i opieki.</w:t>
      </w:r>
    </w:p>
    <w:p w14:paraId="3A95A500" w14:textId="77777777" w:rsidR="007F1F25" w:rsidRPr="009A5A3D" w:rsidRDefault="007F1F25" w:rsidP="007B58D0">
      <w:pPr>
        <w:pStyle w:val="Tekstpodstawowy"/>
        <w:spacing w:before="120" w:line="240" w:lineRule="auto"/>
        <w:rPr>
          <w:szCs w:val="24"/>
        </w:rPr>
      </w:pPr>
      <w:r>
        <w:rPr>
          <w:szCs w:val="24"/>
        </w:rPr>
        <w:t>2.</w:t>
      </w:r>
      <w:r w:rsidR="00821D1F">
        <w:rPr>
          <w:szCs w:val="24"/>
        </w:rPr>
        <w:t xml:space="preserve">  </w:t>
      </w:r>
      <w:r w:rsidRPr="005551A3">
        <w:t xml:space="preserve">Zebrania Rady Pedagogicznej szkoły </w:t>
      </w:r>
      <w:r w:rsidRPr="009A5A3D">
        <w:rPr>
          <w:bCs/>
        </w:rPr>
        <w:t xml:space="preserve">są organizowane w formie posiedzenia stacjonarnego </w:t>
      </w:r>
      <w:r w:rsidR="00821D1F">
        <w:rPr>
          <w:bCs/>
        </w:rPr>
        <w:t xml:space="preserve"> </w:t>
      </w:r>
      <w:r w:rsidR="00821D1F">
        <w:rPr>
          <w:bCs/>
        </w:rPr>
        <w:br/>
        <w:t xml:space="preserve">      </w:t>
      </w:r>
      <w:r w:rsidRPr="009A5A3D">
        <w:rPr>
          <w:bCs/>
        </w:rPr>
        <w:t>w szkole lub w formie zdalnej</w:t>
      </w:r>
      <w:r w:rsidR="005551A3" w:rsidRPr="009A5A3D">
        <w:rPr>
          <w:bCs/>
        </w:rPr>
        <w:t>.</w:t>
      </w:r>
      <w:r w:rsidRPr="009A5A3D">
        <w:rPr>
          <w:bCs/>
        </w:rPr>
        <w:t xml:space="preserve">  </w:t>
      </w:r>
    </w:p>
    <w:p w14:paraId="19E7BB1B" w14:textId="77777777" w:rsidR="007B58D0" w:rsidRPr="00180E2D" w:rsidRDefault="001477F5" w:rsidP="007B58D0">
      <w:pPr>
        <w:pStyle w:val="Tekstpodstawowy"/>
        <w:spacing w:before="120" w:line="240" w:lineRule="auto"/>
        <w:rPr>
          <w:szCs w:val="24"/>
        </w:rPr>
      </w:pPr>
      <w:r>
        <w:rPr>
          <w:szCs w:val="24"/>
        </w:rPr>
        <w:t>3</w:t>
      </w:r>
      <w:r w:rsidR="007B58D0" w:rsidRPr="00180E2D">
        <w:rPr>
          <w:szCs w:val="24"/>
        </w:rPr>
        <w:t>.</w:t>
      </w:r>
      <w:r w:rsidR="004503CB">
        <w:rPr>
          <w:szCs w:val="24"/>
        </w:rPr>
        <w:t xml:space="preserve">  </w:t>
      </w:r>
      <w:r w:rsidR="007B58D0" w:rsidRPr="00180E2D">
        <w:rPr>
          <w:szCs w:val="24"/>
        </w:rPr>
        <w:t xml:space="preserve"> Do kompetencji stanowiących Rady Pedagogicznej należy:</w:t>
      </w:r>
    </w:p>
    <w:p w14:paraId="6A01C6EF" w14:textId="77777777" w:rsidR="004503CB" w:rsidRPr="004503CB" w:rsidRDefault="007B58D0" w:rsidP="00A53E25">
      <w:pPr>
        <w:pStyle w:val="Tekstpodstawowy"/>
        <w:numPr>
          <w:ilvl w:val="0"/>
          <w:numId w:val="110"/>
        </w:numPr>
        <w:spacing w:before="120" w:line="240" w:lineRule="auto"/>
        <w:rPr>
          <w:color w:val="000000" w:themeColor="text1"/>
          <w:szCs w:val="24"/>
        </w:rPr>
      </w:pPr>
      <w:r w:rsidRPr="004503CB">
        <w:rPr>
          <w:color w:val="000000" w:themeColor="text1"/>
          <w:szCs w:val="24"/>
        </w:rPr>
        <w:t>zatwierdzanie planów pracy szkoły,</w:t>
      </w:r>
    </w:p>
    <w:p w14:paraId="6139ADA4" w14:textId="77777777" w:rsidR="00911DDD" w:rsidRPr="004503CB" w:rsidRDefault="007B58D0" w:rsidP="00A53E25">
      <w:pPr>
        <w:pStyle w:val="Tekstpodstawowy"/>
        <w:numPr>
          <w:ilvl w:val="0"/>
          <w:numId w:val="110"/>
        </w:numPr>
        <w:spacing w:before="120" w:line="240" w:lineRule="auto"/>
        <w:rPr>
          <w:color w:val="000000" w:themeColor="text1"/>
          <w:szCs w:val="24"/>
        </w:rPr>
      </w:pPr>
      <w:r w:rsidRPr="004503CB">
        <w:rPr>
          <w:color w:val="000000" w:themeColor="text1"/>
          <w:szCs w:val="24"/>
        </w:rPr>
        <w:t xml:space="preserve">podejmowanie uchwał w sprawie wyników </w:t>
      </w:r>
      <w:r w:rsidR="00911DDD" w:rsidRPr="004503CB">
        <w:rPr>
          <w:color w:val="000000" w:themeColor="text1"/>
          <w:szCs w:val="24"/>
        </w:rPr>
        <w:t>klasyfikacji i promocji uczniów</w:t>
      </w:r>
      <w:r w:rsidR="00A10E9C" w:rsidRPr="004503CB">
        <w:rPr>
          <w:color w:val="000000" w:themeColor="text1"/>
          <w:szCs w:val="24"/>
        </w:rPr>
        <w:t>,</w:t>
      </w:r>
    </w:p>
    <w:p w14:paraId="7CC75F37" w14:textId="77777777" w:rsidR="004503CB" w:rsidRPr="004503CB" w:rsidRDefault="007B58D0" w:rsidP="00A53E25">
      <w:pPr>
        <w:pStyle w:val="Tekstpodstawowy"/>
        <w:numPr>
          <w:ilvl w:val="0"/>
          <w:numId w:val="110"/>
        </w:numPr>
        <w:spacing w:before="120" w:line="240" w:lineRule="auto"/>
        <w:rPr>
          <w:color w:val="000000" w:themeColor="text1"/>
        </w:rPr>
      </w:pPr>
      <w:r w:rsidRPr="004503CB">
        <w:rPr>
          <w:color w:val="000000" w:themeColor="text1"/>
          <w:szCs w:val="24"/>
        </w:rPr>
        <w:t>podejmowanie uchwał w sprawach eksperymentów</w:t>
      </w:r>
      <w:r w:rsidR="00401728" w:rsidRPr="004503CB">
        <w:rPr>
          <w:color w:val="000000" w:themeColor="text1"/>
          <w:szCs w:val="24"/>
        </w:rPr>
        <w:t xml:space="preserve"> i innowacji</w:t>
      </w:r>
      <w:r w:rsidRPr="004503CB">
        <w:rPr>
          <w:color w:val="000000" w:themeColor="text1"/>
          <w:szCs w:val="24"/>
        </w:rPr>
        <w:t xml:space="preserve"> pedagogicznych </w:t>
      </w:r>
      <w:r w:rsidR="00227AE1">
        <w:rPr>
          <w:color w:val="000000" w:themeColor="text1"/>
          <w:szCs w:val="24"/>
        </w:rPr>
        <w:br/>
      </w:r>
      <w:r w:rsidRPr="004503CB">
        <w:rPr>
          <w:color w:val="000000" w:themeColor="text1"/>
          <w:szCs w:val="24"/>
        </w:rPr>
        <w:t>w technikum,</w:t>
      </w:r>
    </w:p>
    <w:p w14:paraId="079CBDBD" w14:textId="77777777" w:rsidR="004503CB" w:rsidRPr="004503CB" w:rsidRDefault="007B58D0" w:rsidP="00A53E25">
      <w:pPr>
        <w:pStyle w:val="Tekstpodstawowy"/>
        <w:numPr>
          <w:ilvl w:val="0"/>
          <w:numId w:val="110"/>
        </w:numPr>
        <w:spacing w:before="120" w:line="240" w:lineRule="auto"/>
        <w:rPr>
          <w:color w:val="000000" w:themeColor="text1"/>
        </w:rPr>
      </w:pPr>
      <w:r w:rsidRPr="004503CB">
        <w:rPr>
          <w:color w:val="000000" w:themeColor="text1"/>
          <w:szCs w:val="24"/>
        </w:rPr>
        <w:t>ustalanie organizacji doskonalenia zawodowego nauczycieli sz</w:t>
      </w:r>
      <w:r w:rsidR="00A70A19" w:rsidRPr="004503CB">
        <w:rPr>
          <w:color w:val="000000" w:themeColor="text1"/>
          <w:szCs w:val="24"/>
        </w:rPr>
        <w:t>k</w:t>
      </w:r>
      <w:r w:rsidR="00911DDD" w:rsidRPr="004503CB">
        <w:rPr>
          <w:color w:val="000000" w:themeColor="text1"/>
          <w:szCs w:val="24"/>
        </w:rPr>
        <w:t>oły</w:t>
      </w:r>
      <w:r w:rsidR="007D7E8A" w:rsidRPr="004503CB">
        <w:rPr>
          <w:color w:val="000000" w:themeColor="text1"/>
          <w:szCs w:val="24"/>
        </w:rPr>
        <w:t>,</w:t>
      </w:r>
      <w:r w:rsidR="00911DDD" w:rsidRPr="004503CB">
        <w:rPr>
          <w:color w:val="000000" w:themeColor="text1"/>
        </w:rPr>
        <w:t xml:space="preserve">  </w:t>
      </w:r>
    </w:p>
    <w:p w14:paraId="2327BFC6" w14:textId="77777777" w:rsidR="004503CB" w:rsidRPr="004503CB" w:rsidRDefault="007B58D0" w:rsidP="00A53E25">
      <w:pPr>
        <w:pStyle w:val="Tekstpodstawowy"/>
        <w:numPr>
          <w:ilvl w:val="0"/>
          <w:numId w:val="110"/>
        </w:numPr>
        <w:spacing w:before="120" w:line="240" w:lineRule="auto"/>
        <w:rPr>
          <w:color w:val="000000" w:themeColor="text1"/>
          <w:szCs w:val="24"/>
        </w:rPr>
      </w:pPr>
      <w:r w:rsidRPr="004503CB">
        <w:rPr>
          <w:color w:val="000000" w:themeColor="text1"/>
          <w:szCs w:val="24"/>
        </w:rPr>
        <w:t>podejmowanie uchwał w sprawach skreślenia z listy uczniów,</w:t>
      </w:r>
    </w:p>
    <w:p w14:paraId="46F4C6AD" w14:textId="77777777" w:rsidR="00256D91" w:rsidRPr="004503CB" w:rsidRDefault="007B58D0" w:rsidP="00A53E25">
      <w:pPr>
        <w:pStyle w:val="Tekstpodstawowy"/>
        <w:numPr>
          <w:ilvl w:val="0"/>
          <w:numId w:val="110"/>
        </w:numPr>
        <w:spacing w:before="120" w:line="240" w:lineRule="auto"/>
        <w:rPr>
          <w:color w:val="000000" w:themeColor="text1"/>
        </w:rPr>
      </w:pPr>
      <w:r w:rsidRPr="004503CB">
        <w:rPr>
          <w:bCs/>
          <w:color w:val="000000" w:themeColor="text1"/>
          <w:szCs w:val="24"/>
        </w:rPr>
        <w:t xml:space="preserve">ustalanie sposobu wykorzystania wyników nadzoru pedagogicznego, w tym </w:t>
      </w:r>
      <w:r w:rsidR="006E37EF" w:rsidRPr="004503CB">
        <w:rPr>
          <w:bCs/>
          <w:color w:val="000000" w:themeColor="text1"/>
          <w:szCs w:val="24"/>
        </w:rPr>
        <w:t xml:space="preserve"> </w:t>
      </w:r>
      <w:r w:rsidRPr="004503CB">
        <w:rPr>
          <w:bCs/>
          <w:color w:val="000000" w:themeColor="text1"/>
          <w:szCs w:val="24"/>
        </w:rPr>
        <w:t xml:space="preserve">sprawowanego nad szkołą przez organ sprawujący nadzór pedagogiczny, w celu </w:t>
      </w:r>
      <w:r w:rsidR="006E37EF" w:rsidRPr="004503CB">
        <w:rPr>
          <w:bCs/>
          <w:color w:val="000000" w:themeColor="text1"/>
          <w:szCs w:val="24"/>
        </w:rPr>
        <w:t xml:space="preserve">  </w:t>
      </w:r>
      <w:r w:rsidRPr="004503CB">
        <w:rPr>
          <w:bCs/>
          <w:color w:val="000000" w:themeColor="text1"/>
          <w:szCs w:val="24"/>
        </w:rPr>
        <w:t xml:space="preserve">doskonalenia pracy szkoły. </w:t>
      </w:r>
    </w:p>
    <w:p w14:paraId="3776BA15" w14:textId="77777777" w:rsidR="007B58D0" w:rsidRPr="00180E2D" w:rsidRDefault="001477F5" w:rsidP="007B58D0">
      <w:pPr>
        <w:pStyle w:val="Tekstpodstawowy"/>
        <w:spacing w:before="120" w:line="240" w:lineRule="auto"/>
        <w:rPr>
          <w:szCs w:val="24"/>
        </w:rPr>
      </w:pPr>
      <w:r>
        <w:rPr>
          <w:szCs w:val="24"/>
        </w:rPr>
        <w:t>4</w:t>
      </w:r>
      <w:r w:rsidR="007B58D0" w:rsidRPr="00180E2D">
        <w:rPr>
          <w:szCs w:val="24"/>
        </w:rPr>
        <w:t xml:space="preserve">. Rada Pedagogiczna opiniuje w szczególności: </w:t>
      </w:r>
    </w:p>
    <w:p w14:paraId="60CD8C4C" w14:textId="77777777" w:rsidR="007B58D0" w:rsidRPr="00180E2D" w:rsidRDefault="007B58D0" w:rsidP="00A53E25">
      <w:pPr>
        <w:pStyle w:val="Tekstpodstawowy"/>
        <w:numPr>
          <w:ilvl w:val="0"/>
          <w:numId w:val="111"/>
        </w:numPr>
        <w:spacing w:before="120" w:line="240" w:lineRule="auto"/>
        <w:rPr>
          <w:szCs w:val="24"/>
        </w:rPr>
      </w:pPr>
      <w:r w:rsidRPr="00180E2D">
        <w:rPr>
          <w:szCs w:val="24"/>
        </w:rPr>
        <w:t xml:space="preserve">organizację pracy szkoły, w tym zwłaszcza tygodniowy rozkład zajęć lekcyjnych </w:t>
      </w:r>
      <w:r w:rsidR="002F412D" w:rsidRPr="00180E2D">
        <w:rPr>
          <w:szCs w:val="24"/>
        </w:rPr>
        <w:br/>
      </w:r>
      <w:r w:rsidRPr="00180E2D">
        <w:rPr>
          <w:szCs w:val="24"/>
        </w:rPr>
        <w:t>i pozalekcyjnych,</w:t>
      </w:r>
    </w:p>
    <w:p w14:paraId="488C2330" w14:textId="77777777" w:rsidR="007B58D0" w:rsidRPr="00180E2D" w:rsidRDefault="007B58D0" w:rsidP="00A53E25">
      <w:pPr>
        <w:pStyle w:val="Tekstpodstawowy"/>
        <w:numPr>
          <w:ilvl w:val="0"/>
          <w:numId w:val="111"/>
        </w:numPr>
        <w:spacing w:before="120" w:line="240" w:lineRule="auto"/>
        <w:rPr>
          <w:szCs w:val="24"/>
        </w:rPr>
      </w:pPr>
      <w:r w:rsidRPr="00180E2D">
        <w:rPr>
          <w:szCs w:val="24"/>
        </w:rPr>
        <w:t>projekt planu finansowego szkoły,</w:t>
      </w:r>
    </w:p>
    <w:p w14:paraId="432ED1A3" w14:textId="77777777" w:rsidR="007B58D0" w:rsidRPr="00180E2D" w:rsidRDefault="007B58D0" w:rsidP="00A53E25">
      <w:pPr>
        <w:pStyle w:val="Tekstpodstawowy"/>
        <w:numPr>
          <w:ilvl w:val="0"/>
          <w:numId w:val="111"/>
        </w:numPr>
        <w:spacing w:before="120" w:line="240" w:lineRule="auto"/>
        <w:rPr>
          <w:szCs w:val="24"/>
        </w:rPr>
      </w:pPr>
      <w:r w:rsidRPr="00180E2D">
        <w:rPr>
          <w:szCs w:val="24"/>
        </w:rPr>
        <w:t>wnioski Dyrektora o przyznanie nauczycielom odznaczeń, nagród i innych wyróżnień,</w:t>
      </w:r>
    </w:p>
    <w:p w14:paraId="762D34F3" w14:textId="77777777" w:rsidR="007B58D0" w:rsidRDefault="007B58D0" w:rsidP="00A53E25">
      <w:pPr>
        <w:pStyle w:val="Tekstpodstawowy"/>
        <w:numPr>
          <w:ilvl w:val="0"/>
          <w:numId w:val="111"/>
        </w:numPr>
        <w:spacing w:before="120" w:line="240" w:lineRule="auto"/>
        <w:rPr>
          <w:szCs w:val="24"/>
        </w:rPr>
      </w:pPr>
      <w:r w:rsidRPr="00180E2D">
        <w:rPr>
          <w:szCs w:val="24"/>
        </w:rPr>
        <w:t xml:space="preserve">propozycje Dyrektora w sprawach przydziału nauczycielom stałych prac i zajęć </w:t>
      </w:r>
      <w:r w:rsidR="004503CB">
        <w:rPr>
          <w:szCs w:val="24"/>
        </w:rPr>
        <w:br/>
      </w:r>
      <w:r w:rsidRPr="00180E2D">
        <w:rPr>
          <w:szCs w:val="24"/>
        </w:rPr>
        <w:t>w ramach wynagrodzenia zasadniczego oraz dodatkowo płatnych zajęć dydaktycznych, wychowawczych i opiekuńczych,</w:t>
      </w:r>
    </w:p>
    <w:p w14:paraId="3F554D35" w14:textId="77777777" w:rsidR="000B26AD" w:rsidRPr="00D76E21" w:rsidRDefault="000B26AD" w:rsidP="00A53E25">
      <w:pPr>
        <w:pStyle w:val="Tekstpodstawowy"/>
        <w:numPr>
          <w:ilvl w:val="0"/>
          <w:numId w:val="111"/>
        </w:numPr>
        <w:spacing w:before="120" w:line="240" w:lineRule="auto"/>
        <w:rPr>
          <w:szCs w:val="24"/>
        </w:rPr>
      </w:pPr>
      <w:r w:rsidRPr="00D76E21">
        <w:rPr>
          <w:szCs w:val="24"/>
        </w:rPr>
        <w:t>wykaz podręczników</w:t>
      </w:r>
      <w:r w:rsidR="00487D7A">
        <w:rPr>
          <w:szCs w:val="24"/>
        </w:rPr>
        <w:t>,</w:t>
      </w:r>
      <w:r w:rsidRPr="00D76E21">
        <w:rPr>
          <w:szCs w:val="24"/>
        </w:rPr>
        <w:t xml:space="preserve">   </w:t>
      </w:r>
    </w:p>
    <w:p w14:paraId="467FB8B4" w14:textId="77777777" w:rsidR="00256D91" w:rsidRPr="00D76E21" w:rsidRDefault="00256D91" w:rsidP="00A53E25">
      <w:pPr>
        <w:pStyle w:val="Tekstpodstawowy"/>
        <w:numPr>
          <w:ilvl w:val="0"/>
          <w:numId w:val="111"/>
        </w:numPr>
        <w:spacing w:before="120" w:line="240" w:lineRule="auto"/>
        <w:rPr>
          <w:szCs w:val="24"/>
        </w:rPr>
      </w:pPr>
      <w:r w:rsidRPr="00D76E21">
        <w:rPr>
          <w:szCs w:val="24"/>
        </w:rPr>
        <w:t xml:space="preserve">dodatkowe dni wolne od </w:t>
      </w:r>
      <w:r w:rsidR="00487D7A">
        <w:rPr>
          <w:szCs w:val="24"/>
        </w:rPr>
        <w:t>zajęć dydaktyczno-wychowawczych,</w:t>
      </w:r>
      <w:r w:rsidR="000B26AD" w:rsidRPr="00D76E21">
        <w:rPr>
          <w:szCs w:val="24"/>
        </w:rPr>
        <w:t xml:space="preserve"> </w:t>
      </w:r>
    </w:p>
    <w:p w14:paraId="2CDDB20D" w14:textId="77777777" w:rsidR="007B58D0" w:rsidRPr="00180E2D" w:rsidRDefault="007B58D0" w:rsidP="00A53E25">
      <w:pPr>
        <w:pStyle w:val="Tekstpodstawowy"/>
        <w:numPr>
          <w:ilvl w:val="0"/>
          <w:numId w:val="111"/>
        </w:numPr>
        <w:spacing w:before="120" w:line="240" w:lineRule="auto"/>
        <w:rPr>
          <w:szCs w:val="24"/>
        </w:rPr>
      </w:pPr>
      <w:r w:rsidRPr="00D76E21">
        <w:rPr>
          <w:szCs w:val="24"/>
        </w:rPr>
        <w:t>programy nauczania zaproponowane przez nauczycieli Dyrektorowi szkoły, przed dopuszczeniem ich do użytku w szkole jako szkolny zestaw programów nauczania,</w:t>
      </w:r>
    </w:p>
    <w:p w14:paraId="50045C56" w14:textId="77777777" w:rsidR="007B58D0" w:rsidRDefault="007B58D0" w:rsidP="00A53E25">
      <w:pPr>
        <w:pStyle w:val="Styl"/>
        <w:numPr>
          <w:ilvl w:val="0"/>
          <w:numId w:val="111"/>
        </w:numPr>
        <w:spacing w:before="120"/>
        <w:jc w:val="both"/>
      </w:pPr>
      <w:r w:rsidRPr="00180E2D">
        <w:t xml:space="preserve">podjęcie w szkole działalności przez stowarzyszenia i organizacje, </w:t>
      </w:r>
    </w:p>
    <w:p w14:paraId="5257313F" w14:textId="77777777" w:rsidR="00D76E21" w:rsidRPr="00D76E21" w:rsidRDefault="00256D91" w:rsidP="00A53E25">
      <w:pPr>
        <w:pStyle w:val="Akapitzlist"/>
        <w:numPr>
          <w:ilvl w:val="0"/>
          <w:numId w:val="111"/>
        </w:numPr>
        <w:spacing w:before="120"/>
        <w:jc w:val="both"/>
      </w:pPr>
      <w:r w:rsidRPr="00D76E21">
        <w:rPr>
          <w:sz w:val="24"/>
          <w:szCs w:val="24"/>
        </w:rPr>
        <w:t>wnioski o przyznanie stypendiów za wyniki w nauce i wybitne osiągnięcia</w:t>
      </w:r>
      <w:r w:rsidR="002A59DB" w:rsidRPr="00D76E21">
        <w:rPr>
          <w:sz w:val="24"/>
          <w:szCs w:val="24"/>
        </w:rPr>
        <w:t xml:space="preserve"> sportowe</w:t>
      </w:r>
      <w:r w:rsidR="00487D7A">
        <w:rPr>
          <w:sz w:val="24"/>
          <w:szCs w:val="24"/>
        </w:rPr>
        <w:t>,</w:t>
      </w:r>
      <w:r w:rsidR="003121E7" w:rsidRPr="00D76E21">
        <w:t xml:space="preserve">        </w:t>
      </w:r>
    </w:p>
    <w:p w14:paraId="76092E34" w14:textId="77777777" w:rsidR="007B58D0" w:rsidRPr="004503CB" w:rsidRDefault="007B58D0" w:rsidP="00A53E25">
      <w:pPr>
        <w:pStyle w:val="Akapitzlist"/>
        <w:numPr>
          <w:ilvl w:val="0"/>
          <w:numId w:val="111"/>
        </w:numPr>
        <w:spacing w:before="120"/>
        <w:ind w:hanging="436"/>
        <w:jc w:val="both"/>
        <w:rPr>
          <w:sz w:val="24"/>
          <w:szCs w:val="24"/>
        </w:rPr>
      </w:pPr>
      <w:r w:rsidRPr="00487D7A">
        <w:rPr>
          <w:sz w:val="24"/>
          <w:szCs w:val="24"/>
        </w:rPr>
        <w:lastRenderedPageBreak/>
        <w:t xml:space="preserve">powierzenie stanowiska Dyrektora kandydatowi ustalonemu przez organ </w:t>
      </w:r>
      <w:r w:rsidR="00C273B0" w:rsidRPr="004503CB">
        <w:rPr>
          <w:sz w:val="24"/>
        </w:rPr>
        <w:t xml:space="preserve">prowadzący </w:t>
      </w:r>
      <w:r w:rsidRPr="004503CB">
        <w:rPr>
          <w:sz w:val="24"/>
        </w:rPr>
        <w:t xml:space="preserve">szkołę, </w:t>
      </w:r>
    </w:p>
    <w:p w14:paraId="593E6571" w14:textId="77777777" w:rsidR="007B58D0" w:rsidRPr="00180E2D" w:rsidRDefault="007B58D0" w:rsidP="00A53E25">
      <w:pPr>
        <w:pStyle w:val="Styl"/>
        <w:numPr>
          <w:ilvl w:val="0"/>
          <w:numId w:val="111"/>
        </w:numPr>
        <w:spacing w:before="120"/>
        <w:ind w:hanging="436"/>
        <w:jc w:val="both"/>
      </w:pPr>
      <w:r w:rsidRPr="00180E2D">
        <w:t xml:space="preserve">przedłużenie powierzenia stanowiska dotychczasowemu Dyrektorowi, </w:t>
      </w:r>
    </w:p>
    <w:p w14:paraId="49C69743" w14:textId="77777777" w:rsidR="00256D91" w:rsidRDefault="007B58D0" w:rsidP="00A53E25">
      <w:pPr>
        <w:pStyle w:val="Styl"/>
        <w:numPr>
          <w:ilvl w:val="0"/>
          <w:numId w:val="111"/>
        </w:numPr>
        <w:spacing w:before="120"/>
        <w:ind w:hanging="436"/>
        <w:jc w:val="both"/>
      </w:pPr>
      <w:r w:rsidRPr="00180E2D">
        <w:t>powierzenie innych stanowisk kierowniczych w szkole oraz odwoływania z tych stanowisk.</w:t>
      </w:r>
    </w:p>
    <w:p w14:paraId="62A5BECD" w14:textId="77777777" w:rsidR="00227AE1" w:rsidRDefault="00227AE1" w:rsidP="007B58D0">
      <w:pPr>
        <w:pStyle w:val="Tekstpodstawowy"/>
        <w:spacing w:before="120" w:line="240" w:lineRule="auto"/>
        <w:rPr>
          <w:szCs w:val="24"/>
        </w:rPr>
      </w:pPr>
    </w:p>
    <w:p w14:paraId="0B95BA08" w14:textId="77777777" w:rsidR="007B58D0" w:rsidRPr="00180E2D" w:rsidRDefault="001477F5" w:rsidP="007B58D0">
      <w:pPr>
        <w:pStyle w:val="Tekstpodstawowy"/>
        <w:spacing w:before="120" w:line="240" w:lineRule="auto"/>
        <w:rPr>
          <w:szCs w:val="24"/>
        </w:rPr>
      </w:pPr>
      <w:r>
        <w:rPr>
          <w:szCs w:val="24"/>
        </w:rPr>
        <w:t>5</w:t>
      </w:r>
      <w:r w:rsidR="007B58D0" w:rsidRPr="00180E2D">
        <w:rPr>
          <w:szCs w:val="24"/>
        </w:rPr>
        <w:t>. Rada Pedagogiczna ponadto:</w:t>
      </w:r>
    </w:p>
    <w:p w14:paraId="0A0E8C8B" w14:textId="77777777" w:rsidR="007B58D0" w:rsidRPr="00180E2D" w:rsidRDefault="007B58D0" w:rsidP="002123B3">
      <w:pPr>
        <w:pStyle w:val="Tekstpodstawowy"/>
        <w:numPr>
          <w:ilvl w:val="0"/>
          <w:numId w:val="83"/>
        </w:numPr>
        <w:spacing w:before="120" w:line="240" w:lineRule="auto"/>
        <w:ind w:left="567" w:hanging="283"/>
        <w:rPr>
          <w:szCs w:val="24"/>
        </w:rPr>
      </w:pPr>
      <w:r w:rsidRPr="00180E2D">
        <w:rPr>
          <w:szCs w:val="24"/>
        </w:rPr>
        <w:t>przygotowuje projekt zmian statutu technikum i uchwala Statut,</w:t>
      </w:r>
    </w:p>
    <w:p w14:paraId="6B32567C" w14:textId="77777777" w:rsidR="007B58D0" w:rsidRPr="00180E2D" w:rsidRDefault="007B58D0" w:rsidP="002123B3">
      <w:pPr>
        <w:pStyle w:val="Tekstpodstawowy"/>
        <w:numPr>
          <w:ilvl w:val="0"/>
          <w:numId w:val="83"/>
        </w:numPr>
        <w:spacing w:before="120" w:line="240" w:lineRule="auto"/>
        <w:ind w:left="567" w:hanging="283"/>
        <w:rPr>
          <w:szCs w:val="24"/>
        </w:rPr>
      </w:pPr>
      <w:r w:rsidRPr="00180E2D">
        <w:rPr>
          <w:szCs w:val="24"/>
        </w:rPr>
        <w:t>może wystąpić z wnioskiem do organu prowadzącego szkołę o odwołanie nauczyciela ze stanowiska Dyrektora, a do Dyrektora o odwołanie nauczyciela z innego stanowiska kierowniczego w szkole,</w:t>
      </w:r>
    </w:p>
    <w:p w14:paraId="052CB069" w14:textId="77777777" w:rsidR="007B58D0" w:rsidRDefault="007B58D0" w:rsidP="002123B3">
      <w:pPr>
        <w:pStyle w:val="Tekstpodstawowy"/>
        <w:numPr>
          <w:ilvl w:val="0"/>
          <w:numId w:val="83"/>
        </w:numPr>
        <w:spacing w:before="120" w:line="240" w:lineRule="auto"/>
        <w:ind w:left="567" w:hanging="283"/>
        <w:rPr>
          <w:szCs w:val="24"/>
        </w:rPr>
      </w:pPr>
      <w:r w:rsidRPr="00180E2D">
        <w:rPr>
          <w:szCs w:val="24"/>
        </w:rPr>
        <w:t xml:space="preserve">typuje </w:t>
      </w:r>
      <w:r w:rsidRPr="00180E2D">
        <w:t>dwóch przedstawicieli</w:t>
      </w:r>
      <w:r w:rsidRPr="00180E2D">
        <w:rPr>
          <w:szCs w:val="24"/>
        </w:rPr>
        <w:t xml:space="preserve"> do komisji konkursowej na stanowisko Dyrektora.</w:t>
      </w:r>
    </w:p>
    <w:p w14:paraId="1E786C36" w14:textId="77777777" w:rsidR="007F1F25" w:rsidRPr="00180E2D" w:rsidRDefault="007F1F25" w:rsidP="007F1F25">
      <w:pPr>
        <w:pStyle w:val="Tekstpodstawowy"/>
        <w:spacing w:before="120" w:line="240" w:lineRule="auto"/>
        <w:ind w:left="284"/>
        <w:rPr>
          <w:szCs w:val="24"/>
        </w:rPr>
      </w:pPr>
    </w:p>
    <w:p w14:paraId="0CDC12B6" w14:textId="77777777" w:rsidR="007F1F25" w:rsidRPr="009A5A3D" w:rsidRDefault="001477F5" w:rsidP="00821D1F">
      <w:pPr>
        <w:tabs>
          <w:tab w:val="left" w:pos="709"/>
          <w:tab w:val="left" w:pos="851"/>
        </w:tabs>
        <w:ind w:left="284" w:hanging="284"/>
        <w:jc w:val="both"/>
        <w:rPr>
          <w:bCs/>
          <w:sz w:val="24"/>
          <w:szCs w:val="24"/>
        </w:rPr>
      </w:pPr>
      <w:r w:rsidRPr="00ED012D">
        <w:rPr>
          <w:sz w:val="24"/>
          <w:szCs w:val="24"/>
        </w:rPr>
        <w:t>6</w:t>
      </w:r>
      <w:r w:rsidR="007B58D0" w:rsidRPr="00ED012D">
        <w:rPr>
          <w:sz w:val="24"/>
          <w:szCs w:val="24"/>
        </w:rPr>
        <w:t xml:space="preserve">. Uchwały Rady </w:t>
      </w:r>
      <w:r w:rsidR="00285B42" w:rsidRPr="00ED012D">
        <w:rPr>
          <w:sz w:val="24"/>
          <w:szCs w:val="24"/>
        </w:rPr>
        <w:t>P</w:t>
      </w:r>
      <w:r w:rsidR="007B58D0" w:rsidRPr="00ED012D">
        <w:rPr>
          <w:sz w:val="24"/>
          <w:szCs w:val="24"/>
        </w:rPr>
        <w:t>edagogicznej są podejmowane zwykłą większością głosów w obecności co najmniej połowy jej członków</w:t>
      </w:r>
      <w:r w:rsidR="007F1F25" w:rsidRPr="00ED012D">
        <w:rPr>
          <w:sz w:val="24"/>
          <w:szCs w:val="24"/>
        </w:rPr>
        <w:t xml:space="preserve"> </w:t>
      </w:r>
      <w:r w:rsidR="007F1F25" w:rsidRPr="009A5A3D">
        <w:rPr>
          <w:bCs/>
          <w:sz w:val="24"/>
          <w:szCs w:val="24"/>
        </w:rPr>
        <w:t xml:space="preserve">przy czym przez obecność w posiedzeniu zdalnym rady pedagogicznej należy rozumieć udział w wideokonferencji.  </w:t>
      </w:r>
    </w:p>
    <w:p w14:paraId="71C68158" w14:textId="77777777" w:rsidR="00ED012D" w:rsidRPr="009A5A3D" w:rsidRDefault="00ED012D" w:rsidP="001477F5">
      <w:pPr>
        <w:jc w:val="both"/>
        <w:rPr>
          <w:sz w:val="24"/>
          <w:szCs w:val="24"/>
        </w:rPr>
      </w:pPr>
    </w:p>
    <w:p w14:paraId="675CF3C5" w14:textId="77777777" w:rsidR="009B6AEC" w:rsidRPr="009A5A3D" w:rsidRDefault="009B6AEC" w:rsidP="00821D1F">
      <w:pPr>
        <w:pStyle w:val="Akapitzlist"/>
        <w:numPr>
          <w:ilvl w:val="0"/>
          <w:numId w:val="141"/>
        </w:numPr>
        <w:ind w:left="284" w:hanging="284"/>
        <w:jc w:val="both"/>
        <w:rPr>
          <w:sz w:val="24"/>
          <w:szCs w:val="24"/>
        </w:rPr>
      </w:pPr>
      <w:r w:rsidRPr="00ED012D">
        <w:rPr>
          <w:color w:val="000000"/>
          <w:sz w:val="24"/>
          <w:szCs w:val="24"/>
        </w:rPr>
        <w:t>Protokół z zeb</w:t>
      </w:r>
      <w:r w:rsidR="00ED012D" w:rsidRPr="00ED012D">
        <w:rPr>
          <w:color w:val="000000"/>
          <w:sz w:val="24"/>
          <w:szCs w:val="24"/>
        </w:rPr>
        <w:t xml:space="preserve">rania rady pedagogicznej </w:t>
      </w:r>
      <w:r w:rsidR="009B4971">
        <w:rPr>
          <w:color w:val="000000"/>
          <w:sz w:val="24"/>
          <w:szCs w:val="24"/>
        </w:rPr>
        <w:t xml:space="preserve"> przed zatwierdzeniem  dostępny </w:t>
      </w:r>
      <w:r w:rsidR="00ED012D" w:rsidRPr="00ED012D">
        <w:rPr>
          <w:color w:val="000000"/>
          <w:sz w:val="24"/>
          <w:szCs w:val="24"/>
        </w:rPr>
        <w:t>jest</w:t>
      </w:r>
      <w:r w:rsidRPr="00ED012D">
        <w:rPr>
          <w:color w:val="000000"/>
          <w:sz w:val="24"/>
          <w:szCs w:val="24"/>
        </w:rPr>
        <w:t xml:space="preserve"> się do wglądu </w:t>
      </w:r>
      <w:r w:rsidR="009B4971">
        <w:rPr>
          <w:color w:val="000000"/>
          <w:sz w:val="24"/>
          <w:szCs w:val="24"/>
        </w:rPr>
        <w:t xml:space="preserve">u sekretarza szkoły i w jego obecności  przez 7 dni </w:t>
      </w:r>
      <w:r w:rsidRPr="00ED012D">
        <w:rPr>
          <w:color w:val="000000"/>
          <w:sz w:val="24"/>
          <w:szCs w:val="24"/>
        </w:rPr>
        <w:t xml:space="preserve">, </w:t>
      </w:r>
      <w:r w:rsidRPr="009A5A3D">
        <w:rPr>
          <w:bCs/>
          <w:sz w:val="24"/>
          <w:szCs w:val="24"/>
        </w:rPr>
        <w:t>a w przypadku, gdy posiedzenie Rady Pedagogicznej prowadzone</w:t>
      </w:r>
      <w:r w:rsidR="005551A3" w:rsidRPr="009A5A3D">
        <w:rPr>
          <w:bCs/>
          <w:sz w:val="24"/>
          <w:szCs w:val="24"/>
        </w:rPr>
        <w:t xml:space="preserve"> było</w:t>
      </w:r>
      <w:r w:rsidR="005D7EC5" w:rsidRPr="009A5A3D">
        <w:rPr>
          <w:bCs/>
          <w:sz w:val="24"/>
          <w:szCs w:val="24"/>
        </w:rPr>
        <w:t xml:space="preserve"> zdalnie, </w:t>
      </w:r>
      <w:r w:rsidR="00B71255" w:rsidRPr="009A5A3D">
        <w:rPr>
          <w:bCs/>
          <w:sz w:val="24"/>
          <w:szCs w:val="24"/>
        </w:rPr>
        <w:t>protokół ów zostanie udostępniony</w:t>
      </w:r>
      <w:r w:rsidR="00ED012D" w:rsidRPr="009A5A3D">
        <w:rPr>
          <w:bCs/>
          <w:sz w:val="24"/>
          <w:szCs w:val="24"/>
        </w:rPr>
        <w:t xml:space="preserve"> przez dyrektora szkoły</w:t>
      </w:r>
      <w:r w:rsidR="00B71255" w:rsidRPr="009A5A3D">
        <w:rPr>
          <w:bCs/>
          <w:sz w:val="24"/>
          <w:szCs w:val="24"/>
        </w:rPr>
        <w:t xml:space="preserve"> do wglądu  poprzez</w:t>
      </w:r>
      <w:r w:rsidR="006E10C3" w:rsidRPr="009A5A3D">
        <w:rPr>
          <w:bCs/>
          <w:sz w:val="24"/>
          <w:szCs w:val="24"/>
        </w:rPr>
        <w:t xml:space="preserve"> MS</w:t>
      </w:r>
      <w:r w:rsidR="00ED012D" w:rsidRPr="009A5A3D">
        <w:rPr>
          <w:bCs/>
          <w:sz w:val="24"/>
          <w:szCs w:val="24"/>
        </w:rPr>
        <w:t xml:space="preserve"> Teamsa.</w:t>
      </w:r>
      <w:r w:rsidR="00B71255" w:rsidRPr="009A5A3D">
        <w:rPr>
          <w:bCs/>
          <w:sz w:val="24"/>
          <w:szCs w:val="24"/>
        </w:rPr>
        <w:t xml:space="preserve"> </w:t>
      </w:r>
    </w:p>
    <w:p w14:paraId="7400AE7F" w14:textId="77777777" w:rsidR="009B6AEC" w:rsidRPr="009A5A3D" w:rsidRDefault="009B6AEC" w:rsidP="009B6AEC">
      <w:pPr>
        <w:pStyle w:val="Akapitzlist"/>
        <w:rPr>
          <w:sz w:val="24"/>
          <w:szCs w:val="24"/>
        </w:rPr>
      </w:pPr>
    </w:p>
    <w:p w14:paraId="5933277C" w14:textId="77777777" w:rsidR="00ED012D" w:rsidRPr="00821D1F" w:rsidRDefault="009B6AEC" w:rsidP="00821D1F">
      <w:pPr>
        <w:pStyle w:val="Akapitzlist"/>
        <w:numPr>
          <w:ilvl w:val="0"/>
          <w:numId w:val="141"/>
        </w:numPr>
        <w:ind w:left="284" w:hanging="284"/>
        <w:jc w:val="both"/>
        <w:rPr>
          <w:bCs/>
          <w:sz w:val="24"/>
          <w:szCs w:val="24"/>
        </w:rPr>
      </w:pPr>
      <w:r w:rsidRPr="00ED012D">
        <w:rPr>
          <w:sz w:val="24"/>
          <w:szCs w:val="24"/>
        </w:rPr>
        <w:t xml:space="preserve">Poprawki i uzupełnienia do protokołu powinny być wnoszone nie później niż w </w:t>
      </w:r>
      <w:r w:rsidRPr="009A5A3D">
        <w:rPr>
          <w:sz w:val="24"/>
          <w:szCs w:val="24"/>
        </w:rPr>
        <w:t xml:space="preserve">terminie </w:t>
      </w:r>
      <w:r w:rsidR="00ED012D" w:rsidRPr="009A5A3D">
        <w:rPr>
          <w:bCs/>
          <w:sz w:val="24"/>
          <w:szCs w:val="24"/>
        </w:rPr>
        <w:t>3 dni przed posiedzeniem kolejnej  rady pedagogicznej.</w:t>
      </w:r>
      <w:r w:rsidR="00ED012D" w:rsidRPr="00ED012D">
        <w:rPr>
          <w:b/>
          <w:bCs/>
          <w:color w:val="0070C0"/>
          <w:sz w:val="24"/>
          <w:szCs w:val="24"/>
        </w:rPr>
        <w:t xml:space="preserve"> </w:t>
      </w:r>
    </w:p>
    <w:p w14:paraId="1A7EA8E0" w14:textId="77777777" w:rsidR="00821D1F" w:rsidRPr="00821D1F" w:rsidRDefault="00821D1F" w:rsidP="00821D1F">
      <w:pPr>
        <w:jc w:val="both"/>
        <w:rPr>
          <w:bCs/>
          <w:sz w:val="24"/>
          <w:szCs w:val="24"/>
        </w:rPr>
      </w:pPr>
    </w:p>
    <w:p w14:paraId="08215146" w14:textId="77777777" w:rsidR="00A16F97" w:rsidRPr="00ED012D" w:rsidRDefault="007B58D0" w:rsidP="00821D1F">
      <w:pPr>
        <w:pStyle w:val="Akapitzlist"/>
        <w:numPr>
          <w:ilvl w:val="0"/>
          <w:numId w:val="141"/>
        </w:numPr>
        <w:ind w:left="284" w:hanging="284"/>
        <w:jc w:val="both"/>
        <w:rPr>
          <w:bCs/>
          <w:sz w:val="24"/>
          <w:szCs w:val="24"/>
        </w:rPr>
      </w:pPr>
      <w:r w:rsidRPr="00ED012D">
        <w:rPr>
          <w:bCs/>
          <w:sz w:val="24"/>
          <w:szCs w:val="24"/>
        </w:rPr>
        <w:t xml:space="preserve">Osoby biorące udział w zebraniu Rady </w:t>
      </w:r>
      <w:r w:rsidR="00C37733" w:rsidRPr="00ED012D">
        <w:rPr>
          <w:bCs/>
          <w:sz w:val="24"/>
          <w:szCs w:val="24"/>
        </w:rPr>
        <w:t>P</w:t>
      </w:r>
      <w:r w:rsidRPr="00ED012D">
        <w:rPr>
          <w:bCs/>
          <w:sz w:val="24"/>
          <w:szCs w:val="24"/>
        </w:rPr>
        <w:t>edagogicznej są obowiązane do nieujawniania</w:t>
      </w:r>
      <w:r w:rsidR="006E10C3">
        <w:rPr>
          <w:bCs/>
          <w:sz w:val="24"/>
          <w:szCs w:val="24"/>
        </w:rPr>
        <w:t xml:space="preserve"> </w:t>
      </w:r>
      <w:r w:rsidRPr="00ED012D">
        <w:rPr>
          <w:bCs/>
          <w:sz w:val="24"/>
          <w:szCs w:val="24"/>
        </w:rPr>
        <w:t xml:space="preserve">spraw poruszanych na zebraniu Rady </w:t>
      </w:r>
      <w:r w:rsidR="00C37733" w:rsidRPr="00ED012D">
        <w:rPr>
          <w:bCs/>
          <w:sz w:val="24"/>
          <w:szCs w:val="24"/>
        </w:rPr>
        <w:t>P</w:t>
      </w:r>
      <w:r w:rsidRPr="00ED012D">
        <w:rPr>
          <w:bCs/>
          <w:sz w:val="24"/>
          <w:szCs w:val="24"/>
        </w:rPr>
        <w:t xml:space="preserve">edagogicznej, które mogą naruszać dobra osobiste </w:t>
      </w:r>
      <w:r w:rsidR="00ED012D">
        <w:rPr>
          <w:bCs/>
          <w:sz w:val="24"/>
          <w:szCs w:val="24"/>
        </w:rPr>
        <w:br/>
      </w:r>
      <w:r w:rsidRPr="00ED012D">
        <w:rPr>
          <w:bCs/>
          <w:sz w:val="24"/>
          <w:szCs w:val="24"/>
        </w:rPr>
        <w:t>uczniów lub ich rodziców, a także nauczycieli i innych pracowników szkoły.</w:t>
      </w:r>
    </w:p>
    <w:p w14:paraId="0137B13E" w14:textId="77777777" w:rsidR="007B58D0" w:rsidRPr="00A16F97" w:rsidRDefault="001477F5" w:rsidP="00821D1F">
      <w:pPr>
        <w:pStyle w:val="Styl"/>
        <w:tabs>
          <w:tab w:val="left" w:pos="284"/>
        </w:tabs>
        <w:spacing w:before="120"/>
        <w:ind w:left="142" w:hanging="284"/>
        <w:jc w:val="both"/>
        <w:rPr>
          <w:bCs/>
        </w:rPr>
      </w:pPr>
      <w:r>
        <w:t>10</w:t>
      </w:r>
      <w:r w:rsidR="00A16F97">
        <w:t>.</w:t>
      </w:r>
      <w:r w:rsidR="00C739C4">
        <w:t xml:space="preserve"> </w:t>
      </w:r>
      <w:r w:rsidR="007B58D0" w:rsidRPr="00180E2D">
        <w:t xml:space="preserve">Rada </w:t>
      </w:r>
      <w:r w:rsidR="00C37733" w:rsidRPr="00180E2D">
        <w:t>P</w:t>
      </w:r>
      <w:r w:rsidR="007B58D0" w:rsidRPr="00180E2D">
        <w:t xml:space="preserve">edagogiczna ustala regulamin swojej działalności, który jest odrębnym </w:t>
      </w:r>
      <w:r w:rsidR="00A16F97">
        <w:br/>
        <w:t xml:space="preserve">    </w:t>
      </w:r>
      <w:r w:rsidR="007B58D0" w:rsidRPr="00180E2D">
        <w:t xml:space="preserve">dokumentem. Zebrania Rady </w:t>
      </w:r>
      <w:r w:rsidR="00C37733" w:rsidRPr="00180E2D">
        <w:t>P</w:t>
      </w:r>
      <w:r w:rsidR="007B58D0" w:rsidRPr="00180E2D">
        <w:t xml:space="preserve">edagogicznej są protokołowane w sposób ustalony </w:t>
      </w:r>
      <w:r w:rsidR="00641864" w:rsidRPr="00180E2D">
        <w:br/>
      </w:r>
      <w:r w:rsidR="00C739C4">
        <w:t xml:space="preserve">    </w:t>
      </w:r>
      <w:r w:rsidR="007B58D0" w:rsidRPr="00180E2D">
        <w:t>w wymienionym regulaminie.</w:t>
      </w:r>
    </w:p>
    <w:p w14:paraId="50973D96" w14:textId="77777777" w:rsidR="007B58D0" w:rsidRPr="00180E2D" w:rsidRDefault="007B58D0" w:rsidP="007B58D0">
      <w:pPr>
        <w:spacing w:before="120"/>
        <w:jc w:val="both"/>
        <w:rPr>
          <w:bCs/>
          <w:sz w:val="24"/>
          <w:szCs w:val="24"/>
        </w:rPr>
      </w:pPr>
    </w:p>
    <w:p w14:paraId="552287D2" w14:textId="77777777" w:rsidR="007B58D0" w:rsidRPr="00180E2D" w:rsidRDefault="00D76E21" w:rsidP="007B58D0">
      <w:pPr>
        <w:spacing w:before="120"/>
        <w:jc w:val="center"/>
        <w:rPr>
          <w:b/>
          <w:bCs/>
          <w:sz w:val="24"/>
          <w:szCs w:val="24"/>
        </w:rPr>
      </w:pPr>
      <w:r>
        <w:rPr>
          <w:b/>
          <w:bCs/>
          <w:sz w:val="24"/>
          <w:szCs w:val="24"/>
        </w:rPr>
        <w:t>§ 8</w:t>
      </w:r>
    </w:p>
    <w:p w14:paraId="28C170E9" w14:textId="77777777" w:rsidR="005520A3" w:rsidRPr="00180E2D" w:rsidRDefault="005520A3" w:rsidP="007B58D0">
      <w:pPr>
        <w:spacing w:before="120"/>
        <w:jc w:val="center"/>
        <w:rPr>
          <w:b/>
          <w:bCs/>
          <w:sz w:val="24"/>
          <w:szCs w:val="24"/>
        </w:rPr>
      </w:pPr>
    </w:p>
    <w:p w14:paraId="20156A85" w14:textId="77777777" w:rsidR="007B58D0" w:rsidRPr="00180E2D" w:rsidRDefault="007B58D0" w:rsidP="007B58D0">
      <w:pPr>
        <w:spacing w:before="120"/>
        <w:jc w:val="both"/>
        <w:rPr>
          <w:sz w:val="24"/>
          <w:szCs w:val="24"/>
        </w:rPr>
      </w:pPr>
      <w:r w:rsidRPr="00180E2D">
        <w:rPr>
          <w:sz w:val="24"/>
          <w:szCs w:val="24"/>
        </w:rPr>
        <w:t>1. W szkole działa Rada Rodziców stanowiąca reprezentację rodziców uczniów.</w:t>
      </w:r>
    </w:p>
    <w:p w14:paraId="70A43BEB" w14:textId="77777777" w:rsidR="007B58D0" w:rsidRPr="00180E2D" w:rsidRDefault="007B58D0" w:rsidP="007B58D0">
      <w:pPr>
        <w:pStyle w:val="Tekstpodstawowy"/>
        <w:spacing w:before="120" w:line="240" w:lineRule="auto"/>
        <w:rPr>
          <w:strike/>
          <w:szCs w:val="24"/>
        </w:rPr>
      </w:pPr>
      <w:r w:rsidRPr="00180E2D">
        <w:rPr>
          <w:szCs w:val="24"/>
        </w:rPr>
        <w:t xml:space="preserve">2. Rada Rodziców uchwala regulamin swojej działalności, który jest odrębnym dokumentem. </w:t>
      </w:r>
    </w:p>
    <w:p w14:paraId="679B8AC6" w14:textId="77777777" w:rsidR="007B58D0" w:rsidRPr="00180E2D" w:rsidRDefault="007B58D0" w:rsidP="007B58D0">
      <w:pPr>
        <w:spacing w:before="120"/>
        <w:jc w:val="both"/>
        <w:rPr>
          <w:sz w:val="24"/>
          <w:szCs w:val="24"/>
        </w:rPr>
      </w:pPr>
      <w:r w:rsidRPr="00180E2D">
        <w:rPr>
          <w:sz w:val="24"/>
          <w:szCs w:val="24"/>
        </w:rPr>
        <w:t>3. Do kompetencji Rady Rodziców należy:</w:t>
      </w:r>
    </w:p>
    <w:p w14:paraId="5527B70E" w14:textId="77777777" w:rsidR="007B58D0" w:rsidRPr="00180E2D" w:rsidRDefault="007B58D0" w:rsidP="002123B3">
      <w:pPr>
        <w:numPr>
          <w:ilvl w:val="0"/>
          <w:numId w:val="84"/>
        </w:numPr>
        <w:spacing w:before="120"/>
        <w:ind w:left="709" w:hanging="283"/>
        <w:jc w:val="both"/>
        <w:rPr>
          <w:sz w:val="24"/>
          <w:szCs w:val="24"/>
        </w:rPr>
      </w:pPr>
      <w:r w:rsidRPr="00180E2D">
        <w:rPr>
          <w:sz w:val="24"/>
          <w:szCs w:val="24"/>
        </w:rPr>
        <w:t>występowanie do Rady Pedagogicznej i Dyrektora z wnioskami i opiniami dotyczącymi wszystkich spraw szkoły,</w:t>
      </w:r>
    </w:p>
    <w:p w14:paraId="6FA667DA" w14:textId="77777777" w:rsidR="007B58D0" w:rsidRPr="00180E2D" w:rsidRDefault="007B58D0" w:rsidP="002123B3">
      <w:pPr>
        <w:numPr>
          <w:ilvl w:val="0"/>
          <w:numId w:val="84"/>
        </w:numPr>
        <w:spacing w:before="120"/>
        <w:ind w:left="709" w:hanging="283"/>
        <w:jc w:val="both"/>
        <w:rPr>
          <w:sz w:val="24"/>
          <w:szCs w:val="24"/>
        </w:rPr>
      </w:pPr>
      <w:r w:rsidRPr="00180E2D">
        <w:rPr>
          <w:sz w:val="24"/>
          <w:szCs w:val="24"/>
        </w:rPr>
        <w:t>wspieranie działalności statutowej szkoły oraz możliwość gromadzenia w tym celu funduszy z dobrowolnych składek rodziców oraz innych źródeł,</w:t>
      </w:r>
    </w:p>
    <w:p w14:paraId="5DEB193E" w14:textId="77777777" w:rsidR="007B58D0" w:rsidRPr="00180E2D" w:rsidRDefault="007B58D0" w:rsidP="002123B3">
      <w:pPr>
        <w:numPr>
          <w:ilvl w:val="0"/>
          <w:numId w:val="84"/>
        </w:numPr>
        <w:spacing w:before="120"/>
        <w:ind w:left="709" w:hanging="283"/>
        <w:jc w:val="both"/>
        <w:rPr>
          <w:sz w:val="24"/>
          <w:szCs w:val="24"/>
        </w:rPr>
      </w:pPr>
      <w:r w:rsidRPr="00180E2D">
        <w:rPr>
          <w:sz w:val="24"/>
          <w:szCs w:val="24"/>
        </w:rPr>
        <w:lastRenderedPageBreak/>
        <w:t>typowanie dwóch przedstawicieli Rady Rodziców do komisji konkursowej na stanowisko Dyrektora szkoły.</w:t>
      </w:r>
    </w:p>
    <w:p w14:paraId="1F3453E4" w14:textId="77777777" w:rsidR="007B58D0" w:rsidRPr="00180E2D" w:rsidRDefault="007B58D0" w:rsidP="007B58D0">
      <w:pPr>
        <w:pStyle w:val="Tekstpodstawowy"/>
        <w:widowControl w:val="0"/>
        <w:shd w:val="clear" w:color="auto" w:fill="FFFFFF"/>
        <w:autoSpaceDE w:val="0"/>
        <w:autoSpaceDN w:val="0"/>
        <w:adjustRightInd w:val="0"/>
        <w:spacing w:before="120" w:line="240" w:lineRule="auto"/>
        <w:rPr>
          <w:strike/>
          <w:szCs w:val="24"/>
          <w:highlight w:val="yellow"/>
        </w:rPr>
      </w:pPr>
      <w:r w:rsidRPr="00180E2D">
        <w:rPr>
          <w:szCs w:val="24"/>
        </w:rPr>
        <w:t>4. Rada Rodziców uchwala w porozumieniu z Radą Pedagogiczną</w:t>
      </w:r>
      <w:r w:rsidRPr="00180E2D">
        <w:t xml:space="preserve"> </w:t>
      </w:r>
      <w:r w:rsidRPr="00180E2D">
        <w:rPr>
          <w:szCs w:val="24"/>
        </w:rPr>
        <w:t>program</w:t>
      </w:r>
      <w:r w:rsidRPr="00180E2D">
        <w:rPr>
          <w:b/>
          <w:szCs w:val="24"/>
        </w:rPr>
        <w:t xml:space="preserve"> </w:t>
      </w:r>
      <w:r w:rsidRPr="00180E2D">
        <w:rPr>
          <w:szCs w:val="24"/>
        </w:rPr>
        <w:t>wychowawczo-</w:t>
      </w:r>
      <w:r w:rsidR="00315505">
        <w:rPr>
          <w:szCs w:val="24"/>
        </w:rPr>
        <w:br/>
        <w:t xml:space="preserve">    </w:t>
      </w:r>
      <w:r w:rsidRPr="00180E2D">
        <w:rPr>
          <w:szCs w:val="24"/>
        </w:rPr>
        <w:t xml:space="preserve">profilaktyczny. </w:t>
      </w:r>
    </w:p>
    <w:p w14:paraId="358308AD" w14:textId="77777777" w:rsidR="007B58D0" w:rsidRPr="00180E2D" w:rsidRDefault="007B58D0" w:rsidP="007B58D0">
      <w:pPr>
        <w:spacing w:before="120"/>
        <w:jc w:val="both"/>
        <w:rPr>
          <w:sz w:val="24"/>
          <w:szCs w:val="24"/>
        </w:rPr>
      </w:pPr>
      <w:r w:rsidRPr="00180E2D">
        <w:rPr>
          <w:sz w:val="24"/>
          <w:szCs w:val="24"/>
        </w:rPr>
        <w:t>5. Rada Rodziców opiniuje w szczególności:</w:t>
      </w:r>
    </w:p>
    <w:p w14:paraId="7EF0AD2F" w14:textId="77777777" w:rsidR="007B58D0" w:rsidRPr="00180E2D" w:rsidRDefault="007B58D0" w:rsidP="00315505">
      <w:pPr>
        <w:spacing w:before="120"/>
        <w:ind w:left="709" w:hanging="283"/>
        <w:jc w:val="both"/>
        <w:rPr>
          <w:sz w:val="24"/>
          <w:szCs w:val="24"/>
        </w:rPr>
      </w:pPr>
      <w:r w:rsidRPr="00180E2D">
        <w:rPr>
          <w:sz w:val="24"/>
          <w:szCs w:val="24"/>
        </w:rPr>
        <w:t>1) program i harmonogram poprawy efektywności kształcenia lub wychowania,</w:t>
      </w:r>
    </w:p>
    <w:p w14:paraId="7230EA31" w14:textId="77777777" w:rsidR="007B58D0" w:rsidRDefault="007B58D0" w:rsidP="00315505">
      <w:pPr>
        <w:spacing w:before="120"/>
        <w:ind w:left="709" w:hanging="283"/>
        <w:jc w:val="both"/>
        <w:rPr>
          <w:sz w:val="24"/>
          <w:szCs w:val="24"/>
        </w:rPr>
      </w:pPr>
      <w:r w:rsidRPr="00180E2D">
        <w:rPr>
          <w:sz w:val="24"/>
          <w:szCs w:val="24"/>
        </w:rPr>
        <w:t>2) projekt planu finansowego składanego prze</w:t>
      </w:r>
      <w:r w:rsidR="00162FD2">
        <w:rPr>
          <w:sz w:val="24"/>
          <w:szCs w:val="24"/>
        </w:rPr>
        <w:t>z Dyrektora szkoły</w:t>
      </w:r>
      <w:r w:rsidR="00A57C63">
        <w:rPr>
          <w:sz w:val="24"/>
          <w:szCs w:val="24"/>
        </w:rPr>
        <w:t>,</w:t>
      </w:r>
    </w:p>
    <w:p w14:paraId="59955F66" w14:textId="77777777" w:rsidR="00311BDB" w:rsidRPr="00311BDB" w:rsidRDefault="008A20DA" w:rsidP="00315505">
      <w:pPr>
        <w:spacing w:before="120"/>
        <w:ind w:left="709" w:hanging="283"/>
        <w:jc w:val="both"/>
        <w:rPr>
          <w:sz w:val="24"/>
          <w:szCs w:val="24"/>
        </w:rPr>
      </w:pPr>
      <w:r w:rsidRPr="00311BDB">
        <w:rPr>
          <w:sz w:val="24"/>
          <w:szCs w:val="24"/>
        </w:rPr>
        <w:t>3) opiniuje wykaz podręczników</w:t>
      </w:r>
      <w:r w:rsidR="00A57C63">
        <w:rPr>
          <w:sz w:val="24"/>
          <w:szCs w:val="24"/>
        </w:rPr>
        <w:t>,</w:t>
      </w:r>
      <w:r w:rsidRPr="00311BDB">
        <w:rPr>
          <w:sz w:val="24"/>
          <w:szCs w:val="24"/>
        </w:rPr>
        <w:t xml:space="preserve">  </w:t>
      </w:r>
    </w:p>
    <w:p w14:paraId="5279A0CC" w14:textId="77777777" w:rsidR="008A20DA" w:rsidRPr="00311BDB" w:rsidRDefault="008A20DA" w:rsidP="00315505">
      <w:pPr>
        <w:spacing w:before="120"/>
        <w:ind w:left="709" w:hanging="283"/>
        <w:jc w:val="both"/>
        <w:rPr>
          <w:sz w:val="24"/>
          <w:szCs w:val="24"/>
        </w:rPr>
      </w:pPr>
      <w:r w:rsidRPr="00311BDB">
        <w:rPr>
          <w:sz w:val="24"/>
          <w:szCs w:val="24"/>
        </w:rPr>
        <w:t>4) opiniuje dodatkowe dni wolne</w:t>
      </w:r>
      <w:r w:rsidR="00A57C63">
        <w:rPr>
          <w:sz w:val="24"/>
          <w:szCs w:val="24"/>
        </w:rPr>
        <w:t>.</w:t>
      </w:r>
      <w:r w:rsidRPr="00311BDB">
        <w:rPr>
          <w:sz w:val="24"/>
          <w:szCs w:val="24"/>
        </w:rPr>
        <w:t xml:space="preserve">  </w:t>
      </w:r>
    </w:p>
    <w:p w14:paraId="1F1A9CA9" w14:textId="77777777" w:rsidR="007B58D0" w:rsidRPr="00180E2D" w:rsidRDefault="007B58D0" w:rsidP="007B58D0">
      <w:pPr>
        <w:spacing w:before="120"/>
        <w:jc w:val="both"/>
        <w:rPr>
          <w:sz w:val="24"/>
          <w:szCs w:val="24"/>
        </w:rPr>
      </w:pPr>
      <w:r w:rsidRPr="00180E2D">
        <w:rPr>
          <w:sz w:val="24"/>
          <w:szCs w:val="24"/>
        </w:rPr>
        <w:t xml:space="preserve">6. </w:t>
      </w:r>
      <w:r w:rsidRPr="00180E2D">
        <w:rPr>
          <w:bCs/>
          <w:sz w:val="24"/>
          <w:szCs w:val="24"/>
        </w:rPr>
        <w:t>W celu wspierania działalności statutowej szkoły, Rada Rodziców może gromadzić</w:t>
      </w:r>
      <w:r w:rsidR="00315505">
        <w:rPr>
          <w:bCs/>
          <w:sz w:val="24"/>
          <w:szCs w:val="24"/>
        </w:rPr>
        <w:br/>
        <w:t xml:space="preserve">    </w:t>
      </w:r>
      <w:r w:rsidRPr="00180E2D">
        <w:rPr>
          <w:bCs/>
          <w:sz w:val="24"/>
          <w:szCs w:val="24"/>
        </w:rPr>
        <w:t xml:space="preserve"> fundusze z dobrowolnych składek rodziców oraz innych źródeł. Zasady wydatkowania </w:t>
      </w:r>
      <w:r w:rsidR="00315505">
        <w:rPr>
          <w:bCs/>
          <w:sz w:val="24"/>
          <w:szCs w:val="24"/>
        </w:rPr>
        <w:br/>
        <w:t xml:space="preserve">     </w:t>
      </w:r>
      <w:r w:rsidRPr="00180E2D">
        <w:rPr>
          <w:bCs/>
          <w:sz w:val="24"/>
          <w:szCs w:val="24"/>
        </w:rPr>
        <w:t>funduszy Rady Rodziców określa wymieniony regulamin.</w:t>
      </w:r>
    </w:p>
    <w:p w14:paraId="5AF8BE1C" w14:textId="77777777" w:rsidR="00401728" w:rsidRDefault="00401728" w:rsidP="00E37FF1">
      <w:pPr>
        <w:spacing w:before="120"/>
        <w:rPr>
          <w:b/>
          <w:bCs/>
          <w:sz w:val="24"/>
          <w:szCs w:val="24"/>
        </w:rPr>
      </w:pPr>
    </w:p>
    <w:p w14:paraId="13A2134A" w14:textId="77777777" w:rsidR="00DF632F" w:rsidRDefault="00DF632F" w:rsidP="00E37FF1">
      <w:pPr>
        <w:spacing w:before="120"/>
        <w:rPr>
          <w:b/>
          <w:bCs/>
          <w:sz w:val="24"/>
          <w:szCs w:val="24"/>
        </w:rPr>
      </w:pPr>
    </w:p>
    <w:p w14:paraId="4BCAAC90" w14:textId="77777777" w:rsidR="00DF632F" w:rsidRDefault="00DF632F" w:rsidP="00E37FF1">
      <w:pPr>
        <w:spacing w:before="120"/>
        <w:rPr>
          <w:b/>
          <w:bCs/>
          <w:sz w:val="24"/>
          <w:szCs w:val="24"/>
        </w:rPr>
      </w:pPr>
    </w:p>
    <w:p w14:paraId="394AF05F" w14:textId="77777777" w:rsidR="007B58D0" w:rsidRPr="00180E2D" w:rsidRDefault="00311BDB" w:rsidP="007B58D0">
      <w:pPr>
        <w:spacing w:before="120"/>
        <w:jc w:val="center"/>
        <w:rPr>
          <w:b/>
          <w:bCs/>
          <w:sz w:val="24"/>
          <w:szCs w:val="24"/>
        </w:rPr>
      </w:pPr>
      <w:r>
        <w:rPr>
          <w:b/>
          <w:bCs/>
          <w:sz w:val="24"/>
          <w:szCs w:val="24"/>
        </w:rPr>
        <w:t>§ 9</w:t>
      </w:r>
    </w:p>
    <w:p w14:paraId="0AF4411C" w14:textId="77777777" w:rsidR="005520A3" w:rsidRPr="00180E2D" w:rsidRDefault="005520A3" w:rsidP="007B58D0">
      <w:pPr>
        <w:spacing w:before="120"/>
        <w:jc w:val="center"/>
        <w:rPr>
          <w:b/>
          <w:bCs/>
          <w:sz w:val="24"/>
          <w:szCs w:val="24"/>
        </w:rPr>
      </w:pPr>
    </w:p>
    <w:p w14:paraId="5772856B" w14:textId="77777777" w:rsidR="007B58D0" w:rsidRPr="00E37FF1" w:rsidRDefault="007B58D0" w:rsidP="00A53E25">
      <w:pPr>
        <w:pStyle w:val="Akapitzlist"/>
        <w:numPr>
          <w:ilvl w:val="0"/>
          <w:numId w:val="112"/>
        </w:numPr>
        <w:spacing w:before="120"/>
        <w:ind w:left="284" w:hanging="284"/>
        <w:jc w:val="both"/>
        <w:rPr>
          <w:sz w:val="24"/>
          <w:szCs w:val="24"/>
        </w:rPr>
      </w:pPr>
      <w:r w:rsidRPr="00E37FF1">
        <w:rPr>
          <w:sz w:val="24"/>
          <w:szCs w:val="24"/>
        </w:rPr>
        <w:t>W szkole działa Samorząd Uczniowski, który tworzą wszyscy uczniowie szkoły.</w:t>
      </w:r>
    </w:p>
    <w:p w14:paraId="5F754731" w14:textId="77777777" w:rsidR="007B58D0" w:rsidRPr="00E37FF1" w:rsidRDefault="007B58D0" w:rsidP="00A53E25">
      <w:pPr>
        <w:pStyle w:val="Akapitzlist"/>
        <w:numPr>
          <w:ilvl w:val="0"/>
          <w:numId w:val="112"/>
        </w:numPr>
        <w:spacing w:before="120"/>
        <w:ind w:left="284" w:hanging="284"/>
        <w:jc w:val="both"/>
        <w:rPr>
          <w:sz w:val="24"/>
          <w:szCs w:val="24"/>
        </w:rPr>
      </w:pPr>
      <w:r w:rsidRPr="00E37FF1">
        <w:rPr>
          <w:sz w:val="24"/>
          <w:szCs w:val="24"/>
        </w:rPr>
        <w:t xml:space="preserve">Samorząd </w:t>
      </w:r>
      <w:r w:rsidR="00285B42" w:rsidRPr="00E37FF1">
        <w:rPr>
          <w:sz w:val="24"/>
          <w:szCs w:val="24"/>
        </w:rPr>
        <w:t>U</w:t>
      </w:r>
      <w:r w:rsidRPr="00E37FF1">
        <w:rPr>
          <w:sz w:val="24"/>
          <w:szCs w:val="24"/>
        </w:rPr>
        <w:t>czniowski uchwala regulamin swojej działalności, który nie może być sprzeczny z niniejszym Statutem  i jest odrębnym dokumentem.</w:t>
      </w:r>
    </w:p>
    <w:p w14:paraId="3138FD2A" w14:textId="77777777" w:rsidR="007B58D0" w:rsidRDefault="007B58D0" w:rsidP="00A53E25">
      <w:pPr>
        <w:pStyle w:val="Akapitzlist"/>
        <w:numPr>
          <w:ilvl w:val="0"/>
          <w:numId w:val="112"/>
        </w:numPr>
        <w:spacing w:before="120"/>
        <w:ind w:left="284" w:hanging="284"/>
        <w:jc w:val="both"/>
        <w:rPr>
          <w:sz w:val="24"/>
          <w:szCs w:val="24"/>
        </w:rPr>
      </w:pPr>
      <w:r w:rsidRPr="00E37FF1">
        <w:rPr>
          <w:sz w:val="24"/>
          <w:szCs w:val="24"/>
        </w:rPr>
        <w:t>Do kompetencji Samorządu uczniowskiego w szczególności należy prawo do:</w:t>
      </w:r>
    </w:p>
    <w:p w14:paraId="72551058" w14:textId="77777777" w:rsidR="00E37FF1" w:rsidRPr="00E37FF1" w:rsidRDefault="00E37FF1" w:rsidP="00E37FF1">
      <w:pPr>
        <w:pStyle w:val="Akapitzlist"/>
        <w:spacing w:before="120"/>
        <w:ind w:left="284"/>
        <w:jc w:val="both"/>
        <w:rPr>
          <w:sz w:val="24"/>
          <w:szCs w:val="24"/>
        </w:rPr>
      </w:pPr>
    </w:p>
    <w:p w14:paraId="4460E2E0" w14:textId="77777777" w:rsidR="008A20DA" w:rsidRPr="00E37FF1" w:rsidRDefault="00CF135F" w:rsidP="00A53E25">
      <w:pPr>
        <w:pStyle w:val="Akapitzlist"/>
        <w:numPr>
          <w:ilvl w:val="0"/>
          <w:numId w:val="113"/>
        </w:numPr>
        <w:ind w:left="709" w:hanging="283"/>
        <w:jc w:val="both"/>
        <w:rPr>
          <w:sz w:val="24"/>
          <w:szCs w:val="24"/>
        </w:rPr>
      </w:pPr>
      <w:r w:rsidRPr="00E37FF1">
        <w:rPr>
          <w:sz w:val="24"/>
          <w:szCs w:val="24"/>
        </w:rPr>
        <w:t>opiniuje dodatkowe dni wolne od zajęć</w:t>
      </w:r>
      <w:r w:rsidR="00A57C63" w:rsidRPr="00E37FF1">
        <w:rPr>
          <w:sz w:val="24"/>
          <w:szCs w:val="24"/>
        </w:rPr>
        <w:t>,</w:t>
      </w:r>
      <w:r w:rsidRPr="00E37FF1">
        <w:rPr>
          <w:sz w:val="24"/>
          <w:szCs w:val="24"/>
        </w:rPr>
        <w:t xml:space="preserve"> </w:t>
      </w:r>
    </w:p>
    <w:p w14:paraId="53EC7C39" w14:textId="77777777" w:rsidR="007B58D0" w:rsidRPr="00E37FF1" w:rsidRDefault="007B58D0" w:rsidP="00A53E25">
      <w:pPr>
        <w:pStyle w:val="Akapitzlist"/>
        <w:numPr>
          <w:ilvl w:val="0"/>
          <w:numId w:val="113"/>
        </w:numPr>
        <w:ind w:left="709" w:hanging="283"/>
        <w:jc w:val="both"/>
        <w:rPr>
          <w:sz w:val="24"/>
          <w:szCs w:val="24"/>
        </w:rPr>
      </w:pPr>
      <w:r w:rsidRPr="00E37FF1">
        <w:rPr>
          <w:sz w:val="24"/>
          <w:szCs w:val="24"/>
        </w:rPr>
        <w:t>zapoznania się z programem nauczania, z treścią, celami i stawianymi wymaganiami,</w:t>
      </w:r>
      <w:r w:rsidR="00E37FF1">
        <w:rPr>
          <w:sz w:val="24"/>
          <w:szCs w:val="24"/>
        </w:rPr>
        <w:t xml:space="preserve"> </w:t>
      </w:r>
      <w:r w:rsidRPr="00E37FF1">
        <w:rPr>
          <w:sz w:val="24"/>
          <w:szCs w:val="24"/>
        </w:rPr>
        <w:t>jawnej i umotywowanej oceny postępów w nauce i zachowaniu,</w:t>
      </w:r>
    </w:p>
    <w:p w14:paraId="3266702C" w14:textId="77777777" w:rsidR="007B58D0" w:rsidRPr="00E37FF1" w:rsidRDefault="007B58D0" w:rsidP="00A53E25">
      <w:pPr>
        <w:pStyle w:val="Akapitzlist"/>
        <w:numPr>
          <w:ilvl w:val="0"/>
          <w:numId w:val="113"/>
        </w:numPr>
        <w:ind w:left="709" w:hanging="283"/>
        <w:jc w:val="both"/>
        <w:rPr>
          <w:sz w:val="24"/>
          <w:szCs w:val="24"/>
        </w:rPr>
      </w:pPr>
      <w:r w:rsidRPr="00E37FF1">
        <w:rPr>
          <w:sz w:val="24"/>
          <w:szCs w:val="24"/>
        </w:rPr>
        <w:t xml:space="preserve">organizacji życia szkolnego, umożliwiającej zachowanie właściwych proporcji </w:t>
      </w:r>
      <w:r w:rsidR="00C273B0" w:rsidRPr="00E37FF1">
        <w:rPr>
          <w:sz w:val="24"/>
          <w:szCs w:val="24"/>
        </w:rPr>
        <w:t xml:space="preserve"> </w:t>
      </w:r>
      <w:r w:rsidRPr="00E37FF1">
        <w:rPr>
          <w:sz w:val="24"/>
          <w:szCs w:val="24"/>
        </w:rPr>
        <w:t xml:space="preserve">między wysiłkiem szkolnym a możliwością rozwijania i zaspokajania własnych </w:t>
      </w:r>
      <w:r w:rsidR="00C273B0" w:rsidRPr="00E37FF1">
        <w:rPr>
          <w:sz w:val="24"/>
          <w:szCs w:val="24"/>
        </w:rPr>
        <w:t xml:space="preserve">  </w:t>
      </w:r>
      <w:r w:rsidRPr="00E37FF1">
        <w:rPr>
          <w:sz w:val="24"/>
          <w:szCs w:val="24"/>
        </w:rPr>
        <w:t>zainteresowań,</w:t>
      </w:r>
    </w:p>
    <w:p w14:paraId="1EEA1D2E" w14:textId="77777777" w:rsidR="007B58D0" w:rsidRPr="00E37FF1" w:rsidRDefault="007B58D0" w:rsidP="00A53E25">
      <w:pPr>
        <w:pStyle w:val="Akapitzlist"/>
        <w:numPr>
          <w:ilvl w:val="0"/>
          <w:numId w:val="113"/>
        </w:numPr>
        <w:ind w:left="709" w:hanging="283"/>
        <w:jc w:val="both"/>
        <w:rPr>
          <w:sz w:val="24"/>
          <w:szCs w:val="24"/>
        </w:rPr>
      </w:pPr>
      <w:r w:rsidRPr="00E37FF1">
        <w:rPr>
          <w:sz w:val="24"/>
          <w:szCs w:val="24"/>
        </w:rPr>
        <w:t>redagowania i wydawania gazety szkolnej,</w:t>
      </w:r>
    </w:p>
    <w:p w14:paraId="166E3558" w14:textId="7E282812" w:rsidR="007B58D0" w:rsidRDefault="007B58D0" w:rsidP="00A53E25">
      <w:pPr>
        <w:pStyle w:val="Akapitzlist"/>
        <w:numPr>
          <w:ilvl w:val="0"/>
          <w:numId w:val="113"/>
        </w:numPr>
        <w:ind w:left="709" w:hanging="283"/>
        <w:jc w:val="both"/>
        <w:rPr>
          <w:sz w:val="24"/>
          <w:szCs w:val="24"/>
        </w:rPr>
      </w:pPr>
      <w:r w:rsidRPr="00E37FF1">
        <w:rPr>
          <w:sz w:val="24"/>
          <w:szCs w:val="24"/>
        </w:rPr>
        <w:t xml:space="preserve">organizowania działalności kulturalnej, oświatowej, sportowej oraz rozrywkowej </w:t>
      </w:r>
      <w:r w:rsidR="00C273B0" w:rsidRPr="00E37FF1">
        <w:rPr>
          <w:sz w:val="24"/>
          <w:szCs w:val="24"/>
        </w:rPr>
        <w:t xml:space="preserve"> </w:t>
      </w:r>
      <w:r w:rsidRPr="00E37FF1">
        <w:rPr>
          <w:sz w:val="24"/>
          <w:szCs w:val="24"/>
        </w:rPr>
        <w:t xml:space="preserve">zgodnie z własnymi potrzebami i  </w:t>
      </w:r>
      <w:r w:rsidR="00E37FF1">
        <w:rPr>
          <w:sz w:val="24"/>
          <w:szCs w:val="24"/>
        </w:rPr>
        <w:t>możliwościami organizacyjnymi w porozumieniu</w:t>
      </w:r>
      <w:r w:rsidR="00C273B0" w:rsidRPr="00E37FF1">
        <w:rPr>
          <w:sz w:val="24"/>
          <w:szCs w:val="24"/>
        </w:rPr>
        <w:t xml:space="preserve"> </w:t>
      </w:r>
      <w:r w:rsidR="00DF632F">
        <w:rPr>
          <w:sz w:val="24"/>
          <w:szCs w:val="24"/>
        </w:rPr>
        <w:br/>
      </w:r>
      <w:r w:rsidRPr="00E37FF1">
        <w:rPr>
          <w:sz w:val="24"/>
          <w:szCs w:val="24"/>
        </w:rPr>
        <w:t>z Dyrektorem,</w:t>
      </w:r>
    </w:p>
    <w:p w14:paraId="09420BD0" w14:textId="7F6AC264" w:rsidR="003903A1" w:rsidRPr="003903A1" w:rsidRDefault="003903A1" w:rsidP="003903A1">
      <w:pPr>
        <w:pStyle w:val="Akapitzlist"/>
        <w:numPr>
          <w:ilvl w:val="0"/>
          <w:numId w:val="113"/>
        </w:numPr>
        <w:spacing w:before="120"/>
        <w:jc w:val="both"/>
        <w:rPr>
          <w:sz w:val="24"/>
          <w:szCs w:val="24"/>
        </w:rPr>
      </w:pPr>
      <w:r w:rsidRPr="003903A1">
        <w:rPr>
          <w:sz w:val="24"/>
          <w:szCs w:val="24"/>
        </w:rPr>
        <w:t>wyboru  dwóch nauczycieli pełniących  funkcję opiekunów Samorządu Uczniowskiego dokonuje się na wniosek skierowany do Dyrektora szkoły; kadencja opiekunów SU trwa rok.</w:t>
      </w:r>
    </w:p>
    <w:p w14:paraId="6596235D" w14:textId="77777777" w:rsidR="003903A1" w:rsidRPr="00E37FF1" w:rsidRDefault="003903A1" w:rsidP="003903A1">
      <w:pPr>
        <w:pStyle w:val="Akapitzlist"/>
        <w:ind w:left="709"/>
        <w:jc w:val="both"/>
        <w:rPr>
          <w:sz w:val="24"/>
          <w:szCs w:val="24"/>
        </w:rPr>
      </w:pPr>
    </w:p>
    <w:p w14:paraId="6201A814" w14:textId="77777777" w:rsidR="007B58D0" w:rsidRPr="00180E2D" w:rsidRDefault="00812E6B" w:rsidP="007B58D0">
      <w:pPr>
        <w:spacing w:before="120"/>
        <w:jc w:val="center"/>
        <w:rPr>
          <w:b/>
          <w:bCs/>
          <w:sz w:val="24"/>
          <w:szCs w:val="24"/>
        </w:rPr>
      </w:pPr>
      <w:r>
        <w:rPr>
          <w:b/>
          <w:bCs/>
          <w:sz w:val="24"/>
          <w:szCs w:val="24"/>
        </w:rPr>
        <w:t>§ 10</w:t>
      </w:r>
    </w:p>
    <w:p w14:paraId="749A0524" w14:textId="77777777" w:rsidR="005D66A2" w:rsidRPr="00180E2D" w:rsidRDefault="005D66A2" w:rsidP="007B58D0">
      <w:pPr>
        <w:spacing w:before="120"/>
        <w:jc w:val="center"/>
        <w:rPr>
          <w:b/>
          <w:bCs/>
          <w:sz w:val="24"/>
          <w:szCs w:val="24"/>
        </w:rPr>
      </w:pPr>
    </w:p>
    <w:p w14:paraId="53C43C46" w14:textId="77777777" w:rsidR="003F286B" w:rsidRPr="003F286B" w:rsidRDefault="007B58D0" w:rsidP="00A53E25">
      <w:pPr>
        <w:pStyle w:val="Akapitzlist"/>
        <w:numPr>
          <w:ilvl w:val="0"/>
          <w:numId w:val="114"/>
        </w:numPr>
        <w:spacing w:before="120"/>
        <w:ind w:left="284" w:hanging="284"/>
        <w:jc w:val="both"/>
        <w:rPr>
          <w:sz w:val="24"/>
          <w:szCs w:val="24"/>
        </w:rPr>
      </w:pPr>
      <w:r w:rsidRPr="003F286B">
        <w:rPr>
          <w:sz w:val="24"/>
          <w:szCs w:val="24"/>
        </w:rPr>
        <w:t xml:space="preserve">Organy szkoły pracują na rzecz szkoły, przyjmując zasadę nie ingerowania </w:t>
      </w:r>
      <w:r w:rsidRPr="003F286B">
        <w:rPr>
          <w:sz w:val="24"/>
          <w:szCs w:val="24"/>
        </w:rPr>
        <w:br/>
        <w:t>w swoje kompetencje oraz zasadę współpracy, współdziałają w realizacji zadań</w:t>
      </w:r>
      <w:r w:rsidR="003F286B">
        <w:rPr>
          <w:sz w:val="24"/>
          <w:szCs w:val="24"/>
        </w:rPr>
        <w:t xml:space="preserve"> </w:t>
      </w:r>
      <w:r w:rsidRPr="003F286B">
        <w:rPr>
          <w:sz w:val="24"/>
          <w:szCs w:val="24"/>
        </w:rPr>
        <w:t>wynikających ze Statutu i planów pracy szkoły.</w:t>
      </w:r>
    </w:p>
    <w:p w14:paraId="2A492F8F" w14:textId="77777777" w:rsidR="003F286B" w:rsidRDefault="007B58D0" w:rsidP="00A53E25">
      <w:pPr>
        <w:pStyle w:val="Akapitzlist"/>
        <w:numPr>
          <w:ilvl w:val="0"/>
          <w:numId w:val="114"/>
        </w:numPr>
        <w:spacing w:before="120"/>
        <w:ind w:left="284" w:hanging="284"/>
        <w:jc w:val="both"/>
        <w:rPr>
          <w:sz w:val="24"/>
          <w:szCs w:val="24"/>
        </w:rPr>
      </w:pPr>
      <w:r w:rsidRPr="003F286B">
        <w:rPr>
          <w:sz w:val="24"/>
          <w:szCs w:val="24"/>
        </w:rPr>
        <w:t xml:space="preserve">Organy szkoły zobowiązane są do wyjaśniania motywów podjętych decyzji, o ile zwróci </w:t>
      </w:r>
      <w:r w:rsidR="003F286B" w:rsidRPr="003F286B">
        <w:rPr>
          <w:sz w:val="24"/>
          <w:szCs w:val="24"/>
        </w:rPr>
        <w:t xml:space="preserve"> </w:t>
      </w:r>
      <w:r w:rsidR="003F286B" w:rsidRPr="003F286B">
        <w:rPr>
          <w:sz w:val="24"/>
          <w:szCs w:val="24"/>
        </w:rPr>
        <w:br/>
        <w:t>s</w:t>
      </w:r>
      <w:r w:rsidRPr="003F286B">
        <w:rPr>
          <w:sz w:val="24"/>
          <w:szCs w:val="24"/>
        </w:rPr>
        <w:t>ię z takim wnioskiem drugi organ</w:t>
      </w:r>
      <w:r w:rsidR="00A70A19" w:rsidRPr="003F286B">
        <w:rPr>
          <w:sz w:val="24"/>
          <w:szCs w:val="24"/>
        </w:rPr>
        <w:t>.</w:t>
      </w:r>
    </w:p>
    <w:p w14:paraId="54B24A87" w14:textId="77777777" w:rsidR="003F286B" w:rsidRPr="003F286B" w:rsidRDefault="007B58D0" w:rsidP="00A53E25">
      <w:pPr>
        <w:pStyle w:val="Akapitzlist"/>
        <w:numPr>
          <w:ilvl w:val="0"/>
          <w:numId w:val="114"/>
        </w:numPr>
        <w:spacing w:before="120"/>
        <w:ind w:left="284" w:hanging="284"/>
        <w:jc w:val="both"/>
        <w:rPr>
          <w:sz w:val="24"/>
          <w:szCs w:val="24"/>
        </w:rPr>
      </w:pPr>
      <w:r w:rsidRPr="003F286B">
        <w:rPr>
          <w:bCs/>
          <w:sz w:val="24"/>
          <w:szCs w:val="24"/>
        </w:rPr>
        <w:lastRenderedPageBreak/>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56E2051E" w14:textId="77777777" w:rsidR="007B58D0" w:rsidRPr="009B6AEC" w:rsidRDefault="007B58D0" w:rsidP="00A53E25">
      <w:pPr>
        <w:pStyle w:val="Akapitzlist"/>
        <w:numPr>
          <w:ilvl w:val="0"/>
          <w:numId w:val="114"/>
        </w:numPr>
        <w:spacing w:before="120"/>
        <w:ind w:left="284" w:hanging="284"/>
        <w:jc w:val="both"/>
        <w:rPr>
          <w:sz w:val="24"/>
          <w:szCs w:val="24"/>
        </w:rPr>
      </w:pPr>
      <w:r w:rsidRPr="003F286B">
        <w:rPr>
          <w:bCs/>
          <w:sz w:val="24"/>
          <w:szCs w:val="24"/>
        </w:rPr>
        <w:t>Konflikty i spory, wynikające pomiędzy organami szkoły, rozstrzyga Dyrektor Szkoły, po wysłuchaniu zainteresowanych stron.</w:t>
      </w:r>
    </w:p>
    <w:p w14:paraId="37EB3534" w14:textId="77777777" w:rsidR="009B6AEC" w:rsidRPr="009A5A3D" w:rsidRDefault="009B6AEC" w:rsidP="00A53E25">
      <w:pPr>
        <w:pStyle w:val="Akapitzlist"/>
        <w:numPr>
          <w:ilvl w:val="0"/>
          <w:numId w:val="114"/>
        </w:numPr>
        <w:spacing w:before="120"/>
        <w:ind w:left="284" w:hanging="284"/>
        <w:jc w:val="both"/>
        <w:rPr>
          <w:sz w:val="24"/>
          <w:szCs w:val="24"/>
        </w:rPr>
      </w:pPr>
      <w:r w:rsidRPr="009A5A3D">
        <w:rPr>
          <w:bCs/>
          <w:sz w:val="24"/>
          <w:szCs w:val="24"/>
        </w:rPr>
        <w:t>W sytuacji ograniczenia funkcjonowania szkoły z powodu zagrożenia epidemicznego korespondencja pomiędzy organami prowadzona jest drogą elektroniczna bądź w formie wideokonferencji.</w:t>
      </w:r>
    </w:p>
    <w:p w14:paraId="5564D58B" w14:textId="77777777" w:rsidR="007B58D0" w:rsidRPr="009A5A3D" w:rsidRDefault="007B58D0" w:rsidP="007B58D0">
      <w:pPr>
        <w:rPr>
          <w:bCs/>
          <w:sz w:val="24"/>
          <w:szCs w:val="24"/>
        </w:rPr>
      </w:pPr>
      <w:bookmarkStart w:id="3" w:name="_Toc248238968"/>
    </w:p>
    <w:p w14:paraId="1861248B" w14:textId="77777777" w:rsidR="002F412D" w:rsidRPr="00180E2D" w:rsidRDefault="002F412D" w:rsidP="007B58D0">
      <w:pPr>
        <w:rPr>
          <w:bCs/>
          <w:sz w:val="24"/>
          <w:szCs w:val="24"/>
        </w:rPr>
      </w:pPr>
    </w:p>
    <w:bookmarkEnd w:id="3"/>
    <w:p w14:paraId="61C3A350" w14:textId="77777777" w:rsidR="007B58D0" w:rsidRPr="00180E2D" w:rsidRDefault="007B58D0" w:rsidP="007B58D0">
      <w:pPr>
        <w:jc w:val="both"/>
      </w:pPr>
    </w:p>
    <w:p w14:paraId="295D2475" w14:textId="77777777" w:rsidR="007B58D0" w:rsidRPr="00180E2D" w:rsidRDefault="007B58D0" w:rsidP="007B58D0"/>
    <w:p w14:paraId="754C61A9" w14:textId="77777777" w:rsidR="004E0F06" w:rsidRPr="00180E2D" w:rsidRDefault="005520A3" w:rsidP="005520A3">
      <w:pPr>
        <w:spacing w:line="360" w:lineRule="auto"/>
        <w:ind w:left="340"/>
        <w:jc w:val="center"/>
        <w:rPr>
          <w:b/>
          <w:sz w:val="24"/>
          <w:szCs w:val="24"/>
        </w:rPr>
      </w:pPr>
      <w:r w:rsidRPr="00180E2D">
        <w:rPr>
          <w:b/>
          <w:sz w:val="24"/>
          <w:szCs w:val="24"/>
        </w:rPr>
        <w:t>ROZDZIAŁ IV</w:t>
      </w:r>
    </w:p>
    <w:p w14:paraId="0E4B8357" w14:textId="77777777" w:rsidR="004E0F06" w:rsidRPr="00180E2D" w:rsidRDefault="005520A3" w:rsidP="005520A3">
      <w:pPr>
        <w:spacing w:line="360" w:lineRule="auto"/>
        <w:ind w:left="340"/>
        <w:jc w:val="center"/>
        <w:rPr>
          <w:b/>
          <w:sz w:val="24"/>
          <w:szCs w:val="24"/>
        </w:rPr>
      </w:pPr>
      <w:r w:rsidRPr="00180E2D">
        <w:rPr>
          <w:b/>
          <w:sz w:val="24"/>
          <w:szCs w:val="24"/>
        </w:rPr>
        <w:t>ORGANIZACJA SZKOŁY</w:t>
      </w:r>
    </w:p>
    <w:p w14:paraId="01FA464C" w14:textId="77777777" w:rsidR="004E0F06" w:rsidRPr="00180E2D" w:rsidRDefault="004E0F06" w:rsidP="004E0F06">
      <w:pPr>
        <w:spacing w:line="276" w:lineRule="auto"/>
        <w:ind w:left="340"/>
        <w:jc w:val="center"/>
        <w:rPr>
          <w:sz w:val="24"/>
          <w:szCs w:val="24"/>
        </w:rPr>
      </w:pPr>
    </w:p>
    <w:p w14:paraId="79679318" w14:textId="77777777" w:rsidR="004E0F06" w:rsidRPr="00180E2D" w:rsidRDefault="00641864" w:rsidP="004E0F06">
      <w:pPr>
        <w:spacing w:line="276" w:lineRule="auto"/>
        <w:ind w:left="340"/>
        <w:jc w:val="center"/>
        <w:rPr>
          <w:b/>
          <w:sz w:val="24"/>
          <w:szCs w:val="24"/>
        </w:rPr>
      </w:pPr>
      <w:r w:rsidRPr="00180E2D">
        <w:rPr>
          <w:b/>
          <w:sz w:val="24"/>
          <w:szCs w:val="24"/>
        </w:rPr>
        <w:t>§</w:t>
      </w:r>
      <w:r w:rsidR="004F30E6">
        <w:rPr>
          <w:b/>
          <w:sz w:val="24"/>
          <w:szCs w:val="24"/>
        </w:rPr>
        <w:t xml:space="preserve"> </w:t>
      </w:r>
      <w:r w:rsidR="004C027E">
        <w:rPr>
          <w:b/>
          <w:sz w:val="24"/>
          <w:szCs w:val="24"/>
        </w:rPr>
        <w:t>11</w:t>
      </w:r>
    </w:p>
    <w:p w14:paraId="1582F67C" w14:textId="77777777" w:rsidR="004E0F06" w:rsidRPr="00180E2D" w:rsidRDefault="004E0F06" w:rsidP="004E0F06">
      <w:pPr>
        <w:spacing w:line="276" w:lineRule="auto"/>
        <w:ind w:left="340"/>
        <w:jc w:val="both"/>
        <w:rPr>
          <w:sz w:val="24"/>
          <w:szCs w:val="24"/>
        </w:rPr>
      </w:pPr>
    </w:p>
    <w:p w14:paraId="5C36B9B4" w14:textId="77777777" w:rsidR="004E0F06" w:rsidRDefault="004E0F06" w:rsidP="006C5EA7">
      <w:pPr>
        <w:numPr>
          <w:ilvl w:val="0"/>
          <w:numId w:val="1"/>
        </w:numPr>
        <w:tabs>
          <w:tab w:val="left" w:pos="426"/>
        </w:tabs>
        <w:suppressAutoHyphens/>
        <w:spacing w:after="200" w:line="276" w:lineRule="auto"/>
        <w:ind w:left="340" w:hanging="397"/>
        <w:jc w:val="both"/>
        <w:rPr>
          <w:sz w:val="24"/>
          <w:szCs w:val="24"/>
        </w:rPr>
      </w:pPr>
      <w:r w:rsidRPr="00180E2D">
        <w:rPr>
          <w:sz w:val="24"/>
          <w:szCs w:val="24"/>
        </w:rPr>
        <w:t>Terminy rozpoczynania i kończenia zajęć dydaktyczno-wychowawczych, prze</w:t>
      </w:r>
      <w:r w:rsidR="00641864" w:rsidRPr="00180E2D">
        <w:rPr>
          <w:sz w:val="24"/>
          <w:szCs w:val="24"/>
        </w:rPr>
        <w:t xml:space="preserve">rw świątecznych, </w:t>
      </w:r>
      <w:r w:rsidRPr="00180E2D">
        <w:rPr>
          <w:sz w:val="24"/>
          <w:szCs w:val="24"/>
        </w:rPr>
        <w:t xml:space="preserve"> ferii zimowych i letnich oraz terminy egzaminu maturalnego, a także egzami</w:t>
      </w:r>
      <w:r w:rsidR="00401728">
        <w:rPr>
          <w:sz w:val="24"/>
          <w:szCs w:val="24"/>
        </w:rPr>
        <w:t>nu</w:t>
      </w:r>
      <w:r w:rsidRPr="00180E2D">
        <w:rPr>
          <w:sz w:val="24"/>
          <w:szCs w:val="24"/>
        </w:rPr>
        <w:t xml:space="preserve"> zawodowe</w:t>
      </w:r>
      <w:r w:rsidR="00401728">
        <w:rPr>
          <w:sz w:val="24"/>
          <w:szCs w:val="24"/>
        </w:rPr>
        <w:t>go</w:t>
      </w:r>
      <w:r w:rsidRPr="00180E2D">
        <w:rPr>
          <w:sz w:val="24"/>
          <w:szCs w:val="24"/>
        </w:rPr>
        <w:t xml:space="preserve"> określone zostają w przepisach ministra właściwego do spraw oświaty i wychowania dotyczących organizacji roku szkolnego.</w:t>
      </w:r>
    </w:p>
    <w:p w14:paraId="3A7F133F" w14:textId="77777777" w:rsidR="00C8124A" w:rsidRPr="009A5A3D" w:rsidRDefault="00C8124A" w:rsidP="00821D1F">
      <w:pPr>
        <w:numPr>
          <w:ilvl w:val="0"/>
          <w:numId w:val="1"/>
        </w:numPr>
        <w:spacing w:before="240"/>
        <w:ind w:left="284" w:hanging="284"/>
        <w:jc w:val="both"/>
        <w:outlineLvl w:val="1"/>
        <w:rPr>
          <w:bCs/>
          <w:sz w:val="24"/>
          <w:szCs w:val="24"/>
        </w:rPr>
      </w:pPr>
      <w:r w:rsidRPr="009A5A3D">
        <w:rPr>
          <w:bCs/>
          <w:sz w:val="24"/>
          <w:szCs w:val="24"/>
        </w:rPr>
        <w:t>W okresie czasowego ograniczenia funkcjonowania szkoły w związku                                       z zagrożeniem epidemiologicznym sposób dokumentowania realizacji statutowych zadań prowadzony jest na zasadach określonych przez dyrektora</w:t>
      </w:r>
      <w:r w:rsidR="00120029" w:rsidRPr="009A5A3D">
        <w:rPr>
          <w:bCs/>
          <w:sz w:val="24"/>
          <w:szCs w:val="24"/>
        </w:rPr>
        <w:t xml:space="preserve"> szkoły</w:t>
      </w:r>
      <w:r w:rsidRPr="009A5A3D">
        <w:rPr>
          <w:bCs/>
          <w:sz w:val="24"/>
          <w:szCs w:val="24"/>
        </w:rPr>
        <w:t>.</w:t>
      </w:r>
    </w:p>
    <w:p w14:paraId="38121E18" w14:textId="77777777" w:rsidR="00DF632F" w:rsidRPr="00180E2D" w:rsidRDefault="00DF632F" w:rsidP="00821D1F">
      <w:pPr>
        <w:tabs>
          <w:tab w:val="left" w:pos="426"/>
        </w:tabs>
        <w:suppressAutoHyphens/>
        <w:jc w:val="both"/>
        <w:rPr>
          <w:sz w:val="24"/>
          <w:szCs w:val="24"/>
        </w:rPr>
      </w:pPr>
    </w:p>
    <w:p w14:paraId="2A196021" w14:textId="77777777" w:rsidR="004E0F06" w:rsidRPr="00180E2D" w:rsidRDefault="004E0F06" w:rsidP="006C5EA7">
      <w:pPr>
        <w:numPr>
          <w:ilvl w:val="0"/>
          <w:numId w:val="1"/>
        </w:numPr>
        <w:tabs>
          <w:tab w:val="left" w:pos="426"/>
        </w:tabs>
        <w:suppressAutoHyphens/>
        <w:spacing w:after="200" w:line="276" w:lineRule="auto"/>
        <w:ind w:left="340" w:hanging="397"/>
        <w:jc w:val="both"/>
        <w:rPr>
          <w:sz w:val="24"/>
          <w:szCs w:val="24"/>
        </w:rPr>
      </w:pPr>
      <w:r w:rsidRPr="00180E2D">
        <w:rPr>
          <w:sz w:val="24"/>
          <w:szCs w:val="24"/>
        </w:rPr>
        <w:t>Ustala się, że rok szkolny dzieli się na dwa półrocza:</w:t>
      </w:r>
    </w:p>
    <w:p w14:paraId="2A898A90" w14:textId="77777777" w:rsidR="004E0F06" w:rsidRPr="009A5A3D" w:rsidRDefault="004E0F06" w:rsidP="002123B3">
      <w:pPr>
        <w:numPr>
          <w:ilvl w:val="3"/>
          <w:numId w:val="85"/>
        </w:numPr>
        <w:suppressAutoHyphens/>
        <w:spacing w:after="200" w:line="276" w:lineRule="auto"/>
        <w:ind w:left="567" w:hanging="283"/>
        <w:jc w:val="both"/>
        <w:rPr>
          <w:sz w:val="24"/>
          <w:szCs w:val="24"/>
        </w:rPr>
      </w:pPr>
      <w:r w:rsidRPr="009A5A3D">
        <w:rPr>
          <w:sz w:val="24"/>
          <w:szCs w:val="24"/>
        </w:rPr>
        <w:t xml:space="preserve">pierwsze  dla klas 1-3 </w:t>
      </w:r>
      <w:r w:rsidR="00094EE4" w:rsidRPr="009A5A3D">
        <w:rPr>
          <w:sz w:val="24"/>
          <w:szCs w:val="24"/>
        </w:rPr>
        <w:t xml:space="preserve">technikum na podbudowie gimnazjum oraz klas 1-4 technikum na podbudowie szkoły podstawowej </w:t>
      </w:r>
      <w:r w:rsidRPr="009A5A3D">
        <w:rPr>
          <w:sz w:val="24"/>
          <w:szCs w:val="24"/>
        </w:rPr>
        <w:t xml:space="preserve">kończy się po upływie dwóch pełnych tygodni stycznia, </w:t>
      </w:r>
      <w:r w:rsidR="00A7443C" w:rsidRPr="009A5A3D">
        <w:rPr>
          <w:sz w:val="24"/>
          <w:szCs w:val="24"/>
        </w:rPr>
        <w:t>a w wyjątkowych sytuacjach kończy się w ostatni piątek stycznia.</w:t>
      </w:r>
    </w:p>
    <w:p w14:paraId="79956F1B" w14:textId="77777777" w:rsidR="004E0F06" w:rsidRPr="00AC5602" w:rsidRDefault="004E0F06" w:rsidP="002123B3">
      <w:pPr>
        <w:numPr>
          <w:ilvl w:val="3"/>
          <w:numId w:val="85"/>
        </w:numPr>
        <w:suppressAutoHyphens/>
        <w:spacing w:after="200" w:line="276" w:lineRule="auto"/>
        <w:ind w:left="567" w:hanging="283"/>
        <w:jc w:val="both"/>
        <w:rPr>
          <w:sz w:val="24"/>
          <w:szCs w:val="24"/>
        </w:rPr>
      </w:pPr>
      <w:r w:rsidRPr="00AC5602">
        <w:rPr>
          <w:sz w:val="24"/>
          <w:szCs w:val="24"/>
        </w:rPr>
        <w:t xml:space="preserve">ustala się, iż pierwsze półrocze dla klas czwartych </w:t>
      </w:r>
      <w:r w:rsidR="00094EE4" w:rsidRPr="00AC5602">
        <w:rPr>
          <w:sz w:val="24"/>
          <w:szCs w:val="24"/>
        </w:rPr>
        <w:t xml:space="preserve">technikum na podbudowie gimnazjum i klas 5 technikum na podbudowie szkoły podstawowej </w:t>
      </w:r>
      <w:r w:rsidRPr="00AC5602">
        <w:rPr>
          <w:sz w:val="24"/>
          <w:szCs w:val="24"/>
        </w:rPr>
        <w:t xml:space="preserve">kończy się po dwóch pełnych     tygodniach grudnia. </w:t>
      </w:r>
    </w:p>
    <w:p w14:paraId="74D452DF" w14:textId="77777777" w:rsidR="004E0F06" w:rsidRPr="00AC5602" w:rsidRDefault="004E0F06" w:rsidP="006C5EA7">
      <w:pPr>
        <w:numPr>
          <w:ilvl w:val="0"/>
          <w:numId w:val="1"/>
        </w:numPr>
        <w:suppressAutoHyphens/>
        <w:spacing w:after="200" w:line="276" w:lineRule="auto"/>
        <w:ind w:left="340"/>
        <w:jc w:val="both"/>
        <w:rPr>
          <w:sz w:val="24"/>
          <w:szCs w:val="24"/>
        </w:rPr>
      </w:pPr>
      <w:r w:rsidRPr="00AC5602">
        <w:rPr>
          <w:sz w:val="24"/>
          <w:szCs w:val="24"/>
        </w:rPr>
        <w:t>Klasyfikacja śródroczna odbywa się w/g powyższych ustaleń, osobno dla klas 1-3</w:t>
      </w:r>
      <w:r w:rsidR="00094EE4" w:rsidRPr="00AC5602">
        <w:rPr>
          <w:sz w:val="24"/>
          <w:szCs w:val="24"/>
        </w:rPr>
        <w:t xml:space="preserve"> technikum na podbudowie gimnazjum oraz klas 1-4 technikum na podbudowie szkoły podstawowej oraz osobno dla klas 4 technikum na podbudowie gimnazjum oraz klas 5 technikum na podbudowie szkoły podstawowej</w:t>
      </w:r>
      <w:r w:rsidR="00A57C63">
        <w:rPr>
          <w:sz w:val="24"/>
          <w:szCs w:val="24"/>
        </w:rPr>
        <w:t>.</w:t>
      </w:r>
    </w:p>
    <w:p w14:paraId="107C1CCA" w14:textId="77777777" w:rsidR="00306613" w:rsidRDefault="004E0F06" w:rsidP="00306613">
      <w:pPr>
        <w:numPr>
          <w:ilvl w:val="0"/>
          <w:numId w:val="1"/>
        </w:numPr>
        <w:suppressAutoHyphens/>
        <w:spacing w:after="200" w:line="276" w:lineRule="auto"/>
        <w:ind w:left="340"/>
        <w:jc w:val="both"/>
        <w:rPr>
          <w:sz w:val="24"/>
          <w:szCs w:val="24"/>
        </w:rPr>
      </w:pPr>
      <w:r w:rsidRPr="00180E2D">
        <w:rPr>
          <w:sz w:val="24"/>
          <w:szCs w:val="24"/>
        </w:rPr>
        <w:t>Terminy egzaminu maturalnego o</w:t>
      </w:r>
      <w:r w:rsidR="009D1340">
        <w:rPr>
          <w:sz w:val="24"/>
          <w:szCs w:val="24"/>
        </w:rPr>
        <w:t xml:space="preserve">raz egzaminu </w:t>
      </w:r>
      <w:r w:rsidR="002F412D" w:rsidRPr="00180E2D">
        <w:rPr>
          <w:sz w:val="24"/>
          <w:szCs w:val="24"/>
        </w:rPr>
        <w:t xml:space="preserve"> zawodowe</w:t>
      </w:r>
      <w:r w:rsidR="009D1340">
        <w:rPr>
          <w:sz w:val="24"/>
          <w:szCs w:val="24"/>
        </w:rPr>
        <w:t>go</w:t>
      </w:r>
      <w:r w:rsidR="002F412D" w:rsidRPr="00180E2D">
        <w:rPr>
          <w:sz w:val="24"/>
          <w:szCs w:val="24"/>
        </w:rPr>
        <w:t xml:space="preserve"> ustala  </w:t>
      </w:r>
      <w:r w:rsidR="00306613">
        <w:rPr>
          <w:sz w:val="24"/>
          <w:szCs w:val="24"/>
        </w:rPr>
        <w:t>dyrektor CKE.</w:t>
      </w:r>
    </w:p>
    <w:p w14:paraId="04693AE4" w14:textId="77777777" w:rsidR="00306613" w:rsidRPr="00A47277" w:rsidRDefault="00306613" w:rsidP="00A47277">
      <w:pPr>
        <w:numPr>
          <w:ilvl w:val="0"/>
          <w:numId w:val="1"/>
        </w:numPr>
        <w:suppressAutoHyphens/>
        <w:spacing w:after="200" w:line="276" w:lineRule="auto"/>
        <w:ind w:left="340"/>
        <w:jc w:val="both"/>
        <w:rPr>
          <w:sz w:val="24"/>
          <w:szCs w:val="24"/>
        </w:rPr>
      </w:pPr>
      <w:r w:rsidRPr="00306613">
        <w:rPr>
          <w:sz w:val="24"/>
          <w:szCs w:val="24"/>
        </w:rPr>
        <w:t>Szkoła może prowadzić działalność eksperymentalną  i innowacyjną</w:t>
      </w:r>
      <w:r>
        <w:rPr>
          <w:sz w:val="24"/>
          <w:szCs w:val="24"/>
        </w:rPr>
        <w:t>,</w:t>
      </w:r>
      <w:r w:rsidRPr="00306613">
        <w:rPr>
          <w:sz w:val="24"/>
          <w:szCs w:val="24"/>
        </w:rPr>
        <w:t xml:space="preserve"> której </w:t>
      </w:r>
      <w:r w:rsidRPr="00306613">
        <w:rPr>
          <w:bCs/>
          <w:sz w:val="24"/>
          <w:szCs w:val="24"/>
        </w:rPr>
        <w:t xml:space="preserve">zasady określa osobny regulamin. </w:t>
      </w:r>
    </w:p>
    <w:p w14:paraId="5404F792" w14:textId="77777777" w:rsidR="004E0F06" w:rsidRDefault="004E0F06" w:rsidP="004E0F06">
      <w:pPr>
        <w:spacing w:line="276" w:lineRule="auto"/>
        <w:ind w:left="340"/>
        <w:jc w:val="both"/>
        <w:rPr>
          <w:sz w:val="24"/>
          <w:szCs w:val="24"/>
        </w:rPr>
      </w:pPr>
    </w:p>
    <w:p w14:paraId="5D9A8576" w14:textId="77777777" w:rsidR="0041251E" w:rsidRDefault="0041251E" w:rsidP="004E0F06">
      <w:pPr>
        <w:spacing w:line="276" w:lineRule="auto"/>
        <w:ind w:left="340"/>
        <w:jc w:val="both"/>
        <w:rPr>
          <w:sz w:val="24"/>
          <w:szCs w:val="24"/>
        </w:rPr>
      </w:pPr>
    </w:p>
    <w:p w14:paraId="0BFEEF84" w14:textId="77777777" w:rsidR="0041251E" w:rsidRPr="00180E2D" w:rsidRDefault="0041251E" w:rsidP="004E0F06">
      <w:pPr>
        <w:spacing w:line="276" w:lineRule="auto"/>
        <w:ind w:left="340"/>
        <w:jc w:val="both"/>
        <w:rPr>
          <w:sz w:val="24"/>
          <w:szCs w:val="24"/>
        </w:rPr>
      </w:pPr>
    </w:p>
    <w:p w14:paraId="4E3740CB" w14:textId="77777777" w:rsidR="004E0F06" w:rsidRPr="00180E2D" w:rsidRDefault="004C027E" w:rsidP="004E0F06">
      <w:pPr>
        <w:spacing w:line="276" w:lineRule="auto"/>
        <w:ind w:left="340"/>
        <w:jc w:val="center"/>
        <w:rPr>
          <w:b/>
          <w:sz w:val="24"/>
          <w:szCs w:val="24"/>
        </w:rPr>
      </w:pPr>
      <w:r>
        <w:rPr>
          <w:b/>
          <w:sz w:val="24"/>
          <w:szCs w:val="24"/>
        </w:rPr>
        <w:t>§</w:t>
      </w:r>
      <w:r w:rsidR="004F30E6">
        <w:rPr>
          <w:b/>
          <w:sz w:val="24"/>
          <w:szCs w:val="24"/>
        </w:rPr>
        <w:t xml:space="preserve"> </w:t>
      </w:r>
      <w:r>
        <w:rPr>
          <w:b/>
          <w:sz w:val="24"/>
          <w:szCs w:val="24"/>
        </w:rPr>
        <w:t>12</w:t>
      </w:r>
    </w:p>
    <w:p w14:paraId="38BD7B2C" w14:textId="77777777" w:rsidR="004E0F06" w:rsidRPr="00180E2D" w:rsidRDefault="004E0F06" w:rsidP="004E0F06">
      <w:pPr>
        <w:spacing w:line="276" w:lineRule="auto"/>
        <w:ind w:left="340"/>
        <w:jc w:val="both"/>
        <w:rPr>
          <w:sz w:val="24"/>
          <w:szCs w:val="24"/>
        </w:rPr>
      </w:pPr>
    </w:p>
    <w:p w14:paraId="582B0F24" w14:textId="77777777" w:rsidR="004E0F06" w:rsidRPr="00180E2D" w:rsidRDefault="004E0F06" w:rsidP="006C5EA7">
      <w:pPr>
        <w:numPr>
          <w:ilvl w:val="1"/>
          <w:numId w:val="5"/>
        </w:numPr>
        <w:suppressAutoHyphens/>
        <w:spacing w:after="200" w:line="276" w:lineRule="auto"/>
        <w:ind w:left="340" w:hanging="357"/>
        <w:jc w:val="both"/>
        <w:rPr>
          <w:sz w:val="24"/>
          <w:szCs w:val="24"/>
        </w:rPr>
      </w:pPr>
      <w:r w:rsidRPr="00180E2D">
        <w:rPr>
          <w:sz w:val="24"/>
          <w:szCs w:val="24"/>
        </w:rPr>
        <w:t>Szczegółową organizację nauczania, wychowania i opieki w danym roku szkolnym określa arkusz organizacyjny</w:t>
      </w:r>
      <w:r w:rsidR="00BA2664" w:rsidRPr="00180E2D">
        <w:rPr>
          <w:sz w:val="24"/>
          <w:szCs w:val="24"/>
        </w:rPr>
        <w:t xml:space="preserve"> technikum</w:t>
      </w:r>
      <w:r w:rsidRPr="00180E2D">
        <w:rPr>
          <w:sz w:val="24"/>
          <w:szCs w:val="24"/>
        </w:rPr>
        <w:t xml:space="preserve"> opracowany przez Dyrektora szkoły. </w:t>
      </w:r>
    </w:p>
    <w:p w14:paraId="06F0AED9" w14:textId="77777777" w:rsidR="004E0F06" w:rsidRDefault="004E0F06" w:rsidP="006C5EA7">
      <w:pPr>
        <w:numPr>
          <w:ilvl w:val="1"/>
          <w:numId w:val="5"/>
        </w:numPr>
        <w:suppressAutoHyphens/>
        <w:spacing w:after="200" w:line="276" w:lineRule="auto"/>
        <w:ind w:left="340" w:hanging="357"/>
        <w:jc w:val="both"/>
        <w:rPr>
          <w:sz w:val="24"/>
          <w:szCs w:val="24"/>
        </w:rPr>
      </w:pPr>
      <w:r w:rsidRPr="00180E2D">
        <w:rPr>
          <w:sz w:val="24"/>
          <w:szCs w:val="24"/>
        </w:rPr>
        <w:t xml:space="preserve">Na podstawie zatwierdzonego przez organ prowadzący arkusza organizacji Dyrektor, </w:t>
      </w:r>
      <w:r w:rsidR="002F412D" w:rsidRPr="00180E2D">
        <w:rPr>
          <w:sz w:val="24"/>
          <w:szCs w:val="24"/>
        </w:rPr>
        <w:br/>
      </w:r>
      <w:r w:rsidRPr="00180E2D">
        <w:rPr>
          <w:sz w:val="24"/>
          <w:szCs w:val="24"/>
        </w:rPr>
        <w:t>z uwzględnieniem zasad ochrony zdrowia i higieny pracy, ustala tygodniowy rozkład zajęć określający organizacje obowiązkowych i nadobowiązkowych zajęć edukacyjnych.</w:t>
      </w:r>
    </w:p>
    <w:p w14:paraId="5A707B58" w14:textId="77777777" w:rsidR="001C5F36" w:rsidRPr="009A5A3D" w:rsidRDefault="001C5F36" w:rsidP="006C5EA7">
      <w:pPr>
        <w:numPr>
          <w:ilvl w:val="1"/>
          <w:numId w:val="5"/>
        </w:numPr>
        <w:suppressAutoHyphens/>
        <w:spacing w:after="200" w:line="276" w:lineRule="auto"/>
        <w:ind w:left="340" w:hanging="357"/>
        <w:jc w:val="both"/>
        <w:rPr>
          <w:sz w:val="24"/>
          <w:szCs w:val="24"/>
        </w:rPr>
      </w:pPr>
      <w:r w:rsidRPr="009A5A3D">
        <w:rPr>
          <w:bCs/>
          <w:sz w:val="24"/>
          <w:szCs w:val="24"/>
        </w:rPr>
        <w:t>W okresie czasowego ograniczenia funkcjonowania szkoły z powodu zagrożenia epidemicznego, dyrektor szkoły ustala tryb pracy szkoły</w:t>
      </w:r>
      <w:r w:rsidR="00120029" w:rsidRPr="009A5A3D">
        <w:rPr>
          <w:bCs/>
          <w:sz w:val="24"/>
          <w:szCs w:val="24"/>
        </w:rPr>
        <w:t xml:space="preserve"> </w:t>
      </w:r>
      <w:r w:rsidR="00311E0D" w:rsidRPr="009A5A3D">
        <w:rPr>
          <w:bCs/>
          <w:sz w:val="24"/>
          <w:szCs w:val="24"/>
        </w:rPr>
        <w:t>(wariant B lub wariant C)</w:t>
      </w:r>
      <w:r w:rsidRPr="009A5A3D">
        <w:rPr>
          <w:bCs/>
          <w:sz w:val="24"/>
          <w:szCs w:val="24"/>
        </w:rPr>
        <w:t xml:space="preserve"> i przekazuje informacje uczniom, rodzicom i nauczycielom.</w:t>
      </w:r>
    </w:p>
    <w:p w14:paraId="2838C7DF" w14:textId="77777777" w:rsidR="004E0F06" w:rsidRPr="00180E2D" w:rsidRDefault="004E0F06" w:rsidP="006C5EA7">
      <w:pPr>
        <w:numPr>
          <w:ilvl w:val="1"/>
          <w:numId w:val="5"/>
        </w:numPr>
        <w:suppressAutoHyphens/>
        <w:spacing w:after="200" w:line="276" w:lineRule="auto"/>
        <w:ind w:left="340" w:hanging="357"/>
        <w:jc w:val="both"/>
        <w:rPr>
          <w:sz w:val="24"/>
          <w:szCs w:val="24"/>
        </w:rPr>
      </w:pPr>
      <w:r w:rsidRPr="00180E2D">
        <w:rPr>
          <w:sz w:val="24"/>
          <w:szCs w:val="24"/>
        </w:rPr>
        <w:t>W arkuszu organizacyjnym zamieszcza się w szczególności: liczbę pracowników szkoły, w tym pracowników zajmujących stanowiska kierownicze, liczbę godzin zajęć edukacyjnych finansowanych przez organ prowadzący szkołę oraz liczbę godzin zajęć prowadzonych przez poszczególnych nauczycieli.</w:t>
      </w:r>
    </w:p>
    <w:p w14:paraId="255874E1" w14:textId="77777777" w:rsidR="004E0F06" w:rsidRPr="00180E2D" w:rsidRDefault="004E0F06" w:rsidP="006C5EA7">
      <w:pPr>
        <w:numPr>
          <w:ilvl w:val="1"/>
          <w:numId w:val="5"/>
        </w:numPr>
        <w:suppressAutoHyphens/>
        <w:spacing w:after="200" w:line="276" w:lineRule="auto"/>
        <w:ind w:left="340" w:hanging="357"/>
        <w:jc w:val="both"/>
        <w:rPr>
          <w:sz w:val="24"/>
          <w:szCs w:val="24"/>
        </w:rPr>
      </w:pPr>
      <w:r w:rsidRPr="00180E2D">
        <w:rPr>
          <w:sz w:val="24"/>
          <w:szCs w:val="24"/>
        </w:rPr>
        <w:t>Dopuszcza się sporządzanie osobnego arkusza organizacyjnego zajęć praktycznych, kwalifikacyjnych kursów zawodowych.</w:t>
      </w:r>
    </w:p>
    <w:p w14:paraId="4D889E6D" w14:textId="77777777" w:rsidR="004E0F06" w:rsidRPr="00180E2D" w:rsidRDefault="004E0F06" w:rsidP="004E0F06">
      <w:pPr>
        <w:suppressAutoHyphens/>
        <w:ind w:left="340"/>
        <w:jc w:val="both"/>
        <w:rPr>
          <w:sz w:val="24"/>
          <w:szCs w:val="24"/>
        </w:rPr>
      </w:pPr>
      <w:r w:rsidRPr="00180E2D">
        <w:rPr>
          <w:sz w:val="24"/>
          <w:szCs w:val="24"/>
        </w:rPr>
        <w:t xml:space="preserve"> </w:t>
      </w:r>
    </w:p>
    <w:p w14:paraId="0D328867" w14:textId="77777777" w:rsidR="004E0F06" w:rsidRPr="00180E2D" w:rsidRDefault="004C027E" w:rsidP="004E0F06">
      <w:pPr>
        <w:spacing w:line="276" w:lineRule="auto"/>
        <w:ind w:left="340"/>
        <w:jc w:val="center"/>
        <w:rPr>
          <w:b/>
          <w:sz w:val="24"/>
          <w:szCs w:val="24"/>
        </w:rPr>
      </w:pPr>
      <w:r>
        <w:rPr>
          <w:b/>
          <w:sz w:val="24"/>
          <w:szCs w:val="24"/>
        </w:rPr>
        <w:t>§</w:t>
      </w:r>
      <w:r w:rsidR="004F30E6">
        <w:rPr>
          <w:b/>
          <w:sz w:val="24"/>
          <w:szCs w:val="24"/>
        </w:rPr>
        <w:t xml:space="preserve"> </w:t>
      </w:r>
      <w:r>
        <w:rPr>
          <w:b/>
          <w:sz w:val="24"/>
          <w:szCs w:val="24"/>
        </w:rPr>
        <w:t>13</w:t>
      </w:r>
    </w:p>
    <w:p w14:paraId="66A791DC" w14:textId="77777777" w:rsidR="004E0F06" w:rsidRPr="00180E2D" w:rsidRDefault="004E0F06" w:rsidP="004E0F06">
      <w:pPr>
        <w:spacing w:line="276" w:lineRule="auto"/>
        <w:ind w:left="340"/>
        <w:jc w:val="both"/>
        <w:rPr>
          <w:sz w:val="24"/>
          <w:szCs w:val="24"/>
        </w:rPr>
      </w:pPr>
    </w:p>
    <w:p w14:paraId="459398D6" w14:textId="77777777" w:rsidR="004E0F06" w:rsidRDefault="004E0F06" w:rsidP="006C5EA7">
      <w:pPr>
        <w:numPr>
          <w:ilvl w:val="1"/>
          <w:numId w:val="4"/>
        </w:numPr>
        <w:suppressAutoHyphens/>
        <w:spacing w:after="200" w:line="276" w:lineRule="auto"/>
        <w:ind w:left="340" w:hanging="357"/>
        <w:jc w:val="both"/>
        <w:rPr>
          <w:sz w:val="24"/>
          <w:szCs w:val="24"/>
        </w:rPr>
      </w:pPr>
      <w:r w:rsidRPr="00180E2D">
        <w:rPr>
          <w:sz w:val="24"/>
          <w:szCs w:val="24"/>
        </w:rPr>
        <w:t xml:space="preserve">Podstawową jednostką organizacyjną szkoły jest oddział (zwany także klasą) złożony </w:t>
      </w:r>
      <w:r w:rsidR="002F412D" w:rsidRPr="00180E2D">
        <w:rPr>
          <w:sz w:val="24"/>
          <w:szCs w:val="24"/>
        </w:rPr>
        <w:br/>
      </w:r>
      <w:r w:rsidRPr="00180E2D">
        <w:rPr>
          <w:sz w:val="24"/>
          <w:szCs w:val="24"/>
        </w:rPr>
        <w:t xml:space="preserve">z uczniów, którzy w jednorocznym toku nauki danego roku szkolnego uczestniczą </w:t>
      </w:r>
      <w:r w:rsidR="002F412D" w:rsidRPr="00180E2D">
        <w:rPr>
          <w:sz w:val="24"/>
          <w:szCs w:val="24"/>
        </w:rPr>
        <w:br/>
      </w:r>
      <w:r w:rsidRPr="00180E2D">
        <w:rPr>
          <w:sz w:val="24"/>
          <w:szCs w:val="24"/>
        </w:rPr>
        <w:t xml:space="preserve">w zajęciach edukacyjnych obowiązkowych i nadobowiązkowych określonych planem nauczania i programem dopuszczonym do użytku szkolnego. </w:t>
      </w:r>
    </w:p>
    <w:p w14:paraId="4A5B2382" w14:textId="77777777" w:rsidR="0010178B" w:rsidRPr="002762CD" w:rsidRDefault="0010178B" w:rsidP="006C5EA7">
      <w:pPr>
        <w:numPr>
          <w:ilvl w:val="1"/>
          <w:numId w:val="4"/>
        </w:numPr>
        <w:suppressAutoHyphens/>
        <w:spacing w:after="200" w:line="276" w:lineRule="auto"/>
        <w:ind w:left="340" w:hanging="357"/>
        <w:jc w:val="both"/>
        <w:rPr>
          <w:sz w:val="24"/>
          <w:szCs w:val="24"/>
        </w:rPr>
      </w:pPr>
      <w:r w:rsidRPr="002762CD">
        <w:rPr>
          <w:bCs/>
          <w:sz w:val="24"/>
          <w:szCs w:val="24"/>
        </w:rPr>
        <w:t>W przypadku nauki zdalnej, nauczyciele dostosowują program nauczania do m</w:t>
      </w:r>
      <w:r w:rsidR="00120029" w:rsidRPr="002762CD">
        <w:rPr>
          <w:bCs/>
          <w:sz w:val="24"/>
          <w:szCs w:val="24"/>
        </w:rPr>
        <w:t>ożliwości jego realizacji przy z</w:t>
      </w:r>
      <w:r w:rsidR="00ED012D" w:rsidRPr="002762CD">
        <w:rPr>
          <w:bCs/>
          <w:sz w:val="24"/>
          <w:szCs w:val="24"/>
        </w:rPr>
        <w:t>a</w:t>
      </w:r>
      <w:r w:rsidR="00120029" w:rsidRPr="002762CD">
        <w:rPr>
          <w:bCs/>
          <w:sz w:val="24"/>
          <w:szCs w:val="24"/>
        </w:rPr>
        <w:t>s</w:t>
      </w:r>
      <w:r w:rsidRPr="002762CD">
        <w:rPr>
          <w:bCs/>
          <w:sz w:val="24"/>
          <w:szCs w:val="24"/>
        </w:rPr>
        <w:t>tosowaniu technologii informatycznych</w:t>
      </w:r>
      <w:r w:rsidR="003F7398" w:rsidRPr="002762CD">
        <w:rPr>
          <w:bCs/>
          <w:sz w:val="24"/>
          <w:szCs w:val="24"/>
        </w:rPr>
        <w:t>.</w:t>
      </w:r>
    </w:p>
    <w:p w14:paraId="256DFCEF" w14:textId="77777777" w:rsidR="004E0F06" w:rsidRPr="00180E2D" w:rsidRDefault="004E0F06" w:rsidP="006C5EA7">
      <w:pPr>
        <w:numPr>
          <w:ilvl w:val="1"/>
          <w:numId w:val="4"/>
        </w:numPr>
        <w:suppressAutoHyphens/>
        <w:spacing w:after="200" w:line="276" w:lineRule="auto"/>
        <w:ind w:left="340" w:hanging="357"/>
        <w:jc w:val="both"/>
        <w:rPr>
          <w:sz w:val="24"/>
          <w:szCs w:val="24"/>
        </w:rPr>
      </w:pPr>
      <w:r w:rsidRPr="00180E2D">
        <w:rPr>
          <w:sz w:val="24"/>
          <w:szCs w:val="24"/>
        </w:rPr>
        <w:t>Dopuszcza się</w:t>
      </w:r>
      <w:r w:rsidR="002F412D" w:rsidRPr="00180E2D">
        <w:rPr>
          <w:sz w:val="24"/>
          <w:szCs w:val="24"/>
        </w:rPr>
        <w:t xml:space="preserve"> w technikum</w:t>
      </w:r>
      <w:r w:rsidRPr="00180E2D">
        <w:rPr>
          <w:sz w:val="24"/>
          <w:szCs w:val="24"/>
        </w:rPr>
        <w:t xml:space="preserve"> tworzenie oddziałów dwuzawodowych: po uzyskaniu akceptacji organu prowadzącego szkołę. </w:t>
      </w:r>
    </w:p>
    <w:p w14:paraId="078D13FA" w14:textId="77777777" w:rsidR="004E0F06" w:rsidRPr="00180E2D" w:rsidRDefault="004E0F06" w:rsidP="006C5EA7">
      <w:pPr>
        <w:numPr>
          <w:ilvl w:val="1"/>
          <w:numId w:val="4"/>
        </w:numPr>
        <w:suppressAutoHyphens/>
        <w:spacing w:after="200" w:line="276" w:lineRule="auto"/>
        <w:ind w:left="340" w:hanging="357"/>
        <w:jc w:val="both"/>
        <w:rPr>
          <w:sz w:val="24"/>
          <w:szCs w:val="24"/>
        </w:rPr>
      </w:pPr>
      <w:r w:rsidRPr="00180E2D">
        <w:rPr>
          <w:sz w:val="24"/>
          <w:szCs w:val="24"/>
        </w:rPr>
        <w:t xml:space="preserve">W oddziałach dwuzawodowych obowiązkowe zajęcia edukacyjne w zakresie kształcenia ogólnego są wspólne dla wszystkich uczniów danego oddziału, zaś zajęcia edukacyjne </w:t>
      </w:r>
      <w:r w:rsidR="002F412D" w:rsidRPr="00180E2D">
        <w:rPr>
          <w:sz w:val="24"/>
          <w:szCs w:val="24"/>
        </w:rPr>
        <w:br/>
      </w:r>
      <w:r w:rsidRPr="00180E2D">
        <w:rPr>
          <w:sz w:val="24"/>
          <w:szCs w:val="24"/>
        </w:rPr>
        <w:t xml:space="preserve">w zakresie kształcenia zawodowego odbywają się w odrębnych grupach dla danego zawodu. </w:t>
      </w:r>
    </w:p>
    <w:p w14:paraId="4A44054F" w14:textId="77777777" w:rsidR="004E0F06" w:rsidRPr="00180E2D" w:rsidRDefault="004E0F06" w:rsidP="006C5EA7">
      <w:pPr>
        <w:numPr>
          <w:ilvl w:val="1"/>
          <w:numId w:val="4"/>
        </w:numPr>
        <w:suppressAutoHyphens/>
        <w:spacing w:after="200" w:line="276" w:lineRule="auto"/>
        <w:ind w:left="340" w:hanging="357"/>
        <w:jc w:val="both"/>
        <w:rPr>
          <w:sz w:val="24"/>
          <w:szCs w:val="24"/>
        </w:rPr>
      </w:pPr>
      <w:r w:rsidRPr="00180E2D">
        <w:rPr>
          <w:sz w:val="24"/>
          <w:szCs w:val="24"/>
        </w:rPr>
        <w:t>Zasady podziału na grupy na zajęciach praktycznych regulują  przepisy ministra właściwego do spraw oświaty i wychowania.</w:t>
      </w:r>
    </w:p>
    <w:p w14:paraId="2E8C76FA" w14:textId="77777777" w:rsidR="004E0F06" w:rsidRPr="00180E2D" w:rsidRDefault="004E0F06" w:rsidP="006C5EA7">
      <w:pPr>
        <w:numPr>
          <w:ilvl w:val="1"/>
          <w:numId w:val="4"/>
        </w:numPr>
        <w:suppressAutoHyphens/>
        <w:spacing w:after="200" w:line="276" w:lineRule="auto"/>
        <w:ind w:left="340" w:hanging="357"/>
        <w:jc w:val="both"/>
        <w:rPr>
          <w:sz w:val="24"/>
          <w:szCs w:val="24"/>
        </w:rPr>
      </w:pPr>
      <w:r w:rsidRPr="00180E2D">
        <w:rPr>
          <w:sz w:val="24"/>
          <w:szCs w:val="24"/>
        </w:rPr>
        <w:t>Nauczanie języków obcych może być organizowane w zespołach międzyoddziałowych</w:t>
      </w:r>
      <w:r w:rsidR="006A4501" w:rsidRPr="00180E2D">
        <w:rPr>
          <w:sz w:val="24"/>
          <w:szCs w:val="24"/>
        </w:rPr>
        <w:t xml:space="preserve"> </w:t>
      </w:r>
      <w:r w:rsidR="00A47277">
        <w:rPr>
          <w:sz w:val="24"/>
          <w:szCs w:val="24"/>
        </w:rPr>
        <w:br/>
      </w:r>
      <w:r w:rsidRPr="00180E2D">
        <w:rPr>
          <w:sz w:val="24"/>
          <w:szCs w:val="24"/>
        </w:rPr>
        <w:t xml:space="preserve">z uwzględnieniem poziomu umiejętności językowych uczniów albo we wszystkich oddziałach  w grupach, zgodnie z określonymi przepisami prawa oświatowego. </w:t>
      </w:r>
    </w:p>
    <w:p w14:paraId="5DBD0F0A" w14:textId="77777777" w:rsidR="004E0F06" w:rsidRPr="00180E2D" w:rsidRDefault="004E0F06" w:rsidP="006C5EA7">
      <w:pPr>
        <w:numPr>
          <w:ilvl w:val="1"/>
          <w:numId w:val="4"/>
        </w:numPr>
        <w:suppressAutoHyphens/>
        <w:spacing w:after="200" w:line="276" w:lineRule="auto"/>
        <w:ind w:left="340" w:hanging="357"/>
        <w:jc w:val="both"/>
        <w:rPr>
          <w:sz w:val="24"/>
          <w:szCs w:val="24"/>
        </w:rPr>
      </w:pPr>
      <w:r w:rsidRPr="00180E2D">
        <w:rPr>
          <w:sz w:val="24"/>
          <w:szCs w:val="24"/>
        </w:rPr>
        <w:lastRenderedPageBreak/>
        <w:t>Podziału na grupy dokonuje się zgodnie z rozporządzeniem MEN w sprawie ramowych programów nauczania.</w:t>
      </w:r>
    </w:p>
    <w:p w14:paraId="38F6D1A5" w14:textId="77777777" w:rsidR="004E0F06" w:rsidRPr="00180E2D" w:rsidRDefault="004E0F06" w:rsidP="006C5EA7">
      <w:pPr>
        <w:numPr>
          <w:ilvl w:val="1"/>
          <w:numId w:val="4"/>
        </w:numPr>
        <w:suppressAutoHyphens/>
        <w:spacing w:after="200" w:line="276" w:lineRule="auto"/>
        <w:ind w:left="340" w:hanging="357"/>
        <w:jc w:val="both"/>
        <w:rPr>
          <w:sz w:val="24"/>
          <w:szCs w:val="24"/>
        </w:rPr>
      </w:pPr>
      <w:r w:rsidRPr="00180E2D">
        <w:rPr>
          <w:sz w:val="24"/>
          <w:szCs w:val="24"/>
        </w:rPr>
        <w:t>Dopuszcza się prowadzenie zajęć z wychowania fizycznego w grupach międzyklasowych.</w:t>
      </w:r>
    </w:p>
    <w:p w14:paraId="6FD566B4" w14:textId="77777777" w:rsidR="004E0F06" w:rsidRPr="00180E2D" w:rsidRDefault="004E0F06" w:rsidP="006C5EA7">
      <w:pPr>
        <w:numPr>
          <w:ilvl w:val="1"/>
          <w:numId w:val="4"/>
        </w:numPr>
        <w:suppressAutoHyphens/>
        <w:spacing w:after="200" w:line="276" w:lineRule="auto"/>
        <w:ind w:left="340" w:hanging="357"/>
        <w:jc w:val="both"/>
        <w:rPr>
          <w:sz w:val="24"/>
          <w:szCs w:val="24"/>
        </w:rPr>
      </w:pPr>
      <w:r w:rsidRPr="00180E2D">
        <w:rPr>
          <w:sz w:val="24"/>
          <w:szCs w:val="24"/>
        </w:rPr>
        <w:t xml:space="preserve">Dopuszcza się prowadzenie zajęć edukacyjnych w grupach międzyoddziałowych. </w:t>
      </w:r>
    </w:p>
    <w:p w14:paraId="68D1F755" w14:textId="77777777" w:rsidR="004E0F06" w:rsidRPr="009D1340" w:rsidRDefault="004E0F06" w:rsidP="009D1340">
      <w:pPr>
        <w:numPr>
          <w:ilvl w:val="1"/>
          <w:numId w:val="4"/>
        </w:numPr>
        <w:suppressAutoHyphens/>
        <w:spacing w:after="200" w:line="276" w:lineRule="auto"/>
        <w:ind w:left="340" w:hanging="357"/>
        <w:jc w:val="both"/>
        <w:rPr>
          <w:sz w:val="24"/>
          <w:szCs w:val="24"/>
        </w:rPr>
      </w:pPr>
      <w:r w:rsidRPr="00180E2D">
        <w:rPr>
          <w:sz w:val="24"/>
          <w:szCs w:val="24"/>
        </w:rPr>
        <w:t>W szkole mogą odbywać się zajęcia pozalekcyjne w formie: kół przedmiotowych,</w:t>
      </w:r>
      <w:r w:rsidRPr="009D1340">
        <w:rPr>
          <w:sz w:val="24"/>
          <w:szCs w:val="24"/>
        </w:rPr>
        <w:t xml:space="preserve"> kół zainteresowań, zajęć wyrównawczych, zespołów artystycznych, zespołów rekreacyjno-sportowych. </w:t>
      </w:r>
    </w:p>
    <w:p w14:paraId="5A0A601A" w14:textId="77777777" w:rsidR="004E0F06" w:rsidRPr="00180E2D" w:rsidRDefault="004E0F06" w:rsidP="00285B42">
      <w:pPr>
        <w:spacing w:line="276" w:lineRule="auto"/>
        <w:rPr>
          <w:sz w:val="24"/>
          <w:szCs w:val="24"/>
        </w:rPr>
      </w:pPr>
    </w:p>
    <w:p w14:paraId="5B15B8AF" w14:textId="77777777" w:rsidR="004E0F06" w:rsidRDefault="0049567F" w:rsidP="004E0F06">
      <w:pPr>
        <w:spacing w:line="276" w:lineRule="auto"/>
        <w:ind w:left="340"/>
        <w:jc w:val="center"/>
        <w:rPr>
          <w:b/>
          <w:sz w:val="24"/>
          <w:szCs w:val="24"/>
        </w:rPr>
      </w:pPr>
      <w:r>
        <w:rPr>
          <w:b/>
          <w:sz w:val="24"/>
          <w:szCs w:val="24"/>
        </w:rPr>
        <w:t>§</w:t>
      </w:r>
      <w:r w:rsidR="004F30E6">
        <w:rPr>
          <w:b/>
          <w:sz w:val="24"/>
          <w:szCs w:val="24"/>
        </w:rPr>
        <w:t xml:space="preserve"> </w:t>
      </w:r>
      <w:r>
        <w:rPr>
          <w:b/>
          <w:sz w:val="24"/>
          <w:szCs w:val="24"/>
        </w:rPr>
        <w:t>14</w:t>
      </w:r>
    </w:p>
    <w:p w14:paraId="6B5AF959" w14:textId="77777777" w:rsidR="009B6AEC" w:rsidRDefault="009B6AEC" w:rsidP="004E0F06">
      <w:pPr>
        <w:spacing w:line="276" w:lineRule="auto"/>
        <w:ind w:left="340"/>
        <w:jc w:val="center"/>
        <w:rPr>
          <w:b/>
          <w:sz w:val="24"/>
          <w:szCs w:val="24"/>
        </w:rPr>
      </w:pPr>
    </w:p>
    <w:p w14:paraId="1C1CBB21" w14:textId="77777777" w:rsidR="009B6AEC" w:rsidRPr="009B6AEC" w:rsidRDefault="009B6AEC" w:rsidP="0041251E">
      <w:pPr>
        <w:jc w:val="both"/>
        <w:rPr>
          <w:sz w:val="24"/>
          <w:szCs w:val="24"/>
        </w:rPr>
      </w:pPr>
      <w:r w:rsidRPr="00EF5BB8">
        <w:rPr>
          <w:sz w:val="24"/>
          <w:szCs w:val="24"/>
        </w:rPr>
        <w:t>1.</w:t>
      </w:r>
      <w:r w:rsidRPr="00EF5BB8">
        <w:rPr>
          <w:bCs/>
          <w:sz w:val="24"/>
          <w:szCs w:val="24"/>
        </w:rPr>
        <w:t xml:space="preserve"> W szkole obowiązuje 5 – dniowy tydzień nauki</w:t>
      </w:r>
      <w:r w:rsidRPr="00EF5BB8">
        <w:rPr>
          <w:sz w:val="24"/>
          <w:szCs w:val="24"/>
        </w:rPr>
        <w:t xml:space="preserve">, niezależnie od formy funkcjonowania </w:t>
      </w:r>
      <w:r w:rsidR="0041251E">
        <w:rPr>
          <w:sz w:val="24"/>
          <w:szCs w:val="24"/>
        </w:rPr>
        <w:br/>
        <w:t xml:space="preserve">     </w:t>
      </w:r>
      <w:r w:rsidRPr="00EF5BB8">
        <w:rPr>
          <w:sz w:val="24"/>
          <w:szCs w:val="24"/>
        </w:rPr>
        <w:t>szkoły.</w:t>
      </w:r>
    </w:p>
    <w:p w14:paraId="154394C4" w14:textId="77777777" w:rsidR="004E0F06" w:rsidRPr="00180E2D" w:rsidRDefault="004E0F06" w:rsidP="004E0F06">
      <w:pPr>
        <w:spacing w:line="276" w:lineRule="auto"/>
        <w:ind w:left="340"/>
        <w:jc w:val="both"/>
        <w:rPr>
          <w:sz w:val="24"/>
          <w:szCs w:val="24"/>
        </w:rPr>
      </w:pPr>
    </w:p>
    <w:p w14:paraId="5CAEEA62" w14:textId="77777777" w:rsidR="004E0F06" w:rsidRDefault="004E0F06" w:rsidP="0041251E">
      <w:pPr>
        <w:pStyle w:val="Akapitzlist"/>
        <w:numPr>
          <w:ilvl w:val="0"/>
          <w:numId w:val="85"/>
        </w:numPr>
        <w:suppressAutoHyphens/>
        <w:spacing w:after="200" w:line="276" w:lineRule="auto"/>
        <w:ind w:left="284" w:hanging="284"/>
        <w:jc w:val="both"/>
        <w:rPr>
          <w:sz w:val="24"/>
          <w:szCs w:val="24"/>
        </w:rPr>
      </w:pPr>
      <w:r w:rsidRPr="009B6AEC">
        <w:rPr>
          <w:sz w:val="24"/>
          <w:szCs w:val="24"/>
        </w:rPr>
        <w:t xml:space="preserve">Zajęcia w szkole odbywają się między godz. 8.00 - 20.00. </w:t>
      </w:r>
    </w:p>
    <w:p w14:paraId="3D62A0DF" w14:textId="77777777" w:rsidR="00C8124A" w:rsidRPr="00EF5BB8" w:rsidRDefault="00C8124A" w:rsidP="0041251E">
      <w:pPr>
        <w:numPr>
          <w:ilvl w:val="0"/>
          <w:numId w:val="85"/>
        </w:numPr>
        <w:ind w:left="284" w:hanging="284"/>
        <w:jc w:val="both"/>
        <w:outlineLvl w:val="1"/>
        <w:rPr>
          <w:bCs/>
          <w:sz w:val="24"/>
          <w:szCs w:val="24"/>
        </w:rPr>
      </w:pPr>
      <w:r w:rsidRPr="00EF5BB8">
        <w:rPr>
          <w:bCs/>
          <w:sz w:val="24"/>
          <w:szCs w:val="24"/>
        </w:rPr>
        <w:t>W sytuacji wystąpienia zagrożenia epidemicznego w celu zmniejszenia zagrożenia zakażenia chorobą zakaźną oraz zapewnienia bezpiecznych warunków ich odbywania,  długość przerw międzylekcyjnych określa dyrektor szkoły.</w:t>
      </w:r>
    </w:p>
    <w:p w14:paraId="0BC25ABD" w14:textId="77777777" w:rsidR="00C8124A" w:rsidRPr="00EF5BB8" w:rsidRDefault="00C8124A" w:rsidP="0041251E">
      <w:pPr>
        <w:pStyle w:val="Akapitzlist"/>
        <w:suppressAutoHyphens/>
        <w:spacing w:after="200" w:line="276" w:lineRule="auto"/>
        <w:ind w:left="284" w:hanging="284"/>
        <w:jc w:val="both"/>
        <w:rPr>
          <w:sz w:val="24"/>
          <w:szCs w:val="24"/>
        </w:rPr>
      </w:pPr>
    </w:p>
    <w:p w14:paraId="3A1FC254" w14:textId="77777777" w:rsidR="004E0F06" w:rsidRPr="00EF5BB8" w:rsidRDefault="004E0F06" w:rsidP="0041251E">
      <w:pPr>
        <w:pStyle w:val="Akapitzlist"/>
        <w:numPr>
          <w:ilvl w:val="0"/>
          <w:numId w:val="85"/>
        </w:numPr>
        <w:suppressAutoHyphens/>
        <w:spacing w:after="200" w:line="276" w:lineRule="auto"/>
        <w:ind w:left="284" w:hanging="284"/>
        <w:jc w:val="both"/>
        <w:rPr>
          <w:sz w:val="24"/>
          <w:szCs w:val="24"/>
        </w:rPr>
      </w:pPr>
      <w:r w:rsidRPr="00EF5BB8">
        <w:rPr>
          <w:sz w:val="24"/>
          <w:szCs w:val="24"/>
        </w:rPr>
        <w:t xml:space="preserve">Liczba obowiązkowych zajęć edukacyjnych dla ucznia w ciągu jednego dnia nie może przekraczać 9 godzin lekcyjnych. </w:t>
      </w:r>
    </w:p>
    <w:p w14:paraId="6F6ED6CC" w14:textId="77777777" w:rsidR="001F38CA" w:rsidRPr="00EF5BB8" w:rsidRDefault="008F6430" w:rsidP="0041251E">
      <w:pPr>
        <w:pStyle w:val="Ustp"/>
        <w:keepLines/>
        <w:numPr>
          <w:ilvl w:val="0"/>
          <w:numId w:val="85"/>
        </w:numPr>
        <w:spacing w:after="120"/>
        <w:ind w:left="284" w:hanging="284"/>
        <w:jc w:val="both"/>
        <w:rPr>
          <w:rFonts w:ascii="Times New Roman" w:hAnsi="Times New Roman"/>
          <w:b w:val="0"/>
          <w:bCs w:val="0"/>
          <w:sz w:val="24"/>
          <w:szCs w:val="24"/>
        </w:rPr>
      </w:pPr>
      <w:r w:rsidRPr="00EF5BB8">
        <w:rPr>
          <w:rFonts w:ascii="Times New Roman" w:hAnsi="Times New Roman"/>
          <w:b w:val="0"/>
          <w:bCs w:val="0"/>
          <w:sz w:val="24"/>
          <w:szCs w:val="24"/>
        </w:rPr>
        <w:t xml:space="preserve">W przypadku zagrożenia epidemicznego lub innych zagrożeń </w:t>
      </w:r>
      <w:r w:rsidR="001E662F" w:rsidRPr="00EF5BB8">
        <w:rPr>
          <w:rFonts w:ascii="Times New Roman" w:hAnsi="Times New Roman"/>
          <w:b w:val="0"/>
          <w:bCs w:val="0"/>
          <w:sz w:val="24"/>
          <w:szCs w:val="24"/>
        </w:rPr>
        <w:t>zdrowia uczniów i pracowników, d</w:t>
      </w:r>
      <w:r w:rsidRPr="00EF5BB8">
        <w:rPr>
          <w:rFonts w:ascii="Times New Roman" w:hAnsi="Times New Roman"/>
          <w:b w:val="0"/>
          <w:bCs w:val="0"/>
          <w:sz w:val="24"/>
          <w:szCs w:val="24"/>
        </w:rPr>
        <w:t>yrektor szkoły ma prawo dostosowania okresowego organizacji</w:t>
      </w:r>
      <w:r w:rsidR="001F38CA" w:rsidRPr="00EF5BB8">
        <w:rPr>
          <w:rFonts w:ascii="Times New Roman" w:hAnsi="Times New Roman"/>
          <w:b w:val="0"/>
          <w:bCs w:val="0"/>
          <w:sz w:val="24"/>
          <w:szCs w:val="24"/>
        </w:rPr>
        <w:t xml:space="preserve"> pracy szkoły do wytycznych GIS.</w:t>
      </w:r>
      <w:r w:rsidRPr="00EF5BB8">
        <w:rPr>
          <w:rFonts w:ascii="Times New Roman" w:hAnsi="Times New Roman"/>
          <w:b w:val="0"/>
          <w:bCs w:val="0"/>
          <w:sz w:val="24"/>
          <w:szCs w:val="24"/>
        </w:rPr>
        <w:t xml:space="preserve"> </w:t>
      </w:r>
    </w:p>
    <w:p w14:paraId="0A33387D" w14:textId="77777777" w:rsidR="004E0F06" w:rsidRPr="001E662F" w:rsidRDefault="006A4501" w:rsidP="0041251E">
      <w:pPr>
        <w:pStyle w:val="Ustp"/>
        <w:keepLines/>
        <w:numPr>
          <w:ilvl w:val="0"/>
          <w:numId w:val="85"/>
        </w:numPr>
        <w:spacing w:after="120"/>
        <w:ind w:left="284" w:hanging="284"/>
        <w:jc w:val="both"/>
        <w:rPr>
          <w:b w:val="0"/>
          <w:sz w:val="24"/>
          <w:szCs w:val="24"/>
        </w:rPr>
      </w:pPr>
      <w:r w:rsidRPr="001E662F">
        <w:rPr>
          <w:b w:val="0"/>
          <w:sz w:val="24"/>
          <w:szCs w:val="24"/>
        </w:rPr>
        <w:t>Podstawową</w:t>
      </w:r>
      <w:r w:rsidR="004E0F06" w:rsidRPr="001E662F">
        <w:rPr>
          <w:b w:val="0"/>
          <w:sz w:val="24"/>
          <w:szCs w:val="24"/>
        </w:rPr>
        <w:t xml:space="preserve"> formą pracy szkoły są zajęcia dydaktyczno-wychowawcze prowadzone w systemie klasowo-lekcyjnym</w:t>
      </w:r>
      <w:r w:rsidRPr="001E662F">
        <w:rPr>
          <w:b w:val="0"/>
          <w:sz w:val="24"/>
          <w:szCs w:val="24"/>
        </w:rPr>
        <w:t>.</w:t>
      </w:r>
    </w:p>
    <w:p w14:paraId="6A0AC7EF" w14:textId="77777777" w:rsidR="004E0F06" w:rsidRPr="001477F5" w:rsidRDefault="004E0F06" w:rsidP="0041251E">
      <w:pPr>
        <w:pStyle w:val="Akapitzlist"/>
        <w:numPr>
          <w:ilvl w:val="0"/>
          <w:numId w:val="85"/>
        </w:numPr>
        <w:suppressAutoHyphens/>
        <w:spacing w:after="200" w:line="276" w:lineRule="auto"/>
        <w:ind w:left="284" w:hanging="284"/>
        <w:jc w:val="both"/>
        <w:rPr>
          <w:sz w:val="24"/>
          <w:szCs w:val="24"/>
        </w:rPr>
      </w:pPr>
      <w:r w:rsidRPr="001477F5">
        <w:rPr>
          <w:sz w:val="24"/>
          <w:szCs w:val="24"/>
        </w:rPr>
        <w:t xml:space="preserve">Inne formy pracy szkoły: </w:t>
      </w:r>
    </w:p>
    <w:p w14:paraId="3AA50254" w14:textId="77777777" w:rsidR="004E0F06" w:rsidRPr="00180E2D" w:rsidRDefault="004E0F06" w:rsidP="002123B3">
      <w:pPr>
        <w:numPr>
          <w:ilvl w:val="2"/>
          <w:numId w:val="86"/>
        </w:numPr>
        <w:suppressAutoHyphens/>
        <w:spacing w:after="200" w:line="276" w:lineRule="auto"/>
        <w:ind w:left="709" w:hanging="425"/>
        <w:jc w:val="both"/>
        <w:rPr>
          <w:sz w:val="24"/>
          <w:szCs w:val="24"/>
        </w:rPr>
      </w:pPr>
      <w:r w:rsidRPr="00180E2D">
        <w:rPr>
          <w:sz w:val="24"/>
          <w:szCs w:val="24"/>
        </w:rPr>
        <w:t>zajęcia w ramach pomocy psychologiczno-pedagogicznej</w:t>
      </w:r>
      <w:r w:rsidR="00BA2664" w:rsidRPr="00180E2D">
        <w:rPr>
          <w:sz w:val="24"/>
          <w:szCs w:val="24"/>
        </w:rPr>
        <w:t>,</w:t>
      </w:r>
    </w:p>
    <w:p w14:paraId="67571692" w14:textId="77777777" w:rsidR="004E0F06" w:rsidRPr="00180E2D" w:rsidRDefault="004E0F06" w:rsidP="002123B3">
      <w:pPr>
        <w:numPr>
          <w:ilvl w:val="2"/>
          <w:numId w:val="86"/>
        </w:numPr>
        <w:suppressAutoHyphens/>
        <w:spacing w:after="200" w:line="276" w:lineRule="auto"/>
        <w:ind w:left="709" w:hanging="425"/>
        <w:jc w:val="both"/>
        <w:rPr>
          <w:sz w:val="24"/>
          <w:szCs w:val="24"/>
        </w:rPr>
      </w:pPr>
      <w:r w:rsidRPr="00180E2D">
        <w:rPr>
          <w:sz w:val="24"/>
          <w:szCs w:val="24"/>
        </w:rPr>
        <w:t>zajęcia rozwijające uzdolnienia i zainteresowania uczniów,</w:t>
      </w:r>
    </w:p>
    <w:p w14:paraId="1309D8E0" w14:textId="77777777" w:rsidR="004E0F06" w:rsidRPr="00180E2D" w:rsidRDefault="004E0F06" w:rsidP="002123B3">
      <w:pPr>
        <w:numPr>
          <w:ilvl w:val="2"/>
          <w:numId w:val="86"/>
        </w:numPr>
        <w:suppressAutoHyphens/>
        <w:spacing w:after="200" w:line="276" w:lineRule="auto"/>
        <w:ind w:left="709" w:hanging="425"/>
        <w:jc w:val="both"/>
        <w:rPr>
          <w:sz w:val="24"/>
          <w:szCs w:val="24"/>
        </w:rPr>
      </w:pPr>
      <w:r w:rsidRPr="00180E2D">
        <w:rPr>
          <w:sz w:val="24"/>
          <w:szCs w:val="24"/>
        </w:rPr>
        <w:t xml:space="preserve">zajęcia z języka obcego nowożytnego innego niż język obcy nowożytny nauczany </w:t>
      </w:r>
      <w:r w:rsidR="006A4501" w:rsidRPr="00180E2D">
        <w:rPr>
          <w:sz w:val="24"/>
          <w:szCs w:val="24"/>
        </w:rPr>
        <w:br/>
      </w:r>
      <w:r w:rsidRPr="00180E2D">
        <w:rPr>
          <w:sz w:val="24"/>
          <w:szCs w:val="24"/>
        </w:rPr>
        <w:t>w ramach obowiązkowych zajęć edukacyjnych,</w:t>
      </w:r>
    </w:p>
    <w:p w14:paraId="7BD1CA2F" w14:textId="77777777" w:rsidR="004E0F06" w:rsidRPr="00180E2D" w:rsidRDefault="004E0F06" w:rsidP="002123B3">
      <w:pPr>
        <w:numPr>
          <w:ilvl w:val="2"/>
          <w:numId w:val="86"/>
        </w:numPr>
        <w:suppressAutoHyphens/>
        <w:spacing w:after="200" w:line="276" w:lineRule="auto"/>
        <w:ind w:left="709" w:hanging="425"/>
        <w:jc w:val="both"/>
        <w:rPr>
          <w:sz w:val="24"/>
          <w:szCs w:val="24"/>
        </w:rPr>
      </w:pPr>
      <w:r w:rsidRPr="00180E2D">
        <w:rPr>
          <w:sz w:val="24"/>
          <w:szCs w:val="24"/>
        </w:rPr>
        <w:t>zajęcia dla których, nie została ustalona podstawa programowa lecz program tych zajęć został włączony do szkolnego zestawu programów nauczania,</w:t>
      </w:r>
    </w:p>
    <w:p w14:paraId="3A4671D9" w14:textId="77777777" w:rsidR="004E0F06" w:rsidRPr="00180E2D" w:rsidRDefault="004E0F06" w:rsidP="002123B3">
      <w:pPr>
        <w:numPr>
          <w:ilvl w:val="2"/>
          <w:numId w:val="86"/>
        </w:numPr>
        <w:suppressAutoHyphens/>
        <w:spacing w:after="200" w:line="276" w:lineRule="auto"/>
        <w:ind w:left="709" w:hanging="425"/>
        <w:jc w:val="both"/>
        <w:rPr>
          <w:sz w:val="24"/>
          <w:szCs w:val="24"/>
        </w:rPr>
      </w:pPr>
      <w:r w:rsidRPr="00180E2D">
        <w:rPr>
          <w:sz w:val="24"/>
          <w:szCs w:val="24"/>
        </w:rPr>
        <w:t>zajęcia prowadzone w ramach kwalifikacyjnych kursów zawodowych</w:t>
      </w:r>
      <w:r w:rsidR="00232375" w:rsidRPr="00180E2D">
        <w:rPr>
          <w:sz w:val="24"/>
          <w:szCs w:val="24"/>
        </w:rPr>
        <w:t>.</w:t>
      </w:r>
    </w:p>
    <w:p w14:paraId="3B8A6694" w14:textId="77777777" w:rsidR="00C56E81" w:rsidRDefault="001477F5" w:rsidP="00C56E81">
      <w:pPr>
        <w:suppressAutoHyphens/>
        <w:spacing w:after="200" w:line="276" w:lineRule="auto"/>
        <w:ind w:left="-71"/>
        <w:jc w:val="both"/>
        <w:rPr>
          <w:sz w:val="24"/>
          <w:szCs w:val="24"/>
        </w:rPr>
      </w:pPr>
      <w:r>
        <w:rPr>
          <w:sz w:val="24"/>
          <w:szCs w:val="24"/>
        </w:rPr>
        <w:t xml:space="preserve">  8</w:t>
      </w:r>
      <w:r w:rsidR="00232375" w:rsidRPr="00180E2D">
        <w:rPr>
          <w:sz w:val="24"/>
          <w:szCs w:val="24"/>
        </w:rPr>
        <w:t>.</w:t>
      </w:r>
      <w:r w:rsidR="00A47277">
        <w:rPr>
          <w:sz w:val="24"/>
          <w:szCs w:val="24"/>
        </w:rPr>
        <w:t xml:space="preserve"> </w:t>
      </w:r>
      <w:r w:rsidR="00232375" w:rsidRPr="00180E2D">
        <w:rPr>
          <w:sz w:val="24"/>
          <w:szCs w:val="24"/>
        </w:rPr>
        <w:t xml:space="preserve">W szkole organizowane są dodatkowe, nadobowiązkowe zajęcia edukacyjne: religia, </w:t>
      </w:r>
      <w:r w:rsidR="00A47277">
        <w:rPr>
          <w:sz w:val="24"/>
          <w:szCs w:val="24"/>
        </w:rPr>
        <w:br/>
        <w:t xml:space="preserve">       </w:t>
      </w:r>
      <w:r w:rsidR="00232375" w:rsidRPr="00180E2D">
        <w:rPr>
          <w:sz w:val="24"/>
          <w:szCs w:val="24"/>
        </w:rPr>
        <w:t>etyka, wychowanie do życia w rodzinie.</w:t>
      </w:r>
    </w:p>
    <w:p w14:paraId="478DFFF3" w14:textId="77777777" w:rsidR="004E0F06" w:rsidRPr="00180E2D" w:rsidRDefault="001477F5" w:rsidP="00C56E81">
      <w:pPr>
        <w:suppressAutoHyphens/>
        <w:spacing w:after="200" w:line="276" w:lineRule="auto"/>
        <w:ind w:left="-71" w:firstLine="213"/>
        <w:jc w:val="both"/>
        <w:rPr>
          <w:sz w:val="24"/>
          <w:szCs w:val="24"/>
        </w:rPr>
      </w:pPr>
      <w:r>
        <w:rPr>
          <w:sz w:val="24"/>
          <w:szCs w:val="24"/>
        </w:rPr>
        <w:lastRenderedPageBreak/>
        <w:t>9</w:t>
      </w:r>
      <w:r w:rsidR="00C56E81">
        <w:rPr>
          <w:sz w:val="24"/>
          <w:szCs w:val="24"/>
        </w:rPr>
        <w:t xml:space="preserve">. </w:t>
      </w:r>
      <w:r w:rsidR="004E0F06" w:rsidRPr="00180E2D">
        <w:rPr>
          <w:sz w:val="24"/>
          <w:szCs w:val="24"/>
        </w:rPr>
        <w:t>Godzina zajęć rozwijających uzdolnienia i zajęć dydaktyczno-wyrównawczych trwa 45</w:t>
      </w:r>
      <w:r w:rsidR="00C56E81">
        <w:rPr>
          <w:sz w:val="24"/>
          <w:szCs w:val="24"/>
        </w:rPr>
        <w:br/>
        <w:t xml:space="preserve">       </w:t>
      </w:r>
      <w:r w:rsidR="004E0F06" w:rsidRPr="00180E2D">
        <w:rPr>
          <w:sz w:val="24"/>
          <w:szCs w:val="24"/>
        </w:rPr>
        <w:t xml:space="preserve"> minut, a godzina zajęć </w:t>
      </w:r>
      <w:r w:rsidR="0072732A" w:rsidRPr="00180E2D">
        <w:rPr>
          <w:sz w:val="24"/>
          <w:szCs w:val="24"/>
        </w:rPr>
        <w:t xml:space="preserve"> rewalidacyjnych</w:t>
      </w:r>
      <w:r w:rsidR="004E0F06" w:rsidRPr="00180E2D">
        <w:rPr>
          <w:sz w:val="24"/>
          <w:szCs w:val="24"/>
        </w:rPr>
        <w:t xml:space="preserve"> – 60 minut.</w:t>
      </w:r>
    </w:p>
    <w:p w14:paraId="2DA0F25B" w14:textId="77777777" w:rsidR="005D66A2" w:rsidRPr="00180E2D" w:rsidRDefault="005D66A2" w:rsidP="00C56E81">
      <w:pPr>
        <w:spacing w:line="276" w:lineRule="auto"/>
        <w:rPr>
          <w:b/>
          <w:sz w:val="24"/>
          <w:szCs w:val="24"/>
        </w:rPr>
      </w:pPr>
    </w:p>
    <w:p w14:paraId="127E682D" w14:textId="77777777" w:rsidR="004E0F06" w:rsidRPr="00180E2D" w:rsidRDefault="0049567F" w:rsidP="004E0F06">
      <w:pPr>
        <w:spacing w:line="276" w:lineRule="auto"/>
        <w:ind w:left="340"/>
        <w:jc w:val="center"/>
        <w:rPr>
          <w:b/>
          <w:sz w:val="24"/>
          <w:szCs w:val="24"/>
        </w:rPr>
      </w:pPr>
      <w:r>
        <w:rPr>
          <w:b/>
          <w:sz w:val="24"/>
          <w:szCs w:val="24"/>
        </w:rPr>
        <w:t>§</w:t>
      </w:r>
      <w:r w:rsidR="004F30E6">
        <w:rPr>
          <w:b/>
          <w:sz w:val="24"/>
          <w:szCs w:val="24"/>
        </w:rPr>
        <w:t xml:space="preserve"> </w:t>
      </w:r>
      <w:r>
        <w:rPr>
          <w:b/>
          <w:sz w:val="24"/>
          <w:szCs w:val="24"/>
        </w:rPr>
        <w:t>15</w:t>
      </w:r>
    </w:p>
    <w:p w14:paraId="166F3508" w14:textId="77777777" w:rsidR="004E0F06" w:rsidRPr="00180E2D" w:rsidRDefault="004E0F06" w:rsidP="004E0F06">
      <w:pPr>
        <w:spacing w:line="276" w:lineRule="auto"/>
        <w:ind w:left="340"/>
        <w:jc w:val="both"/>
        <w:rPr>
          <w:sz w:val="24"/>
          <w:szCs w:val="24"/>
        </w:rPr>
      </w:pPr>
    </w:p>
    <w:p w14:paraId="43522D9A" w14:textId="77777777" w:rsidR="004E0F06" w:rsidRPr="00180E2D" w:rsidRDefault="004E0F06" w:rsidP="006C5EA7">
      <w:pPr>
        <w:numPr>
          <w:ilvl w:val="0"/>
          <w:numId w:val="3"/>
        </w:numPr>
        <w:suppressAutoHyphens/>
        <w:spacing w:after="200" w:line="276" w:lineRule="auto"/>
        <w:ind w:left="340" w:hanging="357"/>
        <w:contextualSpacing/>
        <w:jc w:val="both"/>
        <w:rPr>
          <w:rFonts w:eastAsia="Calibri"/>
          <w:sz w:val="24"/>
          <w:szCs w:val="24"/>
          <w:lang w:eastAsia="zh-CN"/>
        </w:rPr>
      </w:pPr>
      <w:r w:rsidRPr="00180E2D">
        <w:rPr>
          <w:rFonts w:eastAsia="Calibri"/>
          <w:sz w:val="24"/>
          <w:szCs w:val="24"/>
          <w:lang w:eastAsia="zh-CN"/>
        </w:rPr>
        <w:t xml:space="preserve">W technikum, może odbywać się nauczanie języka mniejszości narodowej w formie dodatkowej nauki języka mniejszości narodowej. </w:t>
      </w:r>
    </w:p>
    <w:p w14:paraId="42AC418A" w14:textId="77777777" w:rsidR="005520A3" w:rsidRPr="00180E2D" w:rsidRDefault="005520A3" w:rsidP="005520A3">
      <w:pPr>
        <w:suppressAutoHyphens/>
        <w:spacing w:after="200" w:line="276" w:lineRule="auto"/>
        <w:ind w:left="340"/>
        <w:contextualSpacing/>
        <w:jc w:val="both"/>
        <w:rPr>
          <w:rFonts w:eastAsia="Calibri"/>
          <w:sz w:val="24"/>
          <w:szCs w:val="24"/>
          <w:lang w:eastAsia="zh-CN"/>
        </w:rPr>
      </w:pPr>
    </w:p>
    <w:p w14:paraId="655B27BE" w14:textId="77777777" w:rsidR="004E0F06" w:rsidRPr="00180E2D" w:rsidRDefault="004E0F06" w:rsidP="006C5EA7">
      <w:pPr>
        <w:numPr>
          <w:ilvl w:val="0"/>
          <w:numId w:val="3"/>
        </w:numPr>
        <w:suppressAutoHyphens/>
        <w:spacing w:after="200" w:line="276" w:lineRule="auto"/>
        <w:ind w:left="340" w:hanging="357"/>
        <w:contextualSpacing/>
        <w:jc w:val="both"/>
        <w:rPr>
          <w:rFonts w:eastAsia="Calibri"/>
          <w:sz w:val="24"/>
          <w:szCs w:val="24"/>
          <w:lang w:eastAsia="zh-CN"/>
        </w:rPr>
      </w:pPr>
      <w:r w:rsidRPr="00180E2D">
        <w:rPr>
          <w:rFonts w:eastAsia="Calibri"/>
          <w:sz w:val="24"/>
          <w:szCs w:val="24"/>
          <w:lang w:eastAsia="zh-CN"/>
        </w:rPr>
        <w:t>Język mniejszości narodowej jest przedmiotem obowiązkowym dla ucznia zdeklarowanego z pełnymi konsekwencjami oceniania, klasyfikowania i promowania.</w:t>
      </w:r>
    </w:p>
    <w:p w14:paraId="75109157" w14:textId="77777777" w:rsidR="004E0F06" w:rsidRPr="00180E2D" w:rsidRDefault="004E0F06" w:rsidP="00C56E81">
      <w:pPr>
        <w:suppressAutoHyphens/>
        <w:spacing w:line="276" w:lineRule="auto"/>
        <w:ind w:left="340"/>
        <w:contextualSpacing/>
        <w:jc w:val="both"/>
        <w:rPr>
          <w:rFonts w:eastAsia="Calibri"/>
          <w:sz w:val="24"/>
          <w:szCs w:val="24"/>
          <w:lang w:eastAsia="zh-CN"/>
        </w:rPr>
      </w:pPr>
    </w:p>
    <w:p w14:paraId="17A4B756" w14:textId="77777777" w:rsidR="004E0F06" w:rsidRPr="00180E2D" w:rsidRDefault="0049567F" w:rsidP="00C56E81">
      <w:pPr>
        <w:suppressAutoHyphens/>
        <w:spacing w:line="276" w:lineRule="auto"/>
        <w:ind w:left="340"/>
        <w:contextualSpacing/>
        <w:jc w:val="center"/>
        <w:rPr>
          <w:rFonts w:eastAsia="Calibri"/>
          <w:b/>
          <w:sz w:val="24"/>
          <w:szCs w:val="24"/>
          <w:lang w:eastAsia="zh-CN"/>
        </w:rPr>
      </w:pPr>
      <w:r>
        <w:rPr>
          <w:rFonts w:eastAsia="Calibri"/>
          <w:b/>
          <w:sz w:val="24"/>
          <w:szCs w:val="24"/>
          <w:lang w:eastAsia="zh-CN"/>
        </w:rPr>
        <w:t>§</w:t>
      </w:r>
      <w:r w:rsidR="004F30E6">
        <w:rPr>
          <w:rFonts w:eastAsia="Calibri"/>
          <w:b/>
          <w:sz w:val="24"/>
          <w:szCs w:val="24"/>
          <w:lang w:eastAsia="zh-CN"/>
        </w:rPr>
        <w:t xml:space="preserve"> </w:t>
      </w:r>
      <w:r>
        <w:rPr>
          <w:rFonts w:eastAsia="Calibri"/>
          <w:b/>
          <w:sz w:val="24"/>
          <w:szCs w:val="24"/>
          <w:lang w:eastAsia="zh-CN"/>
        </w:rPr>
        <w:t>16</w:t>
      </w:r>
    </w:p>
    <w:p w14:paraId="251A141E" w14:textId="77777777" w:rsidR="004E0F06" w:rsidRPr="00180E2D" w:rsidRDefault="004E0F06" w:rsidP="004E0F06">
      <w:pPr>
        <w:suppressAutoHyphens/>
        <w:ind w:left="340"/>
        <w:contextualSpacing/>
        <w:jc w:val="both"/>
        <w:rPr>
          <w:rFonts w:eastAsia="Calibri"/>
          <w:sz w:val="24"/>
          <w:szCs w:val="24"/>
          <w:lang w:eastAsia="zh-CN"/>
        </w:rPr>
      </w:pPr>
    </w:p>
    <w:p w14:paraId="74828D60" w14:textId="77777777" w:rsidR="004E0F06" w:rsidRDefault="004E0F06" w:rsidP="006C5EA7">
      <w:pPr>
        <w:numPr>
          <w:ilvl w:val="3"/>
          <w:numId w:val="5"/>
        </w:numPr>
        <w:suppressAutoHyphens/>
        <w:spacing w:after="200" w:line="276" w:lineRule="auto"/>
        <w:ind w:left="340" w:hanging="426"/>
        <w:contextualSpacing/>
        <w:jc w:val="both"/>
        <w:rPr>
          <w:rFonts w:eastAsia="Calibri"/>
          <w:sz w:val="24"/>
          <w:szCs w:val="24"/>
          <w:lang w:eastAsia="zh-CN"/>
        </w:rPr>
      </w:pPr>
      <w:r w:rsidRPr="00180E2D">
        <w:rPr>
          <w:rFonts w:eastAsia="Calibri"/>
          <w:sz w:val="24"/>
          <w:szCs w:val="24"/>
          <w:lang w:eastAsia="zh-CN"/>
        </w:rPr>
        <w:t>W technikum oraz na kursach szkolny plan nauczania zawiera, oprócz zajęć edukacyjnych z zakresu kształcenia ogólnego, zajęcia edukacyjne z zakresu kształcenia zawodowego, określone w programach nauczania dla poszczególnych zawodów.</w:t>
      </w:r>
    </w:p>
    <w:p w14:paraId="4F768AD8" w14:textId="77777777" w:rsidR="00FF39B5" w:rsidRPr="00180E2D" w:rsidRDefault="00FF39B5" w:rsidP="00FF39B5">
      <w:pPr>
        <w:suppressAutoHyphens/>
        <w:spacing w:after="200" w:line="276" w:lineRule="auto"/>
        <w:ind w:left="340"/>
        <w:contextualSpacing/>
        <w:jc w:val="both"/>
        <w:rPr>
          <w:rFonts w:eastAsia="Calibri"/>
          <w:sz w:val="24"/>
          <w:szCs w:val="24"/>
          <w:lang w:eastAsia="zh-CN"/>
        </w:rPr>
      </w:pPr>
    </w:p>
    <w:p w14:paraId="11B95AC3" w14:textId="77777777" w:rsidR="00FF39B5" w:rsidRDefault="004E0F06" w:rsidP="00FF39B5">
      <w:pPr>
        <w:numPr>
          <w:ilvl w:val="3"/>
          <w:numId w:val="5"/>
        </w:numPr>
        <w:suppressAutoHyphens/>
        <w:spacing w:after="200" w:line="276" w:lineRule="auto"/>
        <w:ind w:left="340" w:hanging="426"/>
        <w:contextualSpacing/>
        <w:jc w:val="both"/>
        <w:rPr>
          <w:rFonts w:eastAsia="Calibri"/>
          <w:sz w:val="24"/>
          <w:szCs w:val="24"/>
          <w:lang w:eastAsia="zh-CN"/>
        </w:rPr>
      </w:pPr>
      <w:r w:rsidRPr="00180E2D">
        <w:rPr>
          <w:rFonts w:eastAsia="Calibri"/>
          <w:sz w:val="24"/>
          <w:szCs w:val="24"/>
          <w:lang w:eastAsia="zh-CN"/>
        </w:rPr>
        <w:t>Na kwalifikacyjnych kursach zawodowych liczbę słuchaczy ustala się w porozumieniu</w:t>
      </w:r>
      <w:r w:rsidR="006A4501" w:rsidRPr="00180E2D">
        <w:rPr>
          <w:rFonts w:eastAsia="Calibri"/>
          <w:sz w:val="24"/>
          <w:szCs w:val="24"/>
          <w:lang w:eastAsia="zh-CN"/>
        </w:rPr>
        <w:br/>
      </w:r>
      <w:r w:rsidRPr="00180E2D">
        <w:rPr>
          <w:rFonts w:eastAsia="Calibri"/>
          <w:sz w:val="24"/>
          <w:szCs w:val="24"/>
          <w:lang w:eastAsia="zh-CN"/>
        </w:rPr>
        <w:t xml:space="preserve"> z organem prowadzącym.</w:t>
      </w:r>
    </w:p>
    <w:p w14:paraId="0EDB9999" w14:textId="77777777" w:rsidR="00FF39B5" w:rsidRPr="00FF39B5" w:rsidRDefault="00FF39B5" w:rsidP="00FF39B5">
      <w:pPr>
        <w:rPr>
          <w:sz w:val="24"/>
          <w:szCs w:val="24"/>
        </w:rPr>
      </w:pPr>
    </w:p>
    <w:p w14:paraId="19A0433F" w14:textId="77777777" w:rsidR="00FF39B5" w:rsidRDefault="004E0F06" w:rsidP="00FF39B5">
      <w:pPr>
        <w:numPr>
          <w:ilvl w:val="3"/>
          <w:numId w:val="5"/>
        </w:numPr>
        <w:suppressAutoHyphens/>
        <w:spacing w:after="200" w:line="276" w:lineRule="auto"/>
        <w:ind w:left="340" w:hanging="426"/>
        <w:contextualSpacing/>
        <w:jc w:val="both"/>
        <w:rPr>
          <w:rFonts w:eastAsia="Calibri"/>
          <w:sz w:val="24"/>
          <w:szCs w:val="24"/>
          <w:lang w:eastAsia="zh-CN"/>
        </w:rPr>
      </w:pPr>
      <w:r w:rsidRPr="00FF39B5">
        <w:rPr>
          <w:sz w:val="24"/>
          <w:szCs w:val="24"/>
        </w:rPr>
        <w:t>Kwalifikacyjny kurs zawodowy obejmuje zakres jednej kwalifikacji w danym zawodzie</w:t>
      </w:r>
      <w:r w:rsidR="006A4501" w:rsidRPr="00FF39B5">
        <w:rPr>
          <w:sz w:val="24"/>
          <w:szCs w:val="24"/>
        </w:rPr>
        <w:br/>
      </w:r>
      <w:r w:rsidRPr="00FF39B5">
        <w:rPr>
          <w:sz w:val="24"/>
          <w:szCs w:val="24"/>
        </w:rPr>
        <w:t xml:space="preserve">i jest prowadzony według programu nauczania uwzględniającego podstawę programową </w:t>
      </w:r>
      <w:r w:rsidR="00FF39B5" w:rsidRPr="00FF39B5">
        <w:rPr>
          <w:sz w:val="24"/>
          <w:szCs w:val="24"/>
        </w:rPr>
        <w:br/>
      </w:r>
      <w:r w:rsidRPr="00FF39B5">
        <w:rPr>
          <w:sz w:val="24"/>
          <w:szCs w:val="24"/>
        </w:rPr>
        <w:t xml:space="preserve">kształcenia w zawodach. </w:t>
      </w:r>
    </w:p>
    <w:p w14:paraId="3440985C" w14:textId="77777777" w:rsidR="00FF39B5" w:rsidRPr="00FF39B5" w:rsidRDefault="00FF39B5" w:rsidP="00FF39B5">
      <w:pPr>
        <w:rPr>
          <w:sz w:val="24"/>
          <w:szCs w:val="24"/>
        </w:rPr>
      </w:pPr>
    </w:p>
    <w:p w14:paraId="2D21DE69" w14:textId="77777777" w:rsidR="00FF39B5" w:rsidRDefault="004E0F06" w:rsidP="00BA2664">
      <w:pPr>
        <w:numPr>
          <w:ilvl w:val="3"/>
          <w:numId w:val="5"/>
        </w:numPr>
        <w:suppressAutoHyphens/>
        <w:spacing w:after="200" w:line="276" w:lineRule="auto"/>
        <w:ind w:left="340" w:hanging="426"/>
        <w:contextualSpacing/>
        <w:jc w:val="both"/>
        <w:rPr>
          <w:rFonts w:eastAsia="Calibri"/>
          <w:sz w:val="24"/>
          <w:szCs w:val="24"/>
          <w:lang w:eastAsia="zh-CN"/>
        </w:rPr>
      </w:pPr>
      <w:r w:rsidRPr="00FF39B5">
        <w:rPr>
          <w:sz w:val="24"/>
          <w:szCs w:val="24"/>
        </w:rPr>
        <w:t>Kursy będą organizowane w formie stacjonarnej, w systemie dziennym lub wieczorowym, zgodnie z preferencjami uczestników. Dopuszcza się prowadzenie kursów także</w:t>
      </w:r>
      <w:r w:rsidR="00F64142" w:rsidRPr="00FF39B5">
        <w:rPr>
          <w:sz w:val="24"/>
          <w:szCs w:val="24"/>
        </w:rPr>
        <w:t xml:space="preserve"> w soboty</w:t>
      </w:r>
      <w:r w:rsidRPr="00FF39B5">
        <w:rPr>
          <w:sz w:val="24"/>
          <w:szCs w:val="24"/>
        </w:rPr>
        <w:t>.</w:t>
      </w:r>
    </w:p>
    <w:p w14:paraId="075E2595" w14:textId="77777777" w:rsidR="00FF39B5" w:rsidRDefault="00FF39B5" w:rsidP="00FF39B5">
      <w:pPr>
        <w:pStyle w:val="Akapitzlist"/>
        <w:rPr>
          <w:sz w:val="24"/>
          <w:szCs w:val="24"/>
        </w:rPr>
      </w:pPr>
    </w:p>
    <w:p w14:paraId="41D48AE3" w14:textId="77777777" w:rsidR="00FF39B5" w:rsidRDefault="004E0F06" w:rsidP="00BA2664">
      <w:pPr>
        <w:numPr>
          <w:ilvl w:val="3"/>
          <w:numId w:val="5"/>
        </w:numPr>
        <w:suppressAutoHyphens/>
        <w:spacing w:after="200" w:line="276" w:lineRule="auto"/>
        <w:ind w:left="340" w:hanging="426"/>
        <w:contextualSpacing/>
        <w:jc w:val="both"/>
        <w:rPr>
          <w:rFonts w:eastAsia="Calibri"/>
          <w:sz w:val="24"/>
          <w:szCs w:val="24"/>
          <w:lang w:eastAsia="zh-CN"/>
        </w:rPr>
      </w:pPr>
      <w:r w:rsidRPr="00FF39B5">
        <w:rPr>
          <w:sz w:val="24"/>
          <w:szCs w:val="24"/>
        </w:rPr>
        <w:t>Praktyki zawodowe są realizowane w wymiarze określonym w podstawie programowej</w:t>
      </w:r>
      <w:r w:rsidR="00FF39B5" w:rsidRPr="00FF39B5">
        <w:rPr>
          <w:sz w:val="24"/>
          <w:szCs w:val="24"/>
        </w:rPr>
        <w:br/>
      </w:r>
      <w:r w:rsidRPr="00FF39B5">
        <w:rPr>
          <w:sz w:val="24"/>
          <w:szCs w:val="24"/>
        </w:rPr>
        <w:t>kształcenia w zawodach, w klasie ustalonej przez Dyrektora technikum. Wymiar praktyki</w:t>
      </w:r>
      <w:r w:rsidR="00FF39B5" w:rsidRPr="00FF39B5">
        <w:rPr>
          <w:sz w:val="24"/>
          <w:szCs w:val="24"/>
        </w:rPr>
        <w:br/>
      </w:r>
      <w:r w:rsidRPr="00FF39B5">
        <w:rPr>
          <w:sz w:val="24"/>
          <w:szCs w:val="24"/>
        </w:rPr>
        <w:t>zawodowej nie wchodzi przy tym w zakres wymiaru kształcenia zawodowego, jeżeli trwa ona nie dłużej niż 4 tygodnie. W przypadku praktyk zawodowych realizowanych dłużej niż przez 4 tygodnie, dalsze tygodnie ich trwania Dyrektor technikum przelicza na godziny i organizuje w ramach godzin przeznaczonych na kształcenie zawodowe. Dyrektor technikum może także rozłożyć w czasie przebieg praktyk zawodowych realizowanych dłużej niż przez 4 tygodnie (np. uczniowie mogą odbywać praktyki tylko w określone dni tygodnia), należy jednak zachować wymiar praktyk wskazanych dla danego zawodu w podstawie programowej.</w:t>
      </w:r>
    </w:p>
    <w:p w14:paraId="11E1046E" w14:textId="77777777" w:rsidR="00FF39B5" w:rsidRPr="00FF39B5" w:rsidRDefault="00FF39B5" w:rsidP="00FF39B5">
      <w:pPr>
        <w:rPr>
          <w:sz w:val="24"/>
          <w:szCs w:val="24"/>
        </w:rPr>
      </w:pPr>
    </w:p>
    <w:p w14:paraId="00739AE6" w14:textId="77777777" w:rsidR="00FF39B5" w:rsidRDefault="00DA767C" w:rsidP="00BA2664">
      <w:pPr>
        <w:numPr>
          <w:ilvl w:val="3"/>
          <w:numId w:val="5"/>
        </w:numPr>
        <w:suppressAutoHyphens/>
        <w:spacing w:after="200" w:line="276" w:lineRule="auto"/>
        <w:ind w:left="340" w:hanging="426"/>
        <w:contextualSpacing/>
        <w:jc w:val="both"/>
        <w:rPr>
          <w:rFonts w:eastAsia="Calibri"/>
          <w:sz w:val="24"/>
          <w:szCs w:val="24"/>
          <w:lang w:eastAsia="zh-CN"/>
        </w:rPr>
      </w:pPr>
      <w:r w:rsidRPr="00FF39B5">
        <w:rPr>
          <w:sz w:val="24"/>
          <w:szCs w:val="24"/>
        </w:rPr>
        <w:t>Szczegółową organizację i przebieg praktyki zawodowe zawarty jest w Regulaminie praktyk zawodowych.</w:t>
      </w:r>
    </w:p>
    <w:p w14:paraId="6E0A201A" w14:textId="77777777" w:rsidR="00FF39B5" w:rsidRPr="00FF39B5" w:rsidRDefault="00FF39B5" w:rsidP="00FF39B5">
      <w:pPr>
        <w:rPr>
          <w:sz w:val="24"/>
          <w:szCs w:val="24"/>
        </w:rPr>
      </w:pPr>
    </w:p>
    <w:p w14:paraId="157E6848" w14:textId="77777777" w:rsidR="005D66A2" w:rsidRPr="0070736C" w:rsidRDefault="00232375" w:rsidP="0070736C">
      <w:pPr>
        <w:numPr>
          <w:ilvl w:val="3"/>
          <w:numId w:val="5"/>
        </w:numPr>
        <w:suppressAutoHyphens/>
        <w:spacing w:after="200" w:line="276" w:lineRule="auto"/>
        <w:ind w:left="340" w:hanging="426"/>
        <w:contextualSpacing/>
        <w:jc w:val="both"/>
        <w:rPr>
          <w:rFonts w:eastAsia="Calibri"/>
          <w:sz w:val="24"/>
          <w:szCs w:val="24"/>
          <w:lang w:eastAsia="zh-CN"/>
        </w:rPr>
      </w:pPr>
      <w:r w:rsidRPr="00FF39B5">
        <w:rPr>
          <w:sz w:val="24"/>
          <w:szCs w:val="24"/>
        </w:rPr>
        <w:t>Szczegółową organizację Kwalifikacyjnych Kursów Zawodowych określa Regulamin KKZ.</w:t>
      </w:r>
    </w:p>
    <w:p w14:paraId="2D73414A" w14:textId="77777777" w:rsidR="004E0F06" w:rsidRPr="000156D2" w:rsidRDefault="0049567F" w:rsidP="000156D2">
      <w:pPr>
        <w:spacing w:after="200" w:line="276" w:lineRule="auto"/>
        <w:ind w:left="340"/>
        <w:jc w:val="center"/>
        <w:rPr>
          <w:b/>
          <w:sz w:val="24"/>
          <w:szCs w:val="24"/>
        </w:rPr>
      </w:pPr>
      <w:r>
        <w:rPr>
          <w:b/>
          <w:sz w:val="24"/>
          <w:szCs w:val="24"/>
        </w:rPr>
        <w:lastRenderedPageBreak/>
        <w:t>§</w:t>
      </w:r>
      <w:r w:rsidR="004F30E6">
        <w:rPr>
          <w:b/>
          <w:sz w:val="24"/>
          <w:szCs w:val="24"/>
        </w:rPr>
        <w:t xml:space="preserve"> </w:t>
      </w:r>
      <w:r>
        <w:rPr>
          <w:b/>
          <w:sz w:val="24"/>
          <w:szCs w:val="24"/>
        </w:rPr>
        <w:t>17</w:t>
      </w:r>
    </w:p>
    <w:p w14:paraId="399C7106" w14:textId="77777777" w:rsidR="0070736C" w:rsidRPr="0070736C" w:rsidRDefault="00DA57FD" w:rsidP="0070736C">
      <w:pPr>
        <w:pStyle w:val="Akapitzlist"/>
        <w:numPr>
          <w:ilvl w:val="6"/>
          <w:numId w:val="5"/>
        </w:numPr>
        <w:ind w:left="284" w:hanging="284"/>
        <w:jc w:val="both"/>
        <w:rPr>
          <w:bCs/>
          <w:strike/>
          <w:sz w:val="24"/>
          <w:szCs w:val="24"/>
        </w:rPr>
      </w:pPr>
      <w:r w:rsidRPr="0070736C">
        <w:rPr>
          <w:sz w:val="24"/>
          <w:szCs w:val="24"/>
        </w:rPr>
        <w:t xml:space="preserve">Pomoc psychologiczno-pedagogiczna udzielana jest  uczniowi w szkole zgodnie </w:t>
      </w:r>
      <w:r w:rsidR="0070736C" w:rsidRPr="0070736C">
        <w:rPr>
          <w:sz w:val="24"/>
          <w:szCs w:val="24"/>
        </w:rPr>
        <w:br/>
      </w:r>
      <w:r w:rsidR="004265F2" w:rsidRPr="0070736C">
        <w:rPr>
          <w:sz w:val="24"/>
          <w:szCs w:val="24"/>
        </w:rPr>
        <w:t>przepisami prawa powszechnie obowiązującymi</w:t>
      </w:r>
      <w:r w:rsidR="0049567F" w:rsidRPr="0070736C">
        <w:rPr>
          <w:sz w:val="24"/>
          <w:szCs w:val="24"/>
        </w:rPr>
        <w:t>.</w:t>
      </w:r>
      <w:r w:rsidR="004265F2" w:rsidRPr="0070736C">
        <w:rPr>
          <w:sz w:val="24"/>
          <w:szCs w:val="24"/>
        </w:rPr>
        <w:t xml:space="preserve"> </w:t>
      </w:r>
    </w:p>
    <w:p w14:paraId="41A8D569" w14:textId="77777777" w:rsidR="0070736C" w:rsidRPr="0070736C" w:rsidRDefault="0070736C" w:rsidP="0070736C">
      <w:pPr>
        <w:pStyle w:val="Akapitzlist"/>
        <w:ind w:left="284"/>
        <w:jc w:val="both"/>
        <w:rPr>
          <w:bCs/>
          <w:strike/>
          <w:sz w:val="24"/>
          <w:szCs w:val="24"/>
        </w:rPr>
      </w:pPr>
    </w:p>
    <w:p w14:paraId="050FFC02" w14:textId="77777777" w:rsidR="004E0F06" w:rsidRPr="0070736C" w:rsidRDefault="004E0F06" w:rsidP="00EF5BB8">
      <w:pPr>
        <w:pStyle w:val="Akapitzlist"/>
        <w:numPr>
          <w:ilvl w:val="6"/>
          <w:numId w:val="5"/>
        </w:numPr>
        <w:ind w:left="284" w:hanging="284"/>
        <w:jc w:val="both"/>
        <w:rPr>
          <w:bCs/>
          <w:strike/>
          <w:sz w:val="24"/>
          <w:szCs w:val="24"/>
        </w:rPr>
      </w:pPr>
      <w:r w:rsidRPr="0070736C">
        <w:rPr>
          <w:sz w:val="24"/>
          <w:szCs w:val="24"/>
        </w:rPr>
        <w:t>W szkole pomoc psychologiczno-pedagogiczna, w tym doradztwo zawodowe, jest</w:t>
      </w:r>
      <w:r w:rsidR="0070736C">
        <w:rPr>
          <w:sz w:val="24"/>
          <w:szCs w:val="24"/>
        </w:rPr>
        <w:br/>
      </w:r>
      <w:r w:rsidRPr="0070736C">
        <w:rPr>
          <w:sz w:val="24"/>
          <w:szCs w:val="24"/>
        </w:rPr>
        <w:t xml:space="preserve"> udzielana w trakcie bieżącej pracy z uczniem oraz w formie:</w:t>
      </w:r>
    </w:p>
    <w:p w14:paraId="51438A8E" w14:textId="77777777" w:rsidR="004E0F06" w:rsidRPr="00180E2D" w:rsidRDefault="004E0F06" w:rsidP="00EF5BB8">
      <w:pPr>
        <w:numPr>
          <w:ilvl w:val="0"/>
          <w:numId w:val="87"/>
        </w:numPr>
        <w:tabs>
          <w:tab w:val="left" w:pos="709"/>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zajęć rozwijających uzdolnienia,</w:t>
      </w:r>
    </w:p>
    <w:p w14:paraId="27273B69" w14:textId="77777777" w:rsidR="004E0F06" w:rsidRPr="00180E2D" w:rsidRDefault="004E0F06" w:rsidP="00EF5BB8">
      <w:pPr>
        <w:numPr>
          <w:ilvl w:val="0"/>
          <w:numId w:val="87"/>
        </w:numPr>
        <w:tabs>
          <w:tab w:val="left" w:pos="709"/>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zajęć dydaktyczno-wyrównawczych,</w:t>
      </w:r>
    </w:p>
    <w:p w14:paraId="271EEC1C" w14:textId="77777777" w:rsidR="004E0F06" w:rsidRPr="00180E2D" w:rsidRDefault="004E0F06" w:rsidP="00EF5BB8">
      <w:pPr>
        <w:numPr>
          <w:ilvl w:val="0"/>
          <w:numId w:val="87"/>
        </w:numPr>
        <w:tabs>
          <w:tab w:val="left" w:pos="709"/>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zajęć specjalistycznych: korekcyjno-kompensacyjnych,</w:t>
      </w:r>
      <w:r w:rsidR="00BA2664" w:rsidRPr="00180E2D">
        <w:rPr>
          <w:rFonts w:eastAsia="Calibri"/>
          <w:sz w:val="24"/>
          <w:szCs w:val="24"/>
          <w:lang w:eastAsia="zh-CN"/>
        </w:rPr>
        <w:t xml:space="preserve"> rewalidacyjnych, zajęć wspomagania,</w:t>
      </w:r>
      <w:r w:rsidRPr="00180E2D">
        <w:rPr>
          <w:rFonts w:eastAsia="Calibri"/>
          <w:sz w:val="24"/>
          <w:szCs w:val="24"/>
          <w:lang w:eastAsia="zh-CN"/>
        </w:rPr>
        <w:t xml:space="preserve"> socjoterapeutycznych oraz innych zajęć o charakterze terapeutycznym,</w:t>
      </w:r>
    </w:p>
    <w:p w14:paraId="6854B427" w14:textId="77777777" w:rsidR="004E0F06" w:rsidRDefault="004E0F06" w:rsidP="00EF5BB8">
      <w:pPr>
        <w:numPr>
          <w:ilvl w:val="0"/>
          <w:numId w:val="87"/>
        </w:numPr>
        <w:tabs>
          <w:tab w:val="left" w:pos="709"/>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zajęć związanych z wyborem kierunku kształcenia i zawodu oraz planowaniem kształcenia i kariery zawodowej,</w:t>
      </w:r>
    </w:p>
    <w:p w14:paraId="14902F09" w14:textId="77777777" w:rsidR="00544889" w:rsidRPr="00EF5BB8" w:rsidRDefault="00544889" w:rsidP="00EF5BB8">
      <w:pPr>
        <w:jc w:val="both"/>
        <w:rPr>
          <w:bCs/>
          <w:sz w:val="24"/>
          <w:szCs w:val="24"/>
        </w:rPr>
      </w:pPr>
      <w:r w:rsidRPr="00EF5BB8">
        <w:rPr>
          <w:rFonts w:eastAsia="Calibri"/>
          <w:sz w:val="24"/>
          <w:szCs w:val="24"/>
          <w:lang w:eastAsia="zh-CN"/>
        </w:rPr>
        <w:t xml:space="preserve">3. </w:t>
      </w:r>
      <w:r w:rsidRPr="00EF5BB8">
        <w:rPr>
          <w:bCs/>
          <w:sz w:val="24"/>
          <w:szCs w:val="24"/>
        </w:rPr>
        <w:t>W przypadku czasowego ograniczenia funkcjonowania szkoły pomoc psychologiczno-</w:t>
      </w:r>
      <w:r w:rsidR="00743459">
        <w:rPr>
          <w:bCs/>
          <w:sz w:val="24"/>
          <w:szCs w:val="24"/>
        </w:rPr>
        <w:br/>
        <w:t xml:space="preserve">     </w:t>
      </w:r>
      <w:r w:rsidRPr="00EF5BB8">
        <w:rPr>
          <w:bCs/>
          <w:sz w:val="24"/>
          <w:szCs w:val="24"/>
        </w:rPr>
        <w:t>pedagogiczna jest realizowana w formach dostosowanych do możliwości je</w:t>
      </w:r>
      <w:r w:rsidR="001F38CA" w:rsidRPr="00EF5BB8">
        <w:rPr>
          <w:bCs/>
          <w:sz w:val="24"/>
          <w:szCs w:val="24"/>
        </w:rPr>
        <w:t>j sprawowania</w:t>
      </w:r>
      <w:r w:rsidR="00743459">
        <w:rPr>
          <w:bCs/>
          <w:sz w:val="24"/>
          <w:szCs w:val="24"/>
        </w:rPr>
        <w:br/>
        <w:t xml:space="preserve">    </w:t>
      </w:r>
      <w:r w:rsidR="001F38CA" w:rsidRPr="00EF5BB8">
        <w:rPr>
          <w:bCs/>
          <w:sz w:val="24"/>
          <w:szCs w:val="24"/>
        </w:rPr>
        <w:t xml:space="preserve"> w formie zdalnej lub stacjonarnej.</w:t>
      </w:r>
    </w:p>
    <w:p w14:paraId="7A693133" w14:textId="77777777" w:rsidR="00544889" w:rsidRPr="00EF5BB8" w:rsidRDefault="00544889" w:rsidP="00EF5BB8">
      <w:pPr>
        <w:tabs>
          <w:tab w:val="left" w:pos="284"/>
        </w:tabs>
        <w:spacing w:before="120" w:after="120"/>
        <w:jc w:val="both"/>
        <w:outlineLvl w:val="3"/>
        <w:rPr>
          <w:bCs/>
          <w:iCs/>
          <w:sz w:val="24"/>
          <w:szCs w:val="24"/>
        </w:rPr>
      </w:pPr>
      <w:r w:rsidRPr="00EF5BB8">
        <w:rPr>
          <w:bCs/>
          <w:sz w:val="24"/>
          <w:szCs w:val="24"/>
        </w:rPr>
        <w:t xml:space="preserve">4. </w:t>
      </w:r>
      <w:r w:rsidR="001E662F" w:rsidRPr="00EF5BB8">
        <w:rPr>
          <w:iCs/>
          <w:sz w:val="24"/>
          <w:szCs w:val="24"/>
        </w:rPr>
        <w:t>Ś</w:t>
      </w:r>
      <w:r w:rsidRPr="00EF5BB8">
        <w:rPr>
          <w:iCs/>
          <w:sz w:val="24"/>
          <w:szCs w:val="24"/>
        </w:rPr>
        <w:t xml:space="preserve">wiadczenie pomocy psychologiczno-pedagogicznej w bieżącej pracy z uczniem realizuje </w:t>
      </w:r>
      <w:r w:rsidR="00743459">
        <w:rPr>
          <w:iCs/>
          <w:sz w:val="24"/>
          <w:szCs w:val="24"/>
        </w:rPr>
        <w:br/>
        <w:t xml:space="preserve">    </w:t>
      </w:r>
      <w:r w:rsidRPr="00EF5BB8">
        <w:rPr>
          <w:iCs/>
          <w:sz w:val="24"/>
          <w:szCs w:val="24"/>
        </w:rPr>
        <w:t xml:space="preserve">się </w:t>
      </w:r>
      <w:r w:rsidR="00743459">
        <w:rPr>
          <w:bCs/>
          <w:iCs/>
          <w:sz w:val="24"/>
          <w:szCs w:val="24"/>
        </w:rPr>
        <w:t xml:space="preserve">w każdym </w:t>
      </w:r>
      <w:r w:rsidRPr="00EF5BB8">
        <w:rPr>
          <w:bCs/>
          <w:iCs/>
          <w:sz w:val="24"/>
          <w:szCs w:val="24"/>
        </w:rPr>
        <w:t xml:space="preserve"> prowadzonym wariancie kształcenia.</w:t>
      </w:r>
    </w:p>
    <w:p w14:paraId="309175ED" w14:textId="77777777" w:rsidR="00C142CF" w:rsidRPr="00EF5BB8" w:rsidRDefault="00C142CF" w:rsidP="00EF5BB8">
      <w:pPr>
        <w:jc w:val="both"/>
        <w:rPr>
          <w:bCs/>
          <w:sz w:val="24"/>
          <w:szCs w:val="24"/>
        </w:rPr>
      </w:pPr>
      <w:r w:rsidRPr="00EF5BB8">
        <w:rPr>
          <w:bCs/>
          <w:iCs/>
          <w:sz w:val="24"/>
          <w:szCs w:val="24"/>
        </w:rPr>
        <w:t xml:space="preserve">5. </w:t>
      </w:r>
      <w:r w:rsidRPr="00EF5BB8">
        <w:rPr>
          <w:bCs/>
          <w:sz w:val="24"/>
          <w:szCs w:val="24"/>
        </w:rPr>
        <w:t xml:space="preserve">Szkoła organizuje zajęcia zgodnie z zaleceniami zawartymi w orzeczeniu   </w:t>
      </w:r>
      <w:r w:rsidR="00743459">
        <w:rPr>
          <w:bCs/>
          <w:sz w:val="24"/>
          <w:szCs w:val="24"/>
        </w:rPr>
        <w:br/>
      </w:r>
      <w:r w:rsidRPr="00EF5BB8">
        <w:rPr>
          <w:bCs/>
          <w:sz w:val="24"/>
          <w:szCs w:val="24"/>
        </w:rPr>
        <w:t xml:space="preserve">      o potrzebie kształcenia specjalnego, a w przypadku zawieszenia zajęć z powodów </w:t>
      </w:r>
      <w:r w:rsidR="00743459">
        <w:rPr>
          <w:bCs/>
          <w:sz w:val="24"/>
          <w:szCs w:val="24"/>
        </w:rPr>
        <w:br/>
        <w:t xml:space="preserve">      </w:t>
      </w:r>
      <w:r w:rsidRPr="00EF5BB8">
        <w:rPr>
          <w:bCs/>
          <w:sz w:val="24"/>
          <w:szCs w:val="24"/>
        </w:rPr>
        <w:t>epidemicznych z uwzględnieniem możliwości ich realizacji w formie zdalnej.</w:t>
      </w:r>
    </w:p>
    <w:p w14:paraId="5765DD70" w14:textId="77777777" w:rsidR="00544889" w:rsidRPr="001E662F" w:rsidRDefault="00544889" w:rsidP="00743459">
      <w:pPr>
        <w:tabs>
          <w:tab w:val="left" w:pos="709"/>
        </w:tabs>
        <w:suppressAutoHyphens/>
        <w:contextualSpacing/>
        <w:jc w:val="both"/>
        <w:rPr>
          <w:rFonts w:eastAsia="Calibri"/>
          <w:sz w:val="24"/>
          <w:szCs w:val="24"/>
          <w:lang w:eastAsia="zh-CN"/>
        </w:rPr>
      </w:pPr>
    </w:p>
    <w:p w14:paraId="79ECF171" w14:textId="77777777" w:rsidR="004E0F06" w:rsidRPr="00180E2D" w:rsidRDefault="001477F5" w:rsidP="00EF5BB8">
      <w:pPr>
        <w:spacing w:after="200" w:line="276" w:lineRule="auto"/>
        <w:ind w:left="142" w:hanging="142"/>
        <w:jc w:val="both"/>
        <w:rPr>
          <w:sz w:val="24"/>
          <w:szCs w:val="24"/>
        </w:rPr>
      </w:pPr>
      <w:r>
        <w:rPr>
          <w:sz w:val="24"/>
          <w:szCs w:val="24"/>
        </w:rPr>
        <w:t>6</w:t>
      </w:r>
      <w:r w:rsidR="0070736C">
        <w:rPr>
          <w:sz w:val="24"/>
          <w:szCs w:val="24"/>
        </w:rPr>
        <w:t xml:space="preserve">. </w:t>
      </w:r>
      <w:r w:rsidR="004E0F06" w:rsidRPr="00180E2D">
        <w:rPr>
          <w:sz w:val="24"/>
          <w:szCs w:val="24"/>
        </w:rPr>
        <w:t xml:space="preserve">W szkole pomoc psychologiczno-pedagogiczna </w:t>
      </w:r>
      <w:r w:rsidR="0070736C">
        <w:rPr>
          <w:sz w:val="24"/>
          <w:szCs w:val="24"/>
        </w:rPr>
        <w:t>jest udzielana rodzicom uczniów</w:t>
      </w:r>
      <w:r w:rsidR="0070736C">
        <w:rPr>
          <w:sz w:val="24"/>
          <w:szCs w:val="24"/>
        </w:rPr>
        <w:br/>
        <w:t xml:space="preserve">    </w:t>
      </w:r>
      <w:r w:rsidR="004E0F06" w:rsidRPr="00180E2D">
        <w:rPr>
          <w:sz w:val="24"/>
          <w:szCs w:val="24"/>
        </w:rPr>
        <w:t>i nauczycielom w formie porad, konsultacji, warsztatów i szkoleń.</w:t>
      </w:r>
    </w:p>
    <w:p w14:paraId="11F78180" w14:textId="77777777" w:rsidR="004E0F06" w:rsidRPr="00180E2D" w:rsidRDefault="001477F5" w:rsidP="00EF5BB8">
      <w:pPr>
        <w:spacing w:before="120" w:after="200" w:line="276" w:lineRule="auto"/>
        <w:ind w:left="142" w:hanging="142"/>
        <w:jc w:val="both"/>
        <w:rPr>
          <w:sz w:val="24"/>
          <w:szCs w:val="24"/>
        </w:rPr>
      </w:pPr>
      <w:r>
        <w:rPr>
          <w:sz w:val="24"/>
          <w:szCs w:val="24"/>
        </w:rPr>
        <w:t>7</w:t>
      </w:r>
      <w:r w:rsidR="004E0F06" w:rsidRPr="00180E2D">
        <w:rPr>
          <w:sz w:val="24"/>
          <w:szCs w:val="24"/>
        </w:rPr>
        <w:t xml:space="preserve">. Korzystanie z pomocy psychologiczno-pedagogicznej w szkole jest dobrowolne </w:t>
      </w:r>
      <w:r w:rsidR="0070736C">
        <w:rPr>
          <w:sz w:val="24"/>
          <w:szCs w:val="24"/>
        </w:rPr>
        <w:br/>
        <w:t xml:space="preserve">    </w:t>
      </w:r>
      <w:r w:rsidR="004E0F06" w:rsidRPr="00180E2D">
        <w:rPr>
          <w:sz w:val="24"/>
          <w:szCs w:val="24"/>
        </w:rPr>
        <w:t>i nieodpłatne.</w:t>
      </w:r>
    </w:p>
    <w:p w14:paraId="5F2FD24E" w14:textId="77777777" w:rsidR="004E0F06" w:rsidRPr="00180E2D" w:rsidRDefault="001477F5" w:rsidP="004E0F06">
      <w:pPr>
        <w:shd w:val="clear" w:color="auto" w:fill="FFFFFF"/>
        <w:tabs>
          <w:tab w:val="left" w:pos="426"/>
        </w:tabs>
        <w:spacing w:before="120" w:after="200" w:line="276" w:lineRule="auto"/>
        <w:ind w:left="142" w:hanging="142"/>
        <w:jc w:val="both"/>
        <w:rPr>
          <w:sz w:val="24"/>
          <w:szCs w:val="24"/>
        </w:rPr>
      </w:pPr>
      <w:r>
        <w:rPr>
          <w:sz w:val="24"/>
          <w:szCs w:val="24"/>
        </w:rPr>
        <w:t>8</w:t>
      </w:r>
      <w:r w:rsidR="0070736C">
        <w:rPr>
          <w:sz w:val="24"/>
          <w:szCs w:val="24"/>
        </w:rPr>
        <w:t xml:space="preserve">. </w:t>
      </w:r>
      <w:r w:rsidR="004E0F06" w:rsidRPr="00180E2D">
        <w:rPr>
          <w:sz w:val="24"/>
          <w:szCs w:val="24"/>
        </w:rPr>
        <w:t>Szkoła współpracuje z Poradnią Psychologiczno-Pedagogiczną w Brzegu oraz innymi</w:t>
      </w:r>
      <w:r w:rsidR="0070736C">
        <w:rPr>
          <w:sz w:val="24"/>
          <w:szCs w:val="24"/>
        </w:rPr>
        <w:br/>
        <w:t xml:space="preserve">  </w:t>
      </w:r>
      <w:r w:rsidR="004E0F06" w:rsidRPr="00180E2D">
        <w:rPr>
          <w:sz w:val="24"/>
          <w:szCs w:val="24"/>
        </w:rPr>
        <w:t xml:space="preserve"> placówkami wspierającymi pracę technikum celem:</w:t>
      </w:r>
    </w:p>
    <w:p w14:paraId="48A3ED20" w14:textId="77777777" w:rsidR="004E0F06" w:rsidRPr="00180E2D" w:rsidRDefault="004E0F06" w:rsidP="002123B3">
      <w:pPr>
        <w:numPr>
          <w:ilvl w:val="0"/>
          <w:numId w:val="88"/>
        </w:numPr>
        <w:shd w:val="clear" w:color="auto" w:fill="FFFFFF"/>
        <w:tabs>
          <w:tab w:val="left" w:pos="706"/>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uzyskania wsparcia merytorycznego dla nauczycieli i specjalistów udzielających uczniom i rodzicom pomocy psychologiczno-pedagogicznej w szkole,</w:t>
      </w:r>
    </w:p>
    <w:p w14:paraId="53CCC8F4" w14:textId="77777777" w:rsidR="004E0F06" w:rsidRPr="00180E2D" w:rsidRDefault="004E0F06" w:rsidP="002123B3">
      <w:pPr>
        <w:numPr>
          <w:ilvl w:val="0"/>
          <w:numId w:val="88"/>
        </w:numPr>
        <w:shd w:val="clear" w:color="auto" w:fill="FFFFFF"/>
        <w:tabs>
          <w:tab w:val="left" w:pos="706"/>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udzielania młodzieży pomocy w wyborze kierunku kształcenia i zawodu,</w:t>
      </w:r>
    </w:p>
    <w:p w14:paraId="72461ACB" w14:textId="77777777" w:rsidR="004E0F06" w:rsidRDefault="004E0F06" w:rsidP="002123B3">
      <w:pPr>
        <w:numPr>
          <w:ilvl w:val="0"/>
          <w:numId w:val="88"/>
        </w:numPr>
        <w:shd w:val="clear" w:color="auto" w:fill="FFFFFF"/>
        <w:tabs>
          <w:tab w:val="left" w:pos="706"/>
          <w:tab w:val="left" w:pos="1276"/>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udzielania rodzicom i nauczycielom pomocy psychologiczno-pedagogicznej związanej z wychowywaniem i kształceniem młodzieży.</w:t>
      </w:r>
    </w:p>
    <w:p w14:paraId="067EDC01" w14:textId="77777777" w:rsidR="00033C90" w:rsidRPr="00180E2D" w:rsidRDefault="00033C90" w:rsidP="00033C90">
      <w:pPr>
        <w:shd w:val="clear" w:color="auto" w:fill="FFFFFF"/>
        <w:tabs>
          <w:tab w:val="left" w:pos="706"/>
          <w:tab w:val="left" w:pos="1276"/>
        </w:tabs>
        <w:suppressAutoHyphens/>
        <w:spacing w:before="120" w:after="200" w:line="276" w:lineRule="auto"/>
        <w:ind w:left="1004"/>
        <w:contextualSpacing/>
        <w:jc w:val="both"/>
        <w:rPr>
          <w:rFonts w:eastAsia="Calibri"/>
          <w:sz w:val="24"/>
          <w:szCs w:val="24"/>
          <w:lang w:eastAsia="zh-CN"/>
        </w:rPr>
      </w:pPr>
    </w:p>
    <w:p w14:paraId="4BCAC863" w14:textId="77777777" w:rsidR="004E0F06" w:rsidRPr="00180E2D" w:rsidRDefault="001477F5" w:rsidP="004E0F06">
      <w:pPr>
        <w:shd w:val="clear" w:color="auto" w:fill="FFFFFF"/>
        <w:tabs>
          <w:tab w:val="left" w:pos="426"/>
        </w:tabs>
        <w:spacing w:before="120" w:after="200" w:line="276" w:lineRule="auto"/>
        <w:ind w:left="142" w:hanging="142"/>
        <w:jc w:val="both"/>
        <w:rPr>
          <w:sz w:val="24"/>
          <w:szCs w:val="24"/>
        </w:rPr>
      </w:pPr>
      <w:r>
        <w:rPr>
          <w:sz w:val="24"/>
          <w:szCs w:val="24"/>
        </w:rPr>
        <w:t>9</w:t>
      </w:r>
      <w:r w:rsidR="004E0F06" w:rsidRPr="00180E2D">
        <w:rPr>
          <w:sz w:val="24"/>
          <w:szCs w:val="24"/>
        </w:rPr>
        <w:t xml:space="preserve">. </w:t>
      </w:r>
      <w:r w:rsidR="00033C90">
        <w:rPr>
          <w:sz w:val="24"/>
          <w:szCs w:val="24"/>
        </w:rPr>
        <w:t xml:space="preserve">  </w:t>
      </w:r>
      <w:r w:rsidR="004E0F06" w:rsidRPr="00180E2D">
        <w:rPr>
          <w:sz w:val="24"/>
          <w:szCs w:val="24"/>
        </w:rPr>
        <w:t>Osobą wyznaczoną do koordynowania współpracy jest pedagog szkolny.</w:t>
      </w:r>
    </w:p>
    <w:p w14:paraId="3D765661" w14:textId="77777777" w:rsidR="00DA57FD" w:rsidRPr="00180E2D" w:rsidRDefault="001477F5" w:rsidP="004E0F06">
      <w:pPr>
        <w:shd w:val="clear" w:color="auto" w:fill="FFFFFF"/>
        <w:tabs>
          <w:tab w:val="left" w:pos="426"/>
        </w:tabs>
        <w:spacing w:before="120" w:after="200" w:line="276" w:lineRule="auto"/>
        <w:ind w:left="142" w:hanging="142"/>
        <w:jc w:val="both"/>
        <w:rPr>
          <w:sz w:val="24"/>
          <w:szCs w:val="24"/>
        </w:rPr>
      </w:pPr>
      <w:r>
        <w:rPr>
          <w:sz w:val="24"/>
          <w:szCs w:val="24"/>
        </w:rPr>
        <w:t>10</w:t>
      </w:r>
      <w:r w:rsidR="00DA57FD" w:rsidRPr="00180E2D">
        <w:rPr>
          <w:sz w:val="24"/>
          <w:szCs w:val="24"/>
        </w:rPr>
        <w:t xml:space="preserve">. W przypadku ucznia posiadającego orzeczenie o potrzebie kształcenia specjalnego </w:t>
      </w:r>
      <w:r w:rsidR="00033C90">
        <w:rPr>
          <w:sz w:val="24"/>
          <w:szCs w:val="24"/>
        </w:rPr>
        <w:br/>
        <w:t xml:space="preserve">    </w:t>
      </w:r>
      <w:r w:rsidR="00DA57FD" w:rsidRPr="00180E2D">
        <w:rPr>
          <w:sz w:val="24"/>
          <w:szCs w:val="24"/>
        </w:rPr>
        <w:t xml:space="preserve">planowanie i koordynowanie udzielania pomocy psychologiczno-pedagogicznej w szkole </w:t>
      </w:r>
      <w:r w:rsidR="00033C90">
        <w:rPr>
          <w:sz w:val="24"/>
          <w:szCs w:val="24"/>
        </w:rPr>
        <w:br/>
        <w:t xml:space="preserve">    </w:t>
      </w:r>
      <w:r w:rsidR="00DA57FD" w:rsidRPr="00180E2D">
        <w:rPr>
          <w:sz w:val="24"/>
          <w:szCs w:val="24"/>
        </w:rPr>
        <w:t>jest zadaniem Zespołu Wychowawczego.</w:t>
      </w:r>
    </w:p>
    <w:p w14:paraId="7FDCADF6" w14:textId="77777777" w:rsidR="004E0F06" w:rsidRPr="00180E2D" w:rsidRDefault="001477F5" w:rsidP="004E0F06">
      <w:pPr>
        <w:shd w:val="clear" w:color="auto" w:fill="FFFFFF"/>
        <w:tabs>
          <w:tab w:val="left" w:pos="426"/>
        </w:tabs>
        <w:spacing w:before="120" w:after="200" w:line="276" w:lineRule="auto"/>
        <w:ind w:left="340" w:hanging="340"/>
        <w:jc w:val="both"/>
        <w:rPr>
          <w:sz w:val="24"/>
          <w:szCs w:val="24"/>
        </w:rPr>
      </w:pPr>
      <w:r>
        <w:rPr>
          <w:sz w:val="24"/>
          <w:szCs w:val="24"/>
        </w:rPr>
        <w:t>11</w:t>
      </w:r>
      <w:r w:rsidR="004E0F06" w:rsidRPr="00180E2D">
        <w:rPr>
          <w:sz w:val="24"/>
          <w:szCs w:val="24"/>
        </w:rPr>
        <w:t xml:space="preserve">. </w:t>
      </w:r>
      <w:r w:rsidR="00A64453">
        <w:rPr>
          <w:sz w:val="24"/>
          <w:szCs w:val="24"/>
        </w:rPr>
        <w:t xml:space="preserve"> </w:t>
      </w:r>
      <w:r w:rsidR="004E0F06" w:rsidRPr="00180E2D">
        <w:rPr>
          <w:sz w:val="24"/>
          <w:szCs w:val="24"/>
        </w:rPr>
        <w:t xml:space="preserve">Zakres i sposób wykonywania zadań opiekuńczych przez szkołę uzależniony jest od wieku uczniów i potrzeb środowiskowych i jest realizowany poprzez zapewnienie uczniom: </w:t>
      </w:r>
    </w:p>
    <w:p w14:paraId="500AB7B1" w14:textId="77777777" w:rsidR="004E0F06" w:rsidRPr="00180E2D" w:rsidRDefault="004E0F06" w:rsidP="002123B3">
      <w:pPr>
        <w:numPr>
          <w:ilvl w:val="0"/>
          <w:numId w:val="89"/>
        </w:numPr>
        <w:shd w:val="clear" w:color="auto" w:fill="FFFFFF"/>
        <w:tabs>
          <w:tab w:val="left" w:pos="709"/>
        </w:tabs>
        <w:suppressAutoHyphens/>
        <w:spacing w:before="120" w:after="200" w:line="276" w:lineRule="auto"/>
        <w:ind w:left="709" w:hanging="283"/>
        <w:contextualSpacing/>
        <w:jc w:val="both"/>
        <w:rPr>
          <w:rFonts w:eastAsia="Calibri"/>
          <w:spacing w:val="-6"/>
          <w:sz w:val="24"/>
          <w:szCs w:val="24"/>
          <w:lang w:eastAsia="zh-CN"/>
        </w:rPr>
      </w:pPr>
      <w:r w:rsidRPr="00180E2D">
        <w:rPr>
          <w:rFonts w:eastAsia="Calibri"/>
          <w:sz w:val="24"/>
          <w:szCs w:val="24"/>
          <w:lang w:eastAsia="zh-CN"/>
        </w:rPr>
        <w:lastRenderedPageBreak/>
        <w:t>pełnej opieki ze strony nauczycieli realizujących w szkole zajęcia obowiązkowe, nadobowiązkowe i pozalekcyjne,</w:t>
      </w:r>
    </w:p>
    <w:p w14:paraId="4635EEEC" w14:textId="77777777" w:rsidR="004E0F06" w:rsidRPr="00180E2D" w:rsidRDefault="004E0F06" w:rsidP="002123B3">
      <w:pPr>
        <w:numPr>
          <w:ilvl w:val="0"/>
          <w:numId w:val="89"/>
        </w:numPr>
        <w:shd w:val="clear" w:color="auto" w:fill="FFFFFF"/>
        <w:tabs>
          <w:tab w:val="left" w:pos="709"/>
        </w:tabs>
        <w:suppressAutoHyphens/>
        <w:spacing w:before="120" w:after="200" w:line="276" w:lineRule="auto"/>
        <w:ind w:left="709" w:hanging="283"/>
        <w:contextualSpacing/>
        <w:jc w:val="both"/>
        <w:rPr>
          <w:rFonts w:eastAsia="Calibri"/>
          <w:spacing w:val="-6"/>
          <w:sz w:val="24"/>
          <w:szCs w:val="24"/>
          <w:lang w:eastAsia="zh-CN"/>
        </w:rPr>
      </w:pPr>
      <w:r w:rsidRPr="00180E2D">
        <w:rPr>
          <w:rFonts w:eastAsia="Calibri"/>
          <w:spacing w:val="-1"/>
          <w:sz w:val="24"/>
          <w:szCs w:val="24"/>
          <w:lang w:eastAsia="zh-CN"/>
        </w:rPr>
        <w:t xml:space="preserve">pełnej opieki w czasie przerw miedzy zajęciami lekcyjnymi zgodnie </w:t>
      </w:r>
      <w:r w:rsidR="00A64453">
        <w:rPr>
          <w:rFonts w:eastAsia="Calibri"/>
          <w:spacing w:val="-1"/>
          <w:sz w:val="24"/>
          <w:szCs w:val="24"/>
          <w:lang w:eastAsia="zh-CN"/>
        </w:rPr>
        <w:br/>
      </w:r>
      <w:r w:rsidRPr="00180E2D">
        <w:rPr>
          <w:rFonts w:eastAsia="Calibri"/>
          <w:spacing w:val="-1"/>
          <w:sz w:val="24"/>
          <w:szCs w:val="24"/>
          <w:lang w:eastAsia="zh-CN"/>
        </w:rPr>
        <w:t>z</w:t>
      </w:r>
      <w:r w:rsidRPr="00180E2D">
        <w:rPr>
          <w:rFonts w:eastAsia="Calibri"/>
          <w:sz w:val="24"/>
          <w:szCs w:val="24"/>
          <w:lang w:eastAsia="zh-CN"/>
        </w:rPr>
        <w:t xml:space="preserve"> harmonogramem pełnienia dyżurów,</w:t>
      </w:r>
    </w:p>
    <w:p w14:paraId="1E1BA39C" w14:textId="77777777" w:rsidR="004E0F06" w:rsidRPr="00180E2D" w:rsidRDefault="004E0F06" w:rsidP="002123B3">
      <w:pPr>
        <w:numPr>
          <w:ilvl w:val="0"/>
          <w:numId w:val="89"/>
        </w:numPr>
        <w:shd w:val="clear" w:color="auto" w:fill="FFFFFF"/>
        <w:tabs>
          <w:tab w:val="left" w:pos="709"/>
        </w:tabs>
        <w:suppressAutoHyphens/>
        <w:spacing w:before="120" w:after="200" w:line="276" w:lineRule="auto"/>
        <w:ind w:left="709" w:hanging="283"/>
        <w:contextualSpacing/>
        <w:jc w:val="both"/>
        <w:rPr>
          <w:rFonts w:eastAsia="Calibri"/>
          <w:sz w:val="24"/>
          <w:szCs w:val="24"/>
          <w:lang w:eastAsia="zh-CN"/>
        </w:rPr>
      </w:pPr>
      <w:r w:rsidRPr="00180E2D">
        <w:rPr>
          <w:rFonts w:eastAsia="Calibri"/>
          <w:sz w:val="24"/>
          <w:szCs w:val="24"/>
          <w:lang w:eastAsia="zh-CN"/>
        </w:rPr>
        <w:t xml:space="preserve">w czasie wyjść (wyjazdów) poza teren szkolny zgodnie z regulaminem wycieczek. </w:t>
      </w:r>
    </w:p>
    <w:p w14:paraId="25606347" w14:textId="77777777" w:rsidR="004E0F06" w:rsidRPr="00180E2D" w:rsidRDefault="004E0F06" w:rsidP="004E0F06">
      <w:pPr>
        <w:suppressAutoHyphens/>
        <w:ind w:left="340"/>
        <w:contextualSpacing/>
        <w:jc w:val="both"/>
        <w:rPr>
          <w:rFonts w:eastAsia="Calibri"/>
          <w:sz w:val="24"/>
          <w:szCs w:val="24"/>
          <w:lang w:eastAsia="zh-CN"/>
        </w:rPr>
      </w:pPr>
    </w:p>
    <w:p w14:paraId="7DCD58D5" w14:textId="77777777" w:rsidR="00A64453" w:rsidRDefault="00A64453" w:rsidP="004E0F06">
      <w:pPr>
        <w:suppressAutoHyphens/>
        <w:ind w:left="340"/>
        <w:contextualSpacing/>
        <w:jc w:val="center"/>
        <w:rPr>
          <w:rFonts w:eastAsia="Calibri"/>
          <w:b/>
          <w:sz w:val="24"/>
          <w:szCs w:val="24"/>
          <w:lang w:eastAsia="zh-CN"/>
        </w:rPr>
      </w:pPr>
    </w:p>
    <w:p w14:paraId="49D5CC81" w14:textId="77777777" w:rsidR="004E0F06" w:rsidRDefault="0049567F" w:rsidP="004E0F06">
      <w:pPr>
        <w:suppressAutoHyphens/>
        <w:ind w:left="340"/>
        <w:contextualSpacing/>
        <w:jc w:val="center"/>
        <w:rPr>
          <w:rFonts w:eastAsia="Calibri"/>
          <w:b/>
          <w:sz w:val="24"/>
          <w:szCs w:val="24"/>
          <w:lang w:eastAsia="zh-CN"/>
        </w:rPr>
      </w:pPr>
      <w:r>
        <w:rPr>
          <w:rFonts w:eastAsia="Calibri"/>
          <w:b/>
          <w:sz w:val="24"/>
          <w:szCs w:val="24"/>
          <w:lang w:eastAsia="zh-CN"/>
        </w:rPr>
        <w:t>§</w:t>
      </w:r>
      <w:r w:rsidR="004F30E6">
        <w:rPr>
          <w:rFonts w:eastAsia="Calibri"/>
          <w:b/>
          <w:sz w:val="24"/>
          <w:szCs w:val="24"/>
          <w:lang w:eastAsia="zh-CN"/>
        </w:rPr>
        <w:t xml:space="preserve"> </w:t>
      </w:r>
      <w:r>
        <w:rPr>
          <w:rFonts w:eastAsia="Calibri"/>
          <w:b/>
          <w:sz w:val="24"/>
          <w:szCs w:val="24"/>
          <w:lang w:eastAsia="zh-CN"/>
        </w:rPr>
        <w:t>18</w:t>
      </w:r>
    </w:p>
    <w:p w14:paraId="2A1344B6" w14:textId="77777777" w:rsidR="000634E7" w:rsidRPr="00180E2D" w:rsidRDefault="000634E7" w:rsidP="00BA406E">
      <w:pPr>
        <w:keepNext/>
        <w:keepLines/>
        <w:tabs>
          <w:tab w:val="left" w:pos="3686"/>
          <w:tab w:val="left" w:pos="5387"/>
          <w:tab w:val="left" w:pos="5529"/>
        </w:tabs>
        <w:spacing w:after="120" w:line="276" w:lineRule="auto"/>
        <w:outlineLvl w:val="2"/>
        <w:rPr>
          <w:b/>
          <w:bCs/>
          <w:sz w:val="24"/>
          <w:szCs w:val="24"/>
        </w:rPr>
      </w:pPr>
    </w:p>
    <w:p w14:paraId="403FB769" w14:textId="77777777" w:rsidR="000634E7" w:rsidRPr="009D5828" w:rsidRDefault="000634E7" w:rsidP="002123B3">
      <w:pPr>
        <w:numPr>
          <w:ilvl w:val="0"/>
          <w:numId w:val="70"/>
        </w:numPr>
        <w:tabs>
          <w:tab w:val="left" w:pos="426"/>
        </w:tabs>
        <w:spacing w:before="120" w:after="120" w:line="276" w:lineRule="auto"/>
        <w:ind w:firstLine="0"/>
        <w:jc w:val="both"/>
        <w:rPr>
          <w:bCs/>
          <w:sz w:val="24"/>
          <w:szCs w:val="24"/>
        </w:rPr>
      </w:pPr>
      <w:r w:rsidRPr="009D5828">
        <w:rPr>
          <w:bCs/>
          <w:sz w:val="24"/>
          <w:szCs w:val="24"/>
        </w:rPr>
        <w:t>W szkole funkcjonuje wewnątrzszkolny system doradztwa zawodowego.</w:t>
      </w:r>
    </w:p>
    <w:p w14:paraId="676C00F2" w14:textId="77777777" w:rsidR="000634E7" w:rsidRPr="00180E2D" w:rsidRDefault="000634E7" w:rsidP="002123B3">
      <w:pPr>
        <w:numPr>
          <w:ilvl w:val="0"/>
          <w:numId w:val="70"/>
        </w:numPr>
        <w:tabs>
          <w:tab w:val="left" w:pos="426"/>
        </w:tabs>
        <w:spacing w:before="120" w:after="120" w:line="276" w:lineRule="auto"/>
        <w:ind w:firstLine="0"/>
        <w:jc w:val="both"/>
        <w:rPr>
          <w:bCs/>
          <w:sz w:val="24"/>
          <w:szCs w:val="24"/>
        </w:rPr>
      </w:pPr>
      <w:r w:rsidRPr="00180E2D">
        <w:rPr>
          <w:bCs/>
          <w:sz w:val="24"/>
          <w:szCs w:val="24"/>
        </w:rPr>
        <w:t xml:space="preserve">Cele </w:t>
      </w:r>
      <w:r w:rsidRPr="00180E2D">
        <w:rPr>
          <w:sz w:val="24"/>
          <w:szCs w:val="24"/>
        </w:rPr>
        <w:t>wewnątrzszkolnego</w:t>
      </w:r>
      <w:r w:rsidRPr="00180E2D">
        <w:rPr>
          <w:bCs/>
          <w:sz w:val="24"/>
          <w:szCs w:val="24"/>
        </w:rPr>
        <w:t xml:space="preserve"> doradztwa zawodowego:</w:t>
      </w:r>
    </w:p>
    <w:p w14:paraId="356D40E5" w14:textId="77777777" w:rsidR="000634E7" w:rsidRPr="00180E2D" w:rsidRDefault="000634E7" w:rsidP="002123B3">
      <w:pPr>
        <w:numPr>
          <w:ilvl w:val="0"/>
          <w:numId w:val="69"/>
        </w:numPr>
        <w:spacing w:before="120" w:line="276" w:lineRule="auto"/>
        <w:ind w:left="709" w:hanging="283"/>
        <w:jc w:val="both"/>
        <w:rPr>
          <w:sz w:val="24"/>
          <w:szCs w:val="24"/>
        </w:rPr>
      </w:pPr>
      <w:r w:rsidRPr="00180E2D">
        <w:rPr>
          <w:sz w:val="24"/>
          <w:szCs w:val="24"/>
        </w:rPr>
        <w:t>przygotowanie młodzieży do dalszego kształcenia lub zmiany zawo</w:t>
      </w:r>
      <w:r w:rsidR="00963A13">
        <w:rPr>
          <w:sz w:val="24"/>
          <w:szCs w:val="24"/>
        </w:rPr>
        <w:t>du, lub ponownego wyboru zawodu,</w:t>
      </w:r>
    </w:p>
    <w:p w14:paraId="3B5F6A22" w14:textId="77777777" w:rsidR="000634E7" w:rsidRPr="00180E2D" w:rsidRDefault="000634E7" w:rsidP="002123B3">
      <w:pPr>
        <w:numPr>
          <w:ilvl w:val="0"/>
          <w:numId w:val="69"/>
        </w:numPr>
        <w:spacing w:before="120" w:line="276" w:lineRule="auto"/>
        <w:ind w:left="709" w:hanging="283"/>
        <w:jc w:val="both"/>
        <w:rPr>
          <w:sz w:val="24"/>
          <w:szCs w:val="24"/>
        </w:rPr>
      </w:pPr>
      <w:r w:rsidRPr="00180E2D">
        <w:rPr>
          <w:sz w:val="24"/>
          <w:szCs w:val="24"/>
        </w:rPr>
        <w:t xml:space="preserve">przygotowanie młodzieży do planowania </w:t>
      </w:r>
      <w:r w:rsidR="00963A13">
        <w:rPr>
          <w:sz w:val="24"/>
          <w:szCs w:val="24"/>
        </w:rPr>
        <w:t>kariery edukacyjnej i zawodowej,</w:t>
      </w:r>
    </w:p>
    <w:p w14:paraId="56776521" w14:textId="77777777" w:rsidR="000634E7" w:rsidRPr="00180E2D" w:rsidRDefault="000634E7" w:rsidP="002123B3">
      <w:pPr>
        <w:numPr>
          <w:ilvl w:val="0"/>
          <w:numId w:val="69"/>
        </w:numPr>
        <w:spacing w:before="120" w:line="276" w:lineRule="auto"/>
        <w:ind w:left="709" w:hanging="283"/>
        <w:jc w:val="both"/>
        <w:rPr>
          <w:sz w:val="24"/>
          <w:szCs w:val="24"/>
        </w:rPr>
      </w:pPr>
      <w:r w:rsidRPr="00180E2D">
        <w:rPr>
          <w:sz w:val="24"/>
          <w:szCs w:val="24"/>
        </w:rPr>
        <w:t>przygotowanie młodzieży do radzenia sobie w sytuacjach trudnych związanych z bezrobociem, adaptacją do nowych warunków pracy lub konie</w:t>
      </w:r>
      <w:r w:rsidR="00963A13">
        <w:rPr>
          <w:sz w:val="24"/>
          <w:szCs w:val="24"/>
        </w:rPr>
        <w:t>cznością przekwalifikowania się,</w:t>
      </w:r>
    </w:p>
    <w:p w14:paraId="3D6F8778" w14:textId="77777777" w:rsidR="000634E7" w:rsidRPr="00180E2D" w:rsidRDefault="000634E7" w:rsidP="002123B3">
      <w:pPr>
        <w:numPr>
          <w:ilvl w:val="0"/>
          <w:numId w:val="69"/>
        </w:numPr>
        <w:spacing w:before="120" w:line="276" w:lineRule="auto"/>
        <w:ind w:left="709" w:hanging="283"/>
        <w:jc w:val="both"/>
        <w:rPr>
          <w:sz w:val="24"/>
          <w:szCs w:val="24"/>
        </w:rPr>
      </w:pPr>
      <w:r w:rsidRPr="00180E2D">
        <w:rPr>
          <w:sz w:val="24"/>
          <w:szCs w:val="24"/>
        </w:rPr>
        <w:t>wspomaganie rodziców w planowaniu drogi zawodowej ich dzieci.</w:t>
      </w:r>
    </w:p>
    <w:p w14:paraId="7AACD052" w14:textId="77777777" w:rsidR="000634E7" w:rsidRPr="00180E2D" w:rsidRDefault="000634E7" w:rsidP="002123B3">
      <w:pPr>
        <w:numPr>
          <w:ilvl w:val="0"/>
          <w:numId w:val="70"/>
        </w:numPr>
        <w:spacing w:before="120" w:line="276" w:lineRule="auto"/>
        <w:ind w:firstLine="0"/>
        <w:jc w:val="both"/>
        <w:rPr>
          <w:bCs/>
          <w:sz w:val="24"/>
          <w:szCs w:val="24"/>
        </w:rPr>
      </w:pPr>
      <w:r w:rsidRPr="00180E2D">
        <w:rPr>
          <w:bCs/>
          <w:sz w:val="24"/>
          <w:szCs w:val="24"/>
        </w:rPr>
        <w:t>Szkolne doradztwo realizowane jest w formie:</w:t>
      </w:r>
    </w:p>
    <w:p w14:paraId="52C0CFCD" w14:textId="77777777" w:rsidR="000634E7" w:rsidRPr="00180E2D" w:rsidRDefault="000634E7" w:rsidP="002123B3">
      <w:pPr>
        <w:numPr>
          <w:ilvl w:val="0"/>
          <w:numId w:val="71"/>
        </w:numPr>
        <w:spacing w:before="120" w:line="276" w:lineRule="auto"/>
        <w:ind w:left="709" w:hanging="283"/>
        <w:jc w:val="both"/>
        <w:rPr>
          <w:sz w:val="24"/>
          <w:szCs w:val="24"/>
        </w:rPr>
      </w:pPr>
      <w:r w:rsidRPr="00180E2D">
        <w:rPr>
          <w:sz w:val="24"/>
          <w:szCs w:val="24"/>
        </w:rPr>
        <w:t>zajęć z wychowawc</w:t>
      </w:r>
      <w:r w:rsidR="00963A13">
        <w:rPr>
          <w:sz w:val="24"/>
          <w:szCs w:val="24"/>
        </w:rPr>
        <w:t>ą w ramach godziny z wychowawcą,</w:t>
      </w:r>
    </w:p>
    <w:p w14:paraId="49F0C89C" w14:textId="77777777" w:rsidR="000634E7" w:rsidRPr="00180E2D" w:rsidRDefault="00963A13" w:rsidP="002123B3">
      <w:pPr>
        <w:numPr>
          <w:ilvl w:val="0"/>
          <w:numId w:val="71"/>
        </w:numPr>
        <w:spacing w:before="120" w:line="276" w:lineRule="auto"/>
        <w:ind w:left="709" w:hanging="283"/>
        <w:jc w:val="both"/>
        <w:rPr>
          <w:sz w:val="24"/>
          <w:szCs w:val="24"/>
        </w:rPr>
      </w:pPr>
      <w:r>
        <w:rPr>
          <w:sz w:val="24"/>
          <w:szCs w:val="24"/>
        </w:rPr>
        <w:t>zajęć z przedsiębiorczości,</w:t>
      </w:r>
    </w:p>
    <w:p w14:paraId="354CDA0C" w14:textId="77777777" w:rsidR="000634E7" w:rsidRPr="00180E2D" w:rsidRDefault="000634E7" w:rsidP="002123B3">
      <w:pPr>
        <w:numPr>
          <w:ilvl w:val="0"/>
          <w:numId w:val="71"/>
        </w:numPr>
        <w:spacing w:before="120" w:line="276" w:lineRule="auto"/>
        <w:ind w:left="709" w:hanging="283"/>
        <w:jc w:val="both"/>
        <w:rPr>
          <w:sz w:val="24"/>
          <w:szCs w:val="24"/>
        </w:rPr>
      </w:pPr>
      <w:r w:rsidRPr="00180E2D">
        <w:rPr>
          <w:sz w:val="24"/>
          <w:szCs w:val="24"/>
        </w:rPr>
        <w:t>spotkań młodzi</w:t>
      </w:r>
      <w:r w:rsidR="00963A13">
        <w:rPr>
          <w:sz w:val="24"/>
          <w:szCs w:val="24"/>
        </w:rPr>
        <w:t>eży z pracownikami urzędu pracy,</w:t>
      </w:r>
    </w:p>
    <w:p w14:paraId="6055BBE0" w14:textId="77777777" w:rsidR="000634E7" w:rsidRPr="00180E2D" w:rsidRDefault="000634E7" w:rsidP="002123B3">
      <w:pPr>
        <w:numPr>
          <w:ilvl w:val="0"/>
          <w:numId w:val="71"/>
        </w:numPr>
        <w:spacing w:before="120" w:line="276" w:lineRule="auto"/>
        <w:ind w:left="709" w:hanging="283"/>
        <w:jc w:val="both"/>
        <w:rPr>
          <w:sz w:val="24"/>
          <w:szCs w:val="24"/>
        </w:rPr>
      </w:pPr>
      <w:r w:rsidRPr="00180E2D">
        <w:rPr>
          <w:sz w:val="24"/>
          <w:szCs w:val="24"/>
        </w:rPr>
        <w:t xml:space="preserve">indywidualnych bądź grupowych spotkań </w:t>
      </w:r>
      <w:r w:rsidR="00963A13">
        <w:rPr>
          <w:sz w:val="24"/>
          <w:szCs w:val="24"/>
        </w:rPr>
        <w:t>z pedagogiem, doradcą zawodowym,</w:t>
      </w:r>
    </w:p>
    <w:p w14:paraId="54155F15" w14:textId="77777777" w:rsidR="000634E7" w:rsidRPr="00180E2D" w:rsidRDefault="000634E7" w:rsidP="002123B3">
      <w:pPr>
        <w:numPr>
          <w:ilvl w:val="0"/>
          <w:numId w:val="71"/>
        </w:numPr>
        <w:spacing w:before="120" w:line="276" w:lineRule="auto"/>
        <w:ind w:left="709" w:hanging="283"/>
        <w:jc w:val="both"/>
        <w:rPr>
          <w:sz w:val="24"/>
          <w:szCs w:val="24"/>
        </w:rPr>
      </w:pPr>
      <w:r w:rsidRPr="00180E2D">
        <w:rPr>
          <w:sz w:val="24"/>
          <w:szCs w:val="24"/>
        </w:rPr>
        <w:t>spotkań z prz</w:t>
      </w:r>
      <w:r w:rsidR="00963A13">
        <w:rPr>
          <w:sz w:val="24"/>
          <w:szCs w:val="24"/>
        </w:rPr>
        <w:t>edstawicielami wyższych uczelni,</w:t>
      </w:r>
    </w:p>
    <w:p w14:paraId="52ED993F" w14:textId="77777777" w:rsidR="000634E7" w:rsidRPr="00180E2D" w:rsidRDefault="000634E7" w:rsidP="002123B3">
      <w:pPr>
        <w:numPr>
          <w:ilvl w:val="0"/>
          <w:numId w:val="71"/>
        </w:numPr>
        <w:spacing w:before="120" w:line="276" w:lineRule="auto"/>
        <w:ind w:left="709" w:hanging="283"/>
        <w:jc w:val="both"/>
        <w:rPr>
          <w:sz w:val="24"/>
          <w:szCs w:val="24"/>
        </w:rPr>
      </w:pPr>
      <w:r w:rsidRPr="00180E2D">
        <w:rPr>
          <w:sz w:val="24"/>
          <w:szCs w:val="24"/>
        </w:rPr>
        <w:t>realizowania programów edukacyjnych, mających na celu uczyć młodzież przedsiębiorczości np. w młodzieżowych mini przedsiębiorstwach tworzonych w szkole we współpracy z międzynarodowymi fundacjami.</w:t>
      </w:r>
    </w:p>
    <w:p w14:paraId="001CDFF4" w14:textId="77777777" w:rsidR="000634E7" w:rsidRPr="00180E2D" w:rsidRDefault="00A64453" w:rsidP="002123B3">
      <w:pPr>
        <w:numPr>
          <w:ilvl w:val="0"/>
          <w:numId w:val="70"/>
        </w:numPr>
        <w:spacing w:before="120" w:line="276" w:lineRule="auto"/>
        <w:ind w:firstLine="0"/>
        <w:jc w:val="both"/>
        <w:rPr>
          <w:bCs/>
          <w:sz w:val="24"/>
          <w:szCs w:val="24"/>
        </w:rPr>
      </w:pPr>
      <w:r>
        <w:rPr>
          <w:bCs/>
          <w:sz w:val="24"/>
          <w:szCs w:val="24"/>
        </w:rPr>
        <w:t xml:space="preserve"> </w:t>
      </w:r>
      <w:r w:rsidR="000634E7" w:rsidRPr="00180E2D">
        <w:rPr>
          <w:bCs/>
          <w:sz w:val="24"/>
          <w:szCs w:val="24"/>
        </w:rPr>
        <w:t>Dyrektor powołuje w szkole zespół ds. doradztwa.</w:t>
      </w:r>
    </w:p>
    <w:p w14:paraId="6EC853DA" w14:textId="77777777" w:rsidR="000634E7" w:rsidRPr="00180E2D" w:rsidRDefault="00A64453" w:rsidP="002123B3">
      <w:pPr>
        <w:numPr>
          <w:ilvl w:val="0"/>
          <w:numId w:val="70"/>
        </w:numPr>
        <w:spacing w:before="120" w:line="276" w:lineRule="auto"/>
        <w:ind w:firstLine="0"/>
        <w:jc w:val="both"/>
        <w:rPr>
          <w:sz w:val="24"/>
          <w:szCs w:val="24"/>
        </w:rPr>
      </w:pPr>
      <w:r>
        <w:rPr>
          <w:bCs/>
          <w:sz w:val="24"/>
          <w:szCs w:val="24"/>
        </w:rPr>
        <w:t xml:space="preserve"> </w:t>
      </w:r>
      <w:r w:rsidR="000634E7" w:rsidRPr="00180E2D">
        <w:rPr>
          <w:bCs/>
          <w:sz w:val="24"/>
          <w:szCs w:val="24"/>
        </w:rPr>
        <w:t>W skład zespołu wchodzą</w:t>
      </w:r>
      <w:r w:rsidR="000634E7" w:rsidRPr="00180E2D">
        <w:rPr>
          <w:sz w:val="24"/>
          <w:szCs w:val="24"/>
        </w:rPr>
        <w:t>:</w:t>
      </w:r>
    </w:p>
    <w:p w14:paraId="1645C597" w14:textId="77777777" w:rsidR="000634E7" w:rsidRPr="00180E2D" w:rsidRDefault="000634E7" w:rsidP="002123B3">
      <w:pPr>
        <w:numPr>
          <w:ilvl w:val="0"/>
          <w:numId w:val="72"/>
        </w:numPr>
        <w:spacing w:before="120" w:line="276" w:lineRule="auto"/>
        <w:ind w:left="709" w:hanging="283"/>
        <w:jc w:val="both"/>
        <w:rPr>
          <w:sz w:val="24"/>
          <w:szCs w:val="24"/>
        </w:rPr>
      </w:pPr>
      <w:r w:rsidRPr="00180E2D">
        <w:rPr>
          <w:sz w:val="24"/>
          <w:szCs w:val="24"/>
        </w:rPr>
        <w:t>szkolny doradca zawodowy;</w:t>
      </w:r>
    </w:p>
    <w:p w14:paraId="0DB9E93B" w14:textId="77777777" w:rsidR="000634E7" w:rsidRPr="00180E2D" w:rsidRDefault="000634E7" w:rsidP="002123B3">
      <w:pPr>
        <w:numPr>
          <w:ilvl w:val="0"/>
          <w:numId w:val="72"/>
        </w:numPr>
        <w:spacing w:before="120" w:line="276" w:lineRule="auto"/>
        <w:ind w:left="709" w:hanging="283"/>
        <w:jc w:val="both"/>
        <w:rPr>
          <w:sz w:val="24"/>
          <w:szCs w:val="24"/>
        </w:rPr>
      </w:pPr>
      <w:r w:rsidRPr="00180E2D">
        <w:rPr>
          <w:sz w:val="24"/>
          <w:szCs w:val="24"/>
        </w:rPr>
        <w:t>pedagog szkolny;</w:t>
      </w:r>
    </w:p>
    <w:p w14:paraId="303538D4" w14:textId="77777777" w:rsidR="000634E7" w:rsidRPr="00180E2D" w:rsidRDefault="000634E7" w:rsidP="002123B3">
      <w:pPr>
        <w:numPr>
          <w:ilvl w:val="0"/>
          <w:numId w:val="72"/>
        </w:numPr>
        <w:spacing w:before="120" w:line="276" w:lineRule="auto"/>
        <w:ind w:left="709" w:hanging="283"/>
        <w:jc w:val="both"/>
        <w:rPr>
          <w:sz w:val="24"/>
          <w:szCs w:val="24"/>
        </w:rPr>
      </w:pPr>
      <w:r w:rsidRPr="00180E2D">
        <w:rPr>
          <w:sz w:val="24"/>
          <w:szCs w:val="24"/>
        </w:rPr>
        <w:t>przedstawiciele pracodawców- interesariuszy zewnętrznych współpracujących ze szkołą;</w:t>
      </w:r>
    </w:p>
    <w:p w14:paraId="04D1DFEE" w14:textId="77777777" w:rsidR="000634E7" w:rsidRPr="00180E2D" w:rsidRDefault="000634E7" w:rsidP="002123B3">
      <w:pPr>
        <w:numPr>
          <w:ilvl w:val="0"/>
          <w:numId w:val="72"/>
        </w:numPr>
        <w:spacing w:before="120" w:line="276" w:lineRule="auto"/>
        <w:ind w:left="709" w:hanging="283"/>
        <w:jc w:val="both"/>
        <w:rPr>
          <w:sz w:val="24"/>
          <w:szCs w:val="24"/>
        </w:rPr>
      </w:pPr>
      <w:r w:rsidRPr="00180E2D">
        <w:rPr>
          <w:sz w:val="24"/>
          <w:szCs w:val="24"/>
        </w:rPr>
        <w:t>psycholog – pracownik poradni psychologiczno-pedagogicznej – za zgodą swego pracodawcy.</w:t>
      </w:r>
    </w:p>
    <w:p w14:paraId="028868CF" w14:textId="77777777" w:rsidR="000634E7" w:rsidRPr="00180E2D" w:rsidRDefault="000634E7" w:rsidP="002123B3">
      <w:pPr>
        <w:numPr>
          <w:ilvl w:val="0"/>
          <w:numId w:val="72"/>
        </w:numPr>
        <w:spacing w:before="120" w:line="276" w:lineRule="auto"/>
        <w:ind w:left="709" w:hanging="283"/>
        <w:jc w:val="both"/>
        <w:rPr>
          <w:sz w:val="24"/>
          <w:szCs w:val="24"/>
        </w:rPr>
      </w:pPr>
      <w:r w:rsidRPr="00180E2D">
        <w:rPr>
          <w:sz w:val="24"/>
          <w:szCs w:val="24"/>
        </w:rPr>
        <w:t>w miarę potrzeb</w:t>
      </w:r>
      <w:r w:rsidR="00090434" w:rsidRPr="00180E2D">
        <w:rPr>
          <w:sz w:val="24"/>
          <w:szCs w:val="24"/>
        </w:rPr>
        <w:t xml:space="preserve"> również</w:t>
      </w:r>
      <w:r w:rsidRPr="00180E2D">
        <w:rPr>
          <w:sz w:val="24"/>
          <w:szCs w:val="24"/>
        </w:rPr>
        <w:t xml:space="preserve"> </w:t>
      </w:r>
      <w:r w:rsidR="00090434" w:rsidRPr="00180E2D">
        <w:rPr>
          <w:sz w:val="24"/>
          <w:szCs w:val="24"/>
        </w:rPr>
        <w:t xml:space="preserve">inni </w:t>
      </w:r>
      <w:r w:rsidRPr="00180E2D">
        <w:rPr>
          <w:sz w:val="24"/>
          <w:szCs w:val="24"/>
        </w:rPr>
        <w:t>nauczyciele</w:t>
      </w:r>
      <w:r w:rsidR="00090434" w:rsidRPr="00180E2D">
        <w:rPr>
          <w:sz w:val="24"/>
          <w:szCs w:val="24"/>
        </w:rPr>
        <w:t>.</w:t>
      </w:r>
    </w:p>
    <w:p w14:paraId="46297B48" w14:textId="77777777" w:rsidR="009D5828" w:rsidRPr="009D5828" w:rsidRDefault="0049567F" w:rsidP="009D5828">
      <w:pPr>
        <w:spacing w:before="120" w:line="276" w:lineRule="auto"/>
        <w:jc w:val="both"/>
        <w:rPr>
          <w:sz w:val="24"/>
          <w:szCs w:val="24"/>
        </w:rPr>
      </w:pPr>
      <w:r>
        <w:rPr>
          <w:bCs/>
          <w:sz w:val="24"/>
          <w:szCs w:val="24"/>
        </w:rPr>
        <w:lastRenderedPageBreak/>
        <w:t xml:space="preserve">6. </w:t>
      </w:r>
      <w:r w:rsidR="00A64453">
        <w:rPr>
          <w:bCs/>
          <w:sz w:val="24"/>
          <w:szCs w:val="24"/>
        </w:rPr>
        <w:t xml:space="preserve"> </w:t>
      </w:r>
      <w:r w:rsidR="000634E7" w:rsidRPr="009D5828">
        <w:rPr>
          <w:bCs/>
          <w:sz w:val="24"/>
          <w:szCs w:val="24"/>
        </w:rPr>
        <w:t>Zadania</w:t>
      </w:r>
      <w:r w:rsidR="000634E7" w:rsidRPr="009D5828">
        <w:rPr>
          <w:sz w:val="24"/>
          <w:szCs w:val="24"/>
        </w:rPr>
        <w:t xml:space="preserve"> </w:t>
      </w:r>
      <w:r w:rsidR="000634E7" w:rsidRPr="009D5828">
        <w:rPr>
          <w:bCs/>
          <w:sz w:val="24"/>
          <w:szCs w:val="24"/>
        </w:rPr>
        <w:t>zespołu</w:t>
      </w:r>
      <w:r w:rsidR="000634E7" w:rsidRPr="009D5828">
        <w:rPr>
          <w:sz w:val="24"/>
          <w:szCs w:val="24"/>
        </w:rPr>
        <w:t xml:space="preserve"> </w:t>
      </w:r>
      <w:r w:rsidR="000634E7" w:rsidRPr="009D5828">
        <w:rPr>
          <w:bCs/>
          <w:sz w:val="24"/>
          <w:szCs w:val="24"/>
        </w:rPr>
        <w:t>ds.</w:t>
      </w:r>
      <w:r w:rsidR="000634E7" w:rsidRPr="009D5828">
        <w:rPr>
          <w:sz w:val="24"/>
          <w:szCs w:val="24"/>
        </w:rPr>
        <w:t xml:space="preserve"> </w:t>
      </w:r>
      <w:r w:rsidR="000634E7" w:rsidRPr="009D5828">
        <w:rPr>
          <w:bCs/>
          <w:sz w:val="24"/>
          <w:szCs w:val="24"/>
        </w:rPr>
        <w:t>doradztwa:</w:t>
      </w:r>
      <w:r w:rsidR="002A5BAA" w:rsidRPr="009D5828">
        <w:rPr>
          <w:bCs/>
          <w:sz w:val="24"/>
          <w:szCs w:val="24"/>
        </w:rPr>
        <w:t xml:space="preserve"> </w:t>
      </w:r>
    </w:p>
    <w:p w14:paraId="406B47D5" w14:textId="77777777" w:rsidR="000634E7" w:rsidRPr="009D5828" w:rsidRDefault="000634E7" w:rsidP="002123B3">
      <w:pPr>
        <w:numPr>
          <w:ilvl w:val="0"/>
          <w:numId w:val="73"/>
        </w:numPr>
        <w:spacing w:before="120" w:line="276" w:lineRule="auto"/>
        <w:ind w:left="851" w:hanging="425"/>
        <w:jc w:val="both"/>
        <w:rPr>
          <w:sz w:val="24"/>
          <w:szCs w:val="24"/>
        </w:rPr>
      </w:pPr>
      <w:r w:rsidRPr="009D5828">
        <w:rPr>
          <w:sz w:val="24"/>
          <w:szCs w:val="24"/>
        </w:rPr>
        <w:t>systematyczne diagnozowanie potrzeb uczni</w:t>
      </w:r>
      <w:r w:rsidR="007A2EF1">
        <w:rPr>
          <w:sz w:val="24"/>
          <w:szCs w:val="24"/>
        </w:rPr>
        <w:t xml:space="preserve">ów na informacje edukacyjne   </w:t>
      </w:r>
      <w:r w:rsidR="007A2EF1">
        <w:rPr>
          <w:sz w:val="24"/>
          <w:szCs w:val="24"/>
        </w:rPr>
        <w:br/>
        <w:t xml:space="preserve">i </w:t>
      </w:r>
      <w:r w:rsidRPr="009D5828">
        <w:rPr>
          <w:sz w:val="24"/>
          <w:szCs w:val="24"/>
        </w:rPr>
        <w:t>zawodowe w zakresie kształcenia</w:t>
      </w:r>
      <w:r w:rsidR="00963A13">
        <w:rPr>
          <w:sz w:val="24"/>
          <w:szCs w:val="24"/>
        </w:rPr>
        <w:t xml:space="preserve"> i planowania kariery zawodowej,</w:t>
      </w:r>
    </w:p>
    <w:p w14:paraId="6EAF9C94" w14:textId="77777777" w:rsidR="000634E7" w:rsidRPr="00180E2D" w:rsidRDefault="000634E7" w:rsidP="002123B3">
      <w:pPr>
        <w:numPr>
          <w:ilvl w:val="0"/>
          <w:numId w:val="73"/>
        </w:numPr>
        <w:spacing w:before="120" w:line="276" w:lineRule="auto"/>
        <w:ind w:left="851" w:hanging="425"/>
        <w:jc w:val="both"/>
        <w:rPr>
          <w:sz w:val="24"/>
          <w:szCs w:val="24"/>
        </w:rPr>
      </w:pPr>
      <w:r w:rsidRPr="00180E2D">
        <w:rPr>
          <w:sz w:val="24"/>
          <w:szCs w:val="24"/>
        </w:rPr>
        <w:t>gromadzenie, aktualizacja i udostępnianie infor</w:t>
      </w:r>
      <w:r w:rsidR="00963A13">
        <w:rPr>
          <w:sz w:val="24"/>
          <w:szCs w:val="24"/>
        </w:rPr>
        <w:t>macji edukacyjnych i zawodowych,</w:t>
      </w:r>
    </w:p>
    <w:p w14:paraId="6216D0AD" w14:textId="77777777" w:rsidR="000634E7" w:rsidRPr="00180E2D" w:rsidRDefault="000634E7" w:rsidP="002123B3">
      <w:pPr>
        <w:numPr>
          <w:ilvl w:val="0"/>
          <w:numId w:val="73"/>
        </w:numPr>
        <w:spacing w:before="120" w:line="276" w:lineRule="auto"/>
        <w:ind w:left="851" w:hanging="425"/>
        <w:jc w:val="both"/>
        <w:rPr>
          <w:sz w:val="24"/>
          <w:szCs w:val="24"/>
        </w:rPr>
      </w:pPr>
      <w:r w:rsidRPr="00180E2D">
        <w:rPr>
          <w:sz w:val="24"/>
          <w:szCs w:val="24"/>
        </w:rPr>
        <w:t xml:space="preserve">koordynowanie działalności </w:t>
      </w:r>
      <w:r w:rsidR="00963A13">
        <w:rPr>
          <w:sz w:val="24"/>
          <w:szCs w:val="24"/>
        </w:rPr>
        <w:t>informacyjno-doradczej w szkole,</w:t>
      </w:r>
    </w:p>
    <w:p w14:paraId="205060E1" w14:textId="77777777" w:rsidR="000634E7" w:rsidRPr="00180E2D" w:rsidRDefault="000634E7" w:rsidP="002123B3">
      <w:pPr>
        <w:numPr>
          <w:ilvl w:val="0"/>
          <w:numId w:val="73"/>
        </w:numPr>
        <w:spacing w:before="120" w:line="276" w:lineRule="auto"/>
        <w:ind w:left="851" w:hanging="425"/>
        <w:jc w:val="both"/>
        <w:rPr>
          <w:sz w:val="24"/>
          <w:szCs w:val="24"/>
        </w:rPr>
      </w:pPr>
      <w:r w:rsidRPr="00180E2D">
        <w:rPr>
          <w:sz w:val="24"/>
          <w:szCs w:val="24"/>
        </w:rPr>
        <w:t>wspieranie wychowawców w realizacji zajęć związanych z wyborem kierunku dalszego kształcenia, planowaniem kariery zawodow</w:t>
      </w:r>
      <w:r w:rsidR="00963A13">
        <w:rPr>
          <w:sz w:val="24"/>
          <w:szCs w:val="24"/>
        </w:rPr>
        <w:t>ej oraz wejściem na rynek pracy,</w:t>
      </w:r>
    </w:p>
    <w:p w14:paraId="46A15E05" w14:textId="77777777" w:rsidR="000634E7" w:rsidRPr="00180E2D" w:rsidRDefault="000634E7" w:rsidP="002123B3">
      <w:pPr>
        <w:numPr>
          <w:ilvl w:val="0"/>
          <w:numId w:val="73"/>
        </w:numPr>
        <w:spacing w:before="120" w:line="276" w:lineRule="auto"/>
        <w:ind w:left="709" w:hanging="283"/>
        <w:jc w:val="both"/>
        <w:rPr>
          <w:sz w:val="24"/>
          <w:szCs w:val="24"/>
        </w:rPr>
      </w:pPr>
      <w:r w:rsidRPr="00180E2D">
        <w:rPr>
          <w:sz w:val="24"/>
          <w:szCs w:val="24"/>
        </w:rPr>
        <w:t>współpraca z instytucjami wspierającymi wewnątrzszko</w:t>
      </w:r>
      <w:r w:rsidR="00963A13">
        <w:rPr>
          <w:sz w:val="24"/>
          <w:szCs w:val="24"/>
        </w:rPr>
        <w:t>lny system doradztwa zawodowego,</w:t>
      </w:r>
    </w:p>
    <w:p w14:paraId="37A0CE31" w14:textId="77777777" w:rsidR="000634E7" w:rsidRPr="00180E2D" w:rsidRDefault="000634E7" w:rsidP="002123B3">
      <w:pPr>
        <w:numPr>
          <w:ilvl w:val="0"/>
          <w:numId w:val="73"/>
        </w:numPr>
        <w:spacing w:before="120" w:line="276" w:lineRule="auto"/>
        <w:ind w:left="709" w:hanging="283"/>
        <w:jc w:val="both"/>
        <w:rPr>
          <w:sz w:val="24"/>
          <w:szCs w:val="24"/>
        </w:rPr>
      </w:pPr>
      <w:r w:rsidRPr="00180E2D">
        <w:rPr>
          <w:sz w:val="24"/>
          <w:szCs w:val="24"/>
        </w:rPr>
        <w:t>monitorowanie losów absolwentów.</w:t>
      </w:r>
    </w:p>
    <w:p w14:paraId="2F13089D" w14:textId="77777777" w:rsidR="000634E7" w:rsidRPr="00180E2D" w:rsidRDefault="000634E7" w:rsidP="00A64453">
      <w:pPr>
        <w:suppressAutoHyphens/>
        <w:spacing w:line="276" w:lineRule="auto"/>
        <w:ind w:left="340"/>
        <w:contextualSpacing/>
        <w:jc w:val="center"/>
        <w:rPr>
          <w:rFonts w:eastAsia="Calibri"/>
          <w:sz w:val="24"/>
          <w:szCs w:val="24"/>
          <w:lang w:eastAsia="zh-CN"/>
        </w:rPr>
      </w:pPr>
    </w:p>
    <w:p w14:paraId="083E4E93" w14:textId="77777777" w:rsidR="004E0F06" w:rsidRPr="00180E2D" w:rsidRDefault="0049567F" w:rsidP="000634E7">
      <w:pPr>
        <w:suppressAutoHyphens/>
        <w:ind w:left="340"/>
        <w:contextualSpacing/>
        <w:jc w:val="center"/>
        <w:rPr>
          <w:rFonts w:eastAsia="Calibri"/>
          <w:b/>
          <w:sz w:val="24"/>
          <w:szCs w:val="24"/>
          <w:lang w:eastAsia="zh-CN"/>
        </w:rPr>
      </w:pPr>
      <w:r>
        <w:rPr>
          <w:rFonts w:eastAsia="Calibri"/>
          <w:b/>
          <w:sz w:val="24"/>
          <w:szCs w:val="24"/>
          <w:lang w:eastAsia="zh-CN"/>
        </w:rPr>
        <w:t>§</w:t>
      </w:r>
      <w:r w:rsidR="004F30E6">
        <w:rPr>
          <w:rFonts w:eastAsia="Calibri"/>
          <w:b/>
          <w:sz w:val="24"/>
          <w:szCs w:val="24"/>
          <w:lang w:eastAsia="zh-CN"/>
        </w:rPr>
        <w:t xml:space="preserve"> </w:t>
      </w:r>
      <w:r>
        <w:rPr>
          <w:rFonts w:eastAsia="Calibri"/>
          <w:b/>
          <w:sz w:val="24"/>
          <w:szCs w:val="24"/>
          <w:lang w:eastAsia="zh-CN"/>
        </w:rPr>
        <w:t>19</w:t>
      </w:r>
    </w:p>
    <w:p w14:paraId="59590138" w14:textId="77777777" w:rsidR="004E0F06" w:rsidRPr="006D3A63" w:rsidRDefault="008317EC" w:rsidP="008317EC">
      <w:pPr>
        <w:autoSpaceDE w:val="0"/>
        <w:autoSpaceDN w:val="0"/>
        <w:adjustRightInd w:val="0"/>
        <w:spacing w:line="276" w:lineRule="auto"/>
        <w:jc w:val="both"/>
        <w:rPr>
          <w:sz w:val="24"/>
          <w:szCs w:val="24"/>
        </w:rPr>
      </w:pPr>
      <w:r>
        <w:rPr>
          <w:sz w:val="24"/>
          <w:szCs w:val="24"/>
        </w:rPr>
        <w:t xml:space="preserve">1. </w:t>
      </w:r>
      <w:r w:rsidR="004E0F06" w:rsidRPr="008317EC">
        <w:rPr>
          <w:sz w:val="24"/>
          <w:szCs w:val="24"/>
        </w:rPr>
        <w:t xml:space="preserve">Szkoła posiada bibliotekę </w:t>
      </w:r>
      <w:r w:rsidR="004E0F06" w:rsidRPr="006D3A63">
        <w:rPr>
          <w:sz w:val="24"/>
          <w:szCs w:val="24"/>
        </w:rPr>
        <w:t>szkolną</w:t>
      </w:r>
      <w:r w:rsidRPr="006D3A63">
        <w:rPr>
          <w:sz w:val="24"/>
          <w:szCs w:val="24"/>
        </w:rPr>
        <w:t xml:space="preserve"> wraz z czytelnią</w:t>
      </w:r>
      <w:r w:rsidR="004E0F06" w:rsidRPr="006D3A63">
        <w:rPr>
          <w:sz w:val="24"/>
          <w:szCs w:val="24"/>
        </w:rPr>
        <w:t>.</w:t>
      </w:r>
    </w:p>
    <w:p w14:paraId="46909470" w14:textId="77777777" w:rsidR="007460B5" w:rsidRPr="006D3A63" w:rsidRDefault="007460B5" w:rsidP="00A64453">
      <w:pPr>
        <w:autoSpaceDE w:val="0"/>
        <w:autoSpaceDN w:val="0"/>
        <w:adjustRightInd w:val="0"/>
        <w:spacing w:line="276" w:lineRule="auto"/>
        <w:ind w:left="284" w:hanging="284"/>
        <w:jc w:val="both"/>
        <w:rPr>
          <w:sz w:val="24"/>
          <w:szCs w:val="24"/>
        </w:rPr>
      </w:pPr>
    </w:p>
    <w:p w14:paraId="339B7763" w14:textId="77777777" w:rsidR="008317EC" w:rsidRDefault="008317EC" w:rsidP="003534FA">
      <w:pPr>
        <w:autoSpaceDE w:val="0"/>
        <w:autoSpaceDN w:val="0"/>
        <w:adjustRightInd w:val="0"/>
        <w:jc w:val="both"/>
        <w:rPr>
          <w:sz w:val="24"/>
          <w:szCs w:val="24"/>
        </w:rPr>
      </w:pPr>
      <w:r w:rsidRPr="006D3A63">
        <w:rPr>
          <w:sz w:val="24"/>
          <w:szCs w:val="24"/>
        </w:rPr>
        <w:t>2.</w:t>
      </w:r>
      <w:r w:rsidR="003534FA">
        <w:rPr>
          <w:sz w:val="24"/>
          <w:szCs w:val="24"/>
        </w:rPr>
        <w:t xml:space="preserve"> </w:t>
      </w:r>
      <w:r w:rsidR="004E0F06" w:rsidRPr="006D3A63">
        <w:rPr>
          <w:sz w:val="24"/>
          <w:szCs w:val="24"/>
        </w:rPr>
        <w:t>Biblioteka szkolna jest interdyscyplinarna pracownia szko</w:t>
      </w:r>
      <w:r w:rsidR="003534FA">
        <w:rPr>
          <w:sz w:val="24"/>
          <w:szCs w:val="24"/>
        </w:rPr>
        <w:t>lną, służącą realizacji potrzeb</w:t>
      </w:r>
      <w:r w:rsidR="00A64453" w:rsidRPr="006D3A63">
        <w:rPr>
          <w:sz w:val="24"/>
          <w:szCs w:val="24"/>
        </w:rPr>
        <w:br/>
      </w:r>
      <w:r w:rsidR="003534FA">
        <w:rPr>
          <w:sz w:val="24"/>
          <w:szCs w:val="24"/>
        </w:rPr>
        <w:t xml:space="preserve">     </w:t>
      </w:r>
      <w:r w:rsidR="004E0F06" w:rsidRPr="006D3A63">
        <w:rPr>
          <w:sz w:val="24"/>
          <w:szCs w:val="24"/>
        </w:rPr>
        <w:t xml:space="preserve">i zainteresowań uczniów, zadań dydaktycznych i wychowawczych oraz doskonaleniu </w:t>
      </w:r>
      <w:r w:rsidR="003534FA">
        <w:rPr>
          <w:sz w:val="24"/>
          <w:szCs w:val="24"/>
        </w:rPr>
        <w:t xml:space="preserve">  </w:t>
      </w:r>
      <w:r w:rsidR="003534FA">
        <w:rPr>
          <w:sz w:val="24"/>
          <w:szCs w:val="24"/>
        </w:rPr>
        <w:br/>
        <w:t xml:space="preserve">    </w:t>
      </w:r>
      <w:r w:rsidR="004E0F06" w:rsidRPr="006D3A63">
        <w:rPr>
          <w:sz w:val="24"/>
          <w:szCs w:val="24"/>
        </w:rPr>
        <w:t xml:space="preserve">warsztatu pracy nauczyciela. </w:t>
      </w:r>
      <w:r w:rsidR="00B00E93" w:rsidRPr="006D3A63">
        <w:rPr>
          <w:sz w:val="24"/>
          <w:szCs w:val="24"/>
        </w:rPr>
        <w:t xml:space="preserve">   </w:t>
      </w:r>
    </w:p>
    <w:p w14:paraId="6E3FDD9D" w14:textId="77777777" w:rsidR="003534FA" w:rsidRPr="006D3A63" w:rsidRDefault="003534FA" w:rsidP="003534FA">
      <w:pPr>
        <w:autoSpaceDE w:val="0"/>
        <w:autoSpaceDN w:val="0"/>
        <w:adjustRightInd w:val="0"/>
        <w:jc w:val="both"/>
        <w:rPr>
          <w:sz w:val="24"/>
          <w:szCs w:val="24"/>
        </w:rPr>
      </w:pPr>
    </w:p>
    <w:p w14:paraId="2325C945" w14:textId="77777777" w:rsidR="004E0F06" w:rsidRPr="006D3A63" w:rsidRDefault="008317EC" w:rsidP="0049567F">
      <w:pPr>
        <w:autoSpaceDE w:val="0"/>
        <w:autoSpaceDN w:val="0"/>
        <w:adjustRightInd w:val="0"/>
        <w:spacing w:line="276" w:lineRule="auto"/>
        <w:jc w:val="both"/>
        <w:rPr>
          <w:strike/>
          <w:sz w:val="24"/>
          <w:szCs w:val="24"/>
        </w:rPr>
      </w:pPr>
      <w:r w:rsidRPr="006D3A63">
        <w:rPr>
          <w:sz w:val="24"/>
          <w:szCs w:val="24"/>
        </w:rPr>
        <w:t xml:space="preserve">3. </w:t>
      </w:r>
      <w:r w:rsidR="004E0F06" w:rsidRPr="006D3A63">
        <w:rPr>
          <w:sz w:val="24"/>
          <w:szCs w:val="24"/>
        </w:rPr>
        <w:t>Integ</w:t>
      </w:r>
      <w:r w:rsidR="0049567F" w:rsidRPr="006D3A63">
        <w:rPr>
          <w:sz w:val="24"/>
          <w:szCs w:val="24"/>
        </w:rPr>
        <w:t>ralną część biblioteki stanowi wypożyczalnia</w:t>
      </w:r>
      <w:r w:rsidRPr="006D3A63">
        <w:rPr>
          <w:sz w:val="24"/>
          <w:szCs w:val="24"/>
        </w:rPr>
        <w:t xml:space="preserve"> i czytelnia.</w:t>
      </w:r>
      <w:r w:rsidR="0049567F" w:rsidRPr="006D3A63">
        <w:rPr>
          <w:sz w:val="24"/>
          <w:szCs w:val="24"/>
        </w:rPr>
        <w:t>.</w:t>
      </w:r>
    </w:p>
    <w:p w14:paraId="7BA73201" w14:textId="77777777" w:rsidR="007460B5" w:rsidRPr="006D3A63" w:rsidRDefault="0049567F" w:rsidP="004E0F06">
      <w:pPr>
        <w:autoSpaceDE w:val="0"/>
        <w:autoSpaceDN w:val="0"/>
        <w:adjustRightInd w:val="0"/>
        <w:spacing w:line="276" w:lineRule="auto"/>
        <w:ind w:left="340" w:hanging="340"/>
        <w:jc w:val="both"/>
        <w:rPr>
          <w:strike/>
          <w:sz w:val="24"/>
          <w:szCs w:val="24"/>
        </w:rPr>
      </w:pPr>
      <w:r w:rsidRPr="006D3A63">
        <w:rPr>
          <w:rFonts w:eastAsia="Calibri"/>
          <w:strike/>
          <w:sz w:val="24"/>
          <w:szCs w:val="24"/>
          <w:lang w:eastAsia="zh-CN"/>
        </w:rPr>
        <w:t xml:space="preserve">  </w:t>
      </w:r>
    </w:p>
    <w:p w14:paraId="58365DAD" w14:textId="77777777" w:rsidR="00A97ADC" w:rsidRPr="006D3A63" w:rsidRDefault="008317EC" w:rsidP="003534FA">
      <w:pPr>
        <w:pStyle w:val="NormalnyWeb"/>
        <w:shd w:val="clear" w:color="auto" w:fill="FFFFFF"/>
        <w:tabs>
          <w:tab w:val="num" w:pos="426"/>
        </w:tabs>
        <w:spacing w:before="0" w:beforeAutospacing="0" w:after="0" w:afterAutospacing="0"/>
        <w:ind w:left="284" w:hanging="284"/>
        <w:jc w:val="both"/>
        <w:rPr>
          <w:bCs/>
          <w:color w:val="auto"/>
        </w:rPr>
      </w:pPr>
      <w:r w:rsidRPr="006D3A63">
        <w:rPr>
          <w:color w:val="auto"/>
        </w:rPr>
        <w:t>4</w:t>
      </w:r>
      <w:r w:rsidR="002717BA" w:rsidRPr="006D3A63">
        <w:rPr>
          <w:color w:val="auto"/>
        </w:rPr>
        <w:t xml:space="preserve">. </w:t>
      </w:r>
      <w:r w:rsidR="004E0F06" w:rsidRPr="006D3A63">
        <w:rPr>
          <w:color w:val="auto"/>
        </w:rPr>
        <w:t>Z biblioteki mogą korzystać u</w:t>
      </w:r>
      <w:r w:rsidR="002A5BAA" w:rsidRPr="006D3A63">
        <w:rPr>
          <w:color w:val="auto"/>
        </w:rPr>
        <w:t>czniowie, nauczyciele, rodzice (</w:t>
      </w:r>
      <w:r w:rsidR="004E0F06" w:rsidRPr="006D3A63">
        <w:rPr>
          <w:color w:val="auto"/>
        </w:rPr>
        <w:t>in</w:t>
      </w:r>
      <w:r w:rsidR="002717BA" w:rsidRPr="006D3A63">
        <w:rPr>
          <w:color w:val="auto"/>
        </w:rPr>
        <w:t xml:space="preserve">formacja  o użytkowniku </w:t>
      </w:r>
      <w:r w:rsidR="003534FA">
        <w:rPr>
          <w:color w:val="auto"/>
        </w:rPr>
        <w:t xml:space="preserve">  </w:t>
      </w:r>
      <w:r w:rsidR="004E0F06" w:rsidRPr="006D3A63">
        <w:rPr>
          <w:color w:val="auto"/>
        </w:rPr>
        <w:t>spoz</w:t>
      </w:r>
      <w:r w:rsidR="00180E2D" w:rsidRPr="006D3A63">
        <w:rPr>
          <w:color w:val="auto"/>
        </w:rPr>
        <w:t>a szkoły przekazywana jest do R</w:t>
      </w:r>
      <w:r w:rsidR="004E0F06" w:rsidRPr="006D3A63">
        <w:rPr>
          <w:color w:val="auto"/>
        </w:rPr>
        <w:t>ODO) i inni pracownicy sz</w:t>
      </w:r>
      <w:r w:rsidR="001E662F" w:rsidRPr="006D3A63">
        <w:rPr>
          <w:color w:val="auto"/>
        </w:rPr>
        <w:t xml:space="preserve">koły na zasadach określonych </w:t>
      </w:r>
      <w:r w:rsidR="003534FA">
        <w:rPr>
          <w:color w:val="auto"/>
        </w:rPr>
        <w:t xml:space="preserve"> </w:t>
      </w:r>
      <w:r w:rsidR="001E662F" w:rsidRPr="006D3A63">
        <w:rPr>
          <w:color w:val="auto"/>
        </w:rPr>
        <w:t>w r</w:t>
      </w:r>
      <w:r w:rsidR="004E0F06" w:rsidRPr="006D3A63">
        <w:rPr>
          <w:color w:val="auto"/>
        </w:rPr>
        <w:t>egulaminie biblioteki</w:t>
      </w:r>
      <w:r w:rsidR="00A97ADC" w:rsidRPr="006D3A63">
        <w:rPr>
          <w:color w:val="auto"/>
        </w:rPr>
        <w:t xml:space="preserve"> </w:t>
      </w:r>
      <w:r w:rsidR="00A97ADC" w:rsidRPr="006D3A63">
        <w:rPr>
          <w:bCs/>
          <w:color w:val="auto"/>
        </w:rPr>
        <w:t xml:space="preserve"> z zachowaniem </w:t>
      </w:r>
      <w:r w:rsidR="003F7398" w:rsidRPr="006D3A63">
        <w:rPr>
          <w:bCs/>
          <w:color w:val="auto"/>
        </w:rPr>
        <w:t xml:space="preserve">obowiązującego regulaminu </w:t>
      </w:r>
      <w:r w:rsidR="001C2994" w:rsidRPr="006D3A63">
        <w:rPr>
          <w:bCs/>
          <w:color w:val="auto"/>
        </w:rPr>
        <w:t xml:space="preserve"> wdrożonego</w:t>
      </w:r>
      <w:r w:rsidR="00A97ADC" w:rsidRPr="006D3A63">
        <w:rPr>
          <w:bCs/>
          <w:color w:val="auto"/>
        </w:rPr>
        <w:t xml:space="preserve"> na czas zagrożenia epidemicznego.</w:t>
      </w:r>
    </w:p>
    <w:p w14:paraId="38B4A5DE" w14:textId="77777777" w:rsidR="002717BA" w:rsidRPr="00180E2D" w:rsidRDefault="002717BA" w:rsidP="003534FA">
      <w:pPr>
        <w:autoSpaceDE w:val="0"/>
        <w:autoSpaceDN w:val="0"/>
        <w:adjustRightInd w:val="0"/>
        <w:spacing w:line="276" w:lineRule="auto"/>
        <w:jc w:val="both"/>
        <w:rPr>
          <w:sz w:val="24"/>
          <w:szCs w:val="24"/>
        </w:rPr>
      </w:pPr>
    </w:p>
    <w:p w14:paraId="054BFE55" w14:textId="77777777" w:rsidR="004E0F06" w:rsidRPr="00180E2D" w:rsidRDefault="008317EC" w:rsidP="004E0F06">
      <w:pPr>
        <w:autoSpaceDE w:val="0"/>
        <w:autoSpaceDN w:val="0"/>
        <w:adjustRightInd w:val="0"/>
        <w:spacing w:line="276" w:lineRule="auto"/>
        <w:ind w:left="340" w:hanging="340"/>
        <w:jc w:val="both"/>
        <w:rPr>
          <w:sz w:val="24"/>
          <w:szCs w:val="24"/>
        </w:rPr>
      </w:pPr>
      <w:r>
        <w:rPr>
          <w:sz w:val="24"/>
          <w:szCs w:val="24"/>
        </w:rPr>
        <w:t>5</w:t>
      </w:r>
      <w:r w:rsidR="004E0F06" w:rsidRPr="00180E2D">
        <w:rPr>
          <w:sz w:val="24"/>
          <w:szCs w:val="24"/>
        </w:rPr>
        <w:t>.   Do zadań biblioteki należy:</w:t>
      </w:r>
    </w:p>
    <w:p w14:paraId="4F68BDB2" w14:textId="77777777" w:rsidR="004E0F06" w:rsidRPr="00180E2D" w:rsidRDefault="004E0F06" w:rsidP="002123B3">
      <w:pPr>
        <w:numPr>
          <w:ilvl w:val="0"/>
          <w:numId w:val="90"/>
        </w:numPr>
        <w:suppressAutoHyphens/>
        <w:autoSpaceDE w:val="0"/>
        <w:autoSpaceDN w:val="0"/>
        <w:adjustRightInd w:val="0"/>
        <w:spacing w:after="200" w:line="276" w:lineRule="auto"/>
        <w:ind w:hanging="294"/>
        <w:contextualSpacing/>
        <w:jc w:val="both"/>
        <w:rPr>
          <w:rFonts w:eastAsia="Calibri"/>
          <w:sz w:val="24"/>
          <w:szCs w:val="24"/>
          <w:lang w:eastAsia="zh-CN"/>
        </w:rPr>
      </w:pPr>
      <w:r w:rsidRPr="00180E2D">
        <w:rPr>
          <w:rFonts w:eastAsia="Calibri"/>
          <w:sz w:val="24"/>
          <w:szCs w:val="24"/>
          <w:lang w:eastAsia="zh-CN"/>
        </w:rPr>
        <w:t>gromadzenie, wypożyczanie, udostępnianie książek i innych źródeł informacji,</w:t>
      </w:r>
    </w:p>
    <w:p w14:paraId="00424610" w14:textId="77777777" w:rsidR="004E0F06" w:rsidRPr="00180E2D" w:rsidRDefault="004E0F06" w:rsidP="002123B3">
      <w:pPr>
        <w:numPr>
          <w:ilvl w:val="0"/>
          <w:numId w:val="90"/>
        </w:numPr>
        <w:suppressAutoHyphens/>
        <w:autoSpaceDE w:val="0"/>
        <w:autoSpaceDN w:val="0"/>
        <w:adjustRightInd w:val="0"/>
        <w:spacing w:after="200" w:line="276" w:lineRule="auto"/>
        <w:ind w:hanging="294"/>
        <w:contextualSpacing/>
        <w:jc w:val="both"/>
        <w:rPr>
          <w:rFonts w:eastAsia="Calibri"/>
          <w:sz w:val="24"/>
          <w:szCs w:val="24"/>
          <w:lang w:eastAsia="zh-CN"/>
        </w:rPr>
      </w:pPr>
      <w:r w:rsidRPr="00180E2D">
        <w:rPr>
          <w:rFonts w:eastAsia="Calibri"/>
          <w:sz w:val="24"/>
          <w:szCs w:val="24"/>
          <w:lang w:eastAsia="zh-CN"/>
        </w:rPr>
        <w:t>gromadzenie i wypożyczanie, udostępnianie oraz przekazywanie uczniom bezpłatnie  podręczników , materiałów edukacyjnych i materiałów ćwiczeniowych,</w:t>
      </w:r>
    </w:p>
    <w:p w14:paraId="0986729D" w14:textId="77777777" w:rsidR="004E0F06" w:rsidRPr="00180E2D" w:rsidRDefault="004E0F06" w:rsidP="002123B3">
      <w:pPr>
        <w:numPr>
          <w:ilvl w:val="0"/>
          <w:numId w:val="90"/>
        </w:numPr>
        <w:suppressAutoHyphens/>
        <w:autoSpaceDE w:val="0"/>
        <w:autoSpaceDN w:val="0"/>
        <w:adjustRightInd w:val="0"/>
        <w:spacing w:after="200" w:line="276" w:lineRule="auto"/>
        <w:ind w:hanging="294"/>
        <w:contextualSpacing/>
        <w:jc w:val="both"/>
        <w:rPr>
          <w:rFonts w:eastAsia="Calibri"/>
          <w:sz w:val="24"/>
          <w:szCs w:val="24"/>
          <w:lang w:eastAsia="zh-CN"/>
        </w:rPr>
      </w:pPr>
      <w:r w:rsidRPr="00180E2D">
        <w:rPr>
          <w:rFonts w:eastAsia="Calibri"/>
          <w:sz w:val="24"/>
          <w:szCs w:val="24"/>
          <w:lang w:eastAsia="zh-CN"/>
        </w:rPr>
        <w:t xml:space="preserve">tworzenie warunków do poszukiwania, porządkowania i wykorzystywania informacji z różnych źródeł oraz efektywnego posługiwania się technologią informacyjna </w:t>
      </w:r>
      <w:r w:rsidR="00137A6B" w:rsidRPr="00180E2D">
        <w:rPr>
          <w:rFonts w:eastAsia="Calibri"/>
          <w:sz w:val="24"/>
          <w:szCs w:val="24"/>
          <w:lang w:eastAsia="zh-CN"/>
        </w:rPr>
        <w:br/>
      </w:r>
      <w:r w:rsidRPr="00180E2D">
        <w:rPr>
          <w:rFonts w:eastAsia="Calibri"/>
          <w:sz w:val="24"/>
          <w:szCs w:val="24"/>
          <w:lang w:eastAsia="zh-CN"/>
        </w:rPr>
        <w:t>i komunikacyjną,</w:t>
      </w:r>
    </w:p>
    <w:p w14:paraId="05E79741" w14:textId="77777777" w:rsidR="004E0F06" w:rsidRPr="00180E2D" w:rsidRDefault="004E0F06" w:rsidP="002123B3">
      <w:pPr>
        <w:numPr>
          <w:ilvl w:val="0"/>
          <w:numId w:val="90"/>
        </w:numPr>
        <w:suppressAutoHyphens/>
        <w:autoSpaceDE w:val="0"/>
        <w:autoSpaceDN w:val="0"/>
        <w:adjustRightInd w:val="0"/>
        <w:spacing w:after="200" w:line="276" w:lineRule="auto"/>
        <w:ind w:hanging="294"/>
        <w:contextualSpacing/>
        <w:jc w:val="both"/>
        <w:rPr>
          <w:rFonts w:eastAsia="Calibri"/>
          <w:sz w:val="24"/>
          <w:szCs w:val="24"/>
          <w:lang w:eastAsia="zh-CN"/>
        </w:rPr>
      </w:pPr>
      <w:r w:rsidRPr="00180E2D">
        <w:rPr>
          <w:rFonts w:eastAsia="Calibri"/>
          <w:sz w:val="24"/>
          <w:szCs w:val="24"/>
          <w:lang w:eastAsia="zh-CN"/>
        </w:rPr>
        <w:t>rozbudzanie i rozwijanie indywidualnych zainteresowań uczniów,</w:t>
      </w:r>
    </w:p>
    <w:p w14:paraId="20A24C88" w14:textId="77777777" w:rsidR="004E0F06" w:rsidRPr="00180E2D" w:rsidRDefault="004E0F06" w:rsidP="002123B3">
      <w:pPr>
        <w:numPr>
          <w:ilvl w:val="0"/>
          <w:numId w:val="90"/>
        </w:numPr>
        <w:suppressAutoHyphens/>
        <w:autoSpaceDE w:val="0"/>
        <w:autoSpaceDN w:val="0"/>
        <w:adjustRightInd w:val="0"/>
        <w:spacing w:after="200" w:line="276" w:lineRule="auto"/>
        <w:ind w:hanging="294"/>
        <w:contextualSpacing/>
        <w:jc w:val="both"/>
        <w:rPr>
          <w:rFonts w:eastAsia="Calibri"/>
          <w:sz w:val="24"/>
          <w:szCs w:val="24"/>
          <w:lang w:eastAsia="zh-CN"/>
        </w:rPr>
      </w:pPr>
      <w:r w:rsidRPr="00180E2D">
        <w:rPr>
          <w:rFonts w:eastAsia="Calibri"/>
          <w:sz w:val="24"/>
          <w:szCs w:val="24"/>
          <w:lang w:eastAsia="zh-CN"/>
        </w:rPr>
        <w:t>wyrabianie i pogłębianie u uczniów nawyku czytania i uczenia się,</w:t>
      </w:r>
    </w:p>
    <w:p w14:paraId="0D5EC345" w14:textId="77777777" w:rsidR="004E0F06" w:rsidRPr="00180E2D" w:rsidRDefault="004E0F06" w:rsidP="002123B3">
      <w:pPr>
        <w:numPr>
          <w:ilvl w:val="0"/>
          <w:numId w:val="90"/>
        </w:numPr>
        <w:suppressAutoHyphens/>
        <w:autoSpaceDE w:val="0"/>
        <w:autoSpaceDN w:val="0"/>
        <w:adjustRightInd w:val="0"/>
        <w:spacing w:after="200" w:line="276" w:lineRule="auto"/>
        <w:ind w:hanging="294"/>
        <w:contextualSpacing/>
        <w:jc w:val="both"/>
        <w:rPr>
          <w:rFonts w:eastAsia="Calibri"/>
          <w:sz w:val="24"/>
          <w:szCs w:val="24"/>
          <w:lang w:eastAsia="zh-CN"/>
        </w:rPr>
      </w:pPr>
      <w:r w:rsidRPr="00180E2D">
        <w:rPr>
          <w:rFonts w:eastAsia="Calibri"/>
          <w:sz w:val="24"/>
          <w:szCs w:val="24"/>
          <w:lang w:eastAsia="zh-CN"/>
        </w:rPr>
        <w:t>organizowanie różnorodnych działań rozwijających wrażliwość kulturową i społeczną,</w:t>
      </w:r>
    </w:p>
    <w:p w14:paraId="0775F40E" w14:textId="77777777" w:rsidR="004E0F06" w:rsidRPr="00180E2D" w:rsidRDefault="004E0F06" w:rsidP="002123B3">
      <w:pPr>
        <w:numPr>
          <w:ilvl w:val="0"/>
          <w:numId w:val="90"/>
        </w:numPr>
        <w:suppressAutoHyphens/>
        <w:autoSpaceDE w:val="0"/>
        <w:autoSpaceDN w:val="0"/>
        <w:adjustRightInd w:val="0"/>
        <w:spacing w:after="200" w:line="276" w:lineRule="auto"/>
        <w:ind w:hanging="294"/>
        <w:contextualSpacing/>
        <w:jc w:val="both"/>
        <w:rPr>
          <w:rFonts w:eastAsia="Calibri"/>
          <w:sz w:val="24"/>
          <w:szCs w:val="24"/>
          <w:lang w:eastAsia="zh-CN"/>
        </w:rPr>
      </w:pPr>
      <w:r w:rsidRPr="00180E2D">
        <w:rPr>
          <w:rFonts w:eastAsia="Calibri"/>
          <w:sz w:val="24"/>
          <w:szCs w:val="24"/>
          <w:lang w:eastAsia="zh-CN"/>
        </w:rPr>
        <w:t xml:space="preserve">określenie szczegółowych warunków korzystania przez uczniów z podręczników lub materiałów edukacyjnych uwzględniając konieczność zapewnienia co najmniej trzyletniego okresu używania tych podręczników lub materiałów. </w:t>
      </w:r>
    </w:p>
    <w:p w14:paraId="53206339" w14:textId="77777777" w:rsidR="007460B5" w:rsidRPr="00180E2D" w:rsidRDefault="007460B5" w:rsidP="004E0F06">
      <w:pPr>
        <w:autoSpaceDE w:val="0"/>
        <w:autoSpaceDN w:val="0"/>
        <w:adjustRightInd w:val="0"/>
        <w:spacing w:line="276" w:lineRule="auto"/>
        <w:ind w:left="340" w:hanging="340"/>
        <w:jc w:val="both"/>
        <w:rPr>
          <w:sz w:val="24"/>
          <w:szCs w:val="24"/>
        </w:rPr>
      </w:pPr>
    </w:p>
    <w:p w14:paraId="1C8B6D02" w14:textId="77777777" w:rsidR="004E0F06" w:rsidRPr="00180E2D" w:rsidRDefault="008317EC" w:rsidP="004E0F06">
      <w:pPr>
        <w:autoSpaceDE w:val="0"/>
        <w:autoSpaceDN w:val="0"/>
        <w:adjustRightInd w:val="0"/>
        <w:spacing w:line="276" w:lineRule="auto"/>
        <w:ind w:left="340" w:hanging="340"/>
        <w:jc w:val="both"/>
        <w:rPr>
          <w:sz w:val="24"/>
          <w:szCs w:val="24"/>
        </w:rPr>
      </w:pPr>
      <w:r>
        <w:rPr>
          <w:sz w:val="24"/>
          <w:szCs w:val="24"/>
        </w:rPr>
        <w:t>6</w:t>
      </w:r>
      <w:r w:rsidR="004E0F06" w:rsidRPr="00180E2D">
        <w:rPr>
          <w:sz w:val="24"/>
          <w:szCs w:val="24"/>
        </w:rPr>
        <w:t>.  Pomieszczenia biblioteki szkolnej umożliwiają:</w:t>
      </w:r>
    </w:p>
    <w:p w14:paraId="2BE19D66" w14:textId="77777777" w:rsidR="004E0F06" w:rsidRPr="00180E2D" w:rsidRDefault="004E0F06" w:rsidP="00B00E93">
      <w:pPr>
        <w:numPr>
          <w:ilvl w:val="0"/>
          <w:numId w:val="8"/>
        </w:numPr>
        <w:suppressAutoHyphens/>
        <w:autoSpaceDE w:val="0"/>
        <w:autoSpaceDN w:val="0"/>
        <w:adjustRightInd w:val="0"/>
        <w:spacing w:after="200" w:line="276" w:lineRule="auto"/>
        <w:ind w:left="709" w:hanging="283"/>
        <w:contextualSpacing/>
        <w:jc w:val="both"/>
        <w:rPr>
          <w:rFonts w:eastAsia="Calibri"/>
          <w:sz w:val="24"/>
          <w:szCs w:val="24"/>
          <w:lang w:eastAsia="zh-CN"/>
        </w:rPr>
      </w:pPr>
      <w:r w:rsidRPr="00180E2D">
        <w:rPr>
          <w:rFonts w:eastAsia="Calibri"/>
          <w:sz w:val="24"/>
          <w:szCs w:val="24"/>
          <w:lang w:eastAsia="zh-CN"/>
        </w:rPr>
        <w:t>gromadzenie i opracowywanie zbiorów,</w:t>
      </w:r>
    </w:p>
    <w:p w14:paraId="09602A53" w14:textId="77777777" w:rsidR="004E0F06" w:rsidRPr="00180E2D" w:rsidRDefault="004E0F06" w:rsidP="00B00E93">
      <w:pPr>
        <w:numPr>
          <w:ilvl w:val="0"/>
          <w:numId w:val="8"/>
        </w:numPr>
        <w:suppressAutoHyphens/>
        <w:autoSpaceDE w:val="0"/>
        <w:autoSpaceDN w:val="0"/>
        <w:adjustRightInd w:val="0"/>
        <w:spacing w:after="200" w:line="276" w:lineRule="auto"/>
        <w:ind w:left="709" w:hanging="283"/>
        <w:contextualSpacing/>
        <w:jc w:val="both"/>
        <w:rPr>
          <w:rFonts w:eastAsia="Calibri"/>
          <w:sz w:val="24"/>
          <w:szCs w:val="24"/>
          <w:lang w:eastAsia="zh-CN"/>
        </w:rPr>
      </w:pPr>
      <w:r w:rsidRPr="00180E2D">
        <w:rPr>
          <w:rFonts w:eastAsia="Calibri"/>
          <w:sz w:val="24"/>
          <w:szCs w:val="24"/>
          <w:lang w:eastAsia="zh-CN"/>
        </w:rPr>
        <w:t>korzystanie ze zbiorów w czytelni i wypożyczanie ich poza bibliotekę,</w:t>
      </w:r>
    </w:p>
    <w:p w14:paraId="49446494" w14:textId="77777777" w:rsidR="004E0F06" w:rsidRPr="00180E2D" w:rsidRDefault="004E0F06" w:rsidP="00B00E93">
      <w:pPr>
        <w:numPr>
          <w:ilvl w:val="0"/>
          <w:numId w:val="8"/>
        </w:numPr>
        <w:suppressAutoHyphens/>
        <w:autoSpaceDE w:val="0"/>
        <w:autoSpaceDN w:val="0"/>
        <w:adjustRightInd w:val="0"/>
        <w:spacing w:after="200" w:line="276" w:lineRule="auto"/>
        <w:ind w:left="709" w:hanging="283"/>
        <w:contextualSpacing/>
        <w:jc w:val="both"/>
        <w:rPr>
          <w:rFonts w:eastAsia="Calibri"/>
          <w:sz w:val="24"/>
          <w:szCs w:val="24"/>
          <w:lang w:eastAsia="zh-CN"/>
        </w:rPr>
      </w:pPr>
      <w:r w:rsidRPr="00180E2D">
        <w:rPr>
          <w:rFonts w:eastAsia="Calibri"/>
          <w:sz w:val="24"/>
          <w:szCs w:val="24"/>
          <w:lang w:eastAsia="zh-CN"/>
        </w:rPr>
        <w:lastRenderedPageBreak/>
        <w:t xml:space="preserve"> prowadzenie zajęć dydaktycznych</w:t>
      </w:r>
      <w:r w:rsidR="00963A13">
        <w:rPr>
          <w:rFonts w:eastAsia="Calibri"/>
          <w:sz w:val="24"/>
          <w:szCs w:val="24"/>
          <w:lang w:eastAsia="zh-CN"/>
        </w:rPr>
        <w:t>,</w:t>
      </w:r>
    </w:p>
    <w:p w14:paraId="5FD364F8" w14:textId="77777777" w:rsidR="004E0F06" w:rsidRPr="00180E2D" w:rsidRDefault="0049567F" w:rsidP="00B00E93">
      <w:pPr>
        <w:suppressAutoHyphens/>
        <w:autoSpaceDE w:val="0"/>
        <w:autoSpaceDN w:val="0"/>
        <w:adjustRightInd w:val="0"/>
        <w:spacing w:after="200" w:line="276" w:lineRule="auto"/>
        <w:ind w:left="709" w:hanging="283"/>
        <w:contextualSpacing/>
        <w:jc w:val="both"/>
        <w:rPr>
          <w:rFonts w:eastAsia="Calibri"/>
          <w:sz w:val="24"/>
          <w:szCs w:val="24"/>
          <w:lang w:eastAsia="zh-CN"/>
        </w:rPr>
      </w:pPr>
      <w:r w:rsidRPr="0049567F">
        <w:rPr>
          <w:rFonts w:eastAsia="Calibri"/>
          <w:sz w:val="24"/>
          <w:szCs w:val="24"/>
          <w:lang w:eastAsia="zh-CN"/>
        </w:rPr>
        <w:t xml:space="preserve">4) </w:t>
      </w:r>
      <w:r w:rsidR="004E0F06" w:rsidRPr="00180E2D">
        <w:rPr>
          <w:rFonts w:eastAsia="Calibri"/>
          <w:sz w:val="24"/>
          <w:szCs w:val="24"/>
          <w:lang w:eastAsia="zh-CN"/>
        </w:rPr>
        <w:t>gromadzenie, przechowywanie oraz wypożyczanie, udostępnianie i przekazywanie</w:t>
      </w:r>
      <w:r w:rsidR="00B00E93">
        <w:rPr>
          <w:rFonts w:eastAsia="Calibri"/>
          <w:sz w:val="24"/>
          <w:szCs w:val="24"/>
          <w:lang w:eastAsia="zh-CN"/>
        </w:rPr>
        <w:br/>
      </w:r>
      <w:r w:rsidR="004E0F06" w:rsidRPr="00180E2D">
        <w:rPr>
          <w:rFonts w:eastAsia="Calibri"/>
          <w:sz w:val="24"/>
          <w:szCs w:val="24"/>
          <w:lang w:eastAsia="zh-CN"/>
        </w:rPr>
        <w:t xml:space="preserve"> podręczników, materiałów edukacyjnych i materiałów ćwiczeniowych</w:t>
      </w:r>
      <w:r w:rsidR="00963A13">
        <w:rPr>
          <w:rFonts w:eastAsia="Calibri"/>
          <w:sz w:val="24"/>
          <w:szCs w:val="24"/>
          <w:lang w:eastAsia="zh-CN"/>
        </w:rPr>
        <w:t>.</w:t>
      </w:r>
    </w:p>
    <w:p w14:paraId="4BD56AD0" w14:textId="77777777" w:rsidR="007460B5" w:rsidRPr="00180E2D" w:rsidRDefault="007460B5" w:rsidP="004E0F06">
      <w:pPr>
        <w:autoSpaceDE w:val="0"/>
        <w:autoSpaceDN w:val="0"/>
        <w:adjustRightInd w:val="0"/>
        <w:spacing w:line="276" w:lineRule="auto"/>
        <w:ind w:left="340" w:hanging="340"/>
        <w:jc w:val="both"/>
        <w:rPr>
          <w:sz w:val="24"/>
          <w:szCs w:val="24"/>
        </w:rPr>
      </w:pPr>
    </w:p>
    <w:p w14:paraId="556F9CE8" w14:textId="77777777" w:rsidR="004E0F06" w:rsidRPr="00180E2D" w:rsidRDefault="008317EC" w:rsidP="004E0F06">
      <w:pPr>
        <w:autoSpaceDE w:val="0"/>
        <w:autoSpaceDN w:val="0"/>
        <w:adjustRightInd w:val="0"/>
        <w:spacing w:line="276" w:lineRule="auto"/>
        <w:ind w:left="340" w:hanging="340"/>
        <w:jc w:val="both"/>
        <w:rPr>
          <w:sz w:val="24"/>
          <w:szCs w:val="24"/>
        </w:rPr>
      </w:pPr>
      <w:r>
        <w:rPr>
          <w:sz w:val="24"/>
          <w:szCs w:val="24"/>
        </w:rPr>
        <w:t>7</w:t>
      </w:r>
      <w:r w:rsidR="004E0F06" w:rsidRPr="00180E2D">
        <w:rPr>
          <w:sz w:val="24"/>
          <w:szCs w:val="24"/>
        </w:rPr>
        <w:t>.  Biblioteka szkolna jest czynna 5 dni w tygodniu. Godziny pracy biblioteki ustala dyrektor w uzgodnieniu z nauczycielem-bibliotekarzem, tak aby umożliwić dostęp do jej zbiorów przede wszystkim podczas zajęć lekcyjnych i w miarę możliwości przed i po ich zakończeniu.</w:t>
      </w:r>
    </w:p>
    <w:p w14:paraId="35E346F9" w14:textId="77777777" w:rsidR="007460B5" w:rsidRPr="00180E2D" w:rsidRDefault="007460B5" w:rsidP="004E0F06">
      <w:pPr>
        <w:autoSpaceDE w:val="0"/>
        <w:autoSpaceDN w:val="0"/>
        <w:adjustRightInd w:val="0"/>
        <w:spacing w:line="276" w:lineRule="auto"/>
        <w:ind w:left="340" w:hanging="340"/>
        <w:jc w:val="both"/>
        <w:rPr>
          <w:sz w:val="24"/>
          <w:szCs w:val="24"/>
        </w:rPr>
      </w:pPr>
    </w:p>
    <w:p w14:paraId="6B269E5D" w14:textId="77777777" w:rsidR="004E0F06" w:rsidRPr="00180E2D" w:rsidRDefault="008317EC" w:rsidP="004E0F06">
      <w:pPr>
        <w:autoSpaceDE w:val="0"/>
        <w:autoSpaceDN w:val="0"/>
        <w:adjustRightInd w:val="0"/>
        <w:spacing w:line="276" w:lineRule="auto"/>
        <w:ind w:left="340" w:hanging="340"/>
        <w:jc w:val="both"/>
        <w:rPr>
          <w:sz w:val="24"/>
          <w:szCs w:val="24"/>
        </w:rPr>
      </w:pPr>
      <w:r>
        <w:rPr>
          <w:sz w:val="24"/>
          <w:szCs w:val="24"/>
        </w:rPr>
        <w:t>8</w:t>
      </w:r>
      <w:r w:rsidR="004E0F06" w:rsidRPr="00180E2D">
        <w:rPr>
          <w:sz w:val="24"/>
          <w:szCs w:val="24"/>
        </w:rPr>
        <w:t xml:space="preserve">.  Szczegółową organizację biblioteki szkolnej i </w:t>
      </w:r>
      <w:r w:rsidR="0049567F" w:rsidRPr="0049567F">
        <w:rPr>
          <w:sz w:val="24"/>
          <w:szCs w:val="24"/>
        </w:rPr>
        <w:t>o</w:t>
      </w:r>
      <w:r w:rsidR="004E0F06" w:rsidRPr="00180E2D">
        <w:rPr>
          <w:sz w:val="24"/>
          <w:szCs w:val="24"/>
        </w:rPr>
        <w:t>kreśla Regulamin biblioteki.</w:t>
      </w:r>
    </w:p>
    <w:p w14:paraId="439642CE" w14:textId="77777777" w:rsidR="007460B5" w:rsidRPr="00180E2D" w:rsidRDefault="007460B5" w:rsidP="004E0F06">
      <w:pPr>
        <w:autoSpaceDE w:val="0"/>
        <w:autoSpaceDN w:val="0"/>
        <w:adjustRightInd w:val="0"/>
        <w:spacing w:line="276" w:lineRule="auto"/>
        <w:ind w:left="340" w:hanging="340"/>
        <w:jc w:val="both"/>
        <w:rPr>
          <w:sz w:val="24"/>
          <w:szCs w:val="24"/>
        </w:rPr>
      </w:pPr>
    </w:p>
    <w:p w14:paraId="768DBDC3" w14:textId="77777777" w:rsidR="004E0F06" w:rsidRPr="00180E2D" w:rsidRDefault="008317EC" w:rsidP="004E0F06">
      <w:pPr>
        <w:autoSpaceDE w:val="0"/>
        <w:autoSpaceDN w:val="0"/>
        <w:adjustRightInd w:val="0"/>
        <w:spacing w:line="276" w:lineRule="auto"/>
        <w:ind w:left="340" w:hanging="340"/>
        <w:jc w:val="both"/>
        <w:rPr>
          <w:sz w:val="24"/>
          <w:szCs w:val="24"/>
        </w:rPr>
      </w:pPr>
      <w:r>
        <w:rPr>
          <w:sz w:val="24"/>
          <w:szCs w:val="24"/>
        </w:rPr>
        <w:t>9</w:t>
      </w:r>
      <w:r w:rsidR="004E0F06" w:rsidRPr="00180E2D">
        <w:rPr>
          <w:sz w:val="24"/>
          <w:szCs w:val="24"/>
        </w:rPr>
        <w:t xml:space="preserve">. </w:t>
      </w:r>
      <w:r w:rsidR="00B00E93">
        <w:rPr>
          <w:sz w:val="24"/>
          <w:szCs w:val="24"/>
        </w:rPr>
        <w:t xml:space="preserve"> </w:t>
      </w:r>
      <w:r w:rsidR="004E0F06" w:rsidRPr="00180E2D">
        <w:rPr>
          <w:sz w:val="24"/>
          <w:szCs w:val="24"/>
        </w:rPr>
        <w:t>Do zbiorów bibliotecznych należą :</w:t>
      </w:r>
    </w:p>
    <w:p w14:paraId="36B5D561" w14:textId="77777777" w:rsidR="004E0F06" w:rsidRPr="00EF711B" w:rsidRDefault="004E0F06" w:rsidP="00A53E25">
      <w:pPr>
        <w:pStyle w:val="Akapitzlist"/>
        <w:numPr>
          <w:ilvl w:val="0"/>
          <w:numId w:val="117"/>
        </w:numPr>
        <w:autoSpaceDE w:val="0"/>
        <w:autoSpaceDN w:val="0"/>
        <w:adjustRightInd w:val="0"/>
        <w:spacing w:line="276" w:lineRule="auto"/>
        <w:jc w:val="both"/>
        <w:rPr>
          <w:sz w:val="24"/>
          <w:szCs w:val="24"/>
        </w:rPr>
      </w:pPr>
      <w:r w:rsidRPr="00EF711B">
        <w:rPr>
          <w:sz w:val="24"/>
          <w:szCs w:val="24"/>
        </w:rPr>
        <w:t>lektury podstawowe i uzupełniające,</w:t>
      </w:r>
    </w:p>
    <w:p w14:paraId="78C7C7AC" w14:textId="77777777" w:rsidR="004E0F06" w:rsidRPr="00EF711B" w:rsidRDefault="004E0F06" w:rsidP="00A53E25">
      <w:pPr>
        <w:pStyle w:val="Akapitzlist"/>
        <w:numPr>
          <w:ilvl w:val="0"/>
          <w:numId w:val="117"/>
        </w:numPr>
        <w:autoSpaceDE w:val="0"/>
        <w:autoSpaceDN w:val="0"/>
        <w:adjustRightInd w:val="0"/>
        <w:spacing w:line="276" w:lineRule="auto"/>
        <w:jc w:val="both"/>
        <w:rPr>
          <w:sz w:val="24"/>
          <w:szCs w:val="24"/>
        </w:rPr>
      </w:pPr>
      <w:r w:rsidRPr="00EF711B">
        <w:rPr>
          <w:sz w:val="24"/>
          <w:szCs w:val="24"/>
        </w:rPr>
        <w:t>wybrane pozycje z literatury pięknej oraz popularnonaukowej i naukowej,</w:t>
      </w:r>
    </w:p>
    <w:p w14:paraId="2343FEBB" w14:textId="77777777" w:rsidR="004E0F06" w:rsidRPr="00EF711B" w:rsidRDefault="004E0F06" w:rsidP="00A53E25">
      <w:pPr>
        <w:pStyle w:val="Akapitzlist"/>
        <w:numPr>
          <w:ilvl w:val="0"/>
          <w:numId w:val="117"/>
        </w:numPr>
        <w:autoSpaceDE w:val="0"/>
        <w:autoSpaceDN w:val="0"/>
        <w:adjustRightInd w:val="0"/>
        <w:spacing w:line="276" w:lineRule="auto"/>
        <w:jc w:val="both"/>
        <w:rPr>
          <w:sz w:val="24"/>
          <w:szCs w:val="24"/>
        </w:rPr>
      </w:pPr>
      <w:r w:rsidRPr="00EF711B">
        <w:rPr>
          <w:sz w:val="24"/>
          <w:szCs w:val="24"/>
        </w:rPr>
        <w:t>wydawnictwa informacyjne i albumowe</w:t>
      </w:r>
      <w:r w:rsidR="00963A13" w:rsidRPr="00EF711B">
        <w:rPr>
          <w:sz w:val="24"/>
          <w:szCs w:val="24"/>
        </w:rPr>
        <w:t>,</w:t>
      </w:r>
    </w:p>
    <w:p w14:paraId="02901F7C" w14:textId="77777777" w:rsidR="004E0F06" w:rsidRPr="00EF711B" w:rsidRDefault="004E0F06" w:rsidP="00A53E25">
      <w:pPr>
        <w:pStyle w:val="Akapitzlist"/>
        <w:numPr>
          <w:ilvl w:val="0"/>
          <w:numId w:val="117"/>
        </w:numPr>
        <w:autoSpaceDE w:val="0"/>
        <w:autoSpaceDN w:val="0"/>
        <w:adjustRightInd w:val="0"/>
        <w:spacing w:line="276" w:lineRule="auto"/>
        <w:jc w:val="both"/>
        <w:rPr>
          <w:sz w:val="24"/>
          <w:szCs w:val="24"/>
        </w:rPr>
      </w:pPr>
      <w:r w:rsidRPr="00EF711B">
        <w:rPr>
          <w:sz w:val="24"/>
          <w:szCs w:val="24"/>
        </w:rPr>
        <w:t>czasopisma,</w:t>
      </w:r>
    </w:p>
    <w:p w14:paraId="6E147976" w14:textId="77777777" w:rsidR="004E0F06" w:rsidRPr="00EF711B" w:rsidRDefault="004E0F06" w:rsidP="00A53E25">
      <w:pPr>
        <w:pStyle w:val="Akapitzlist"/>
        <w:numPr>
          <w:ilvl w:val="0"/>
          <w:numId w:val="117"/>
        </w:numPr>
        <w:autoSpaceDE w:val="0"/>
        <w:autoSpaceDN w:val="0"/>
        <w:adjustRightInd w:val="0"/>
        <w:spacing w:line="276" w:lineRule="auto"/>
        <w:jc w:val="both"/>
        <w:rPr>
          <w:sz w:val="24"/>
          <w:szCs w:val="24"/>
        </w:rPr>
      </w:pPr>
      <w:r w:rsidRPr="00EF711B">
        <w:rPr>
          <w:sz w:val="24"/>
          <w:szCs w:val="24"/>
        </w:rPr>
        <w:t>zbiory multimedialne</w:t>
      </w:r>
      <w:r w:rsidR="00963A13" w:rsidRPr="00EF711B">
        <w:rPr>
          <w:sz w:val="24"/>
          <w:szCs w:val="24"/>
        </w:rPr>
        <w:t>,</w:t>
      </w:r>
    </w:p>
    <w:p w14:paraId="2284A486" w14:textId="77777777" w:rsidR="004E0F06" w:rsidRPr="00EF711B" w:rsidRDefault="004E0F06" w:rsidP="00A53E25">
      <w:pPr>
        <w:pStyle w:val="Akapitzlist"/>
        <w:numPr>
          <w:ilvl w:val="0"/>
          <w:numId w:val="117"/>
        </w:numPr>
        <w:autoSpaceDE w:val="0"/>
        <w:autoSpaceDN w:val="0"/>
        <w:adjustRightInd w:val="0"/>
        <w:spacing w:line="276" w:lineRule="auto"/>
        <w:jc w:val="both"/>
        <w:rPr>
          <w:sz w:val="24"/>
          <w:szCs w:val="24"/>
        </w:rPr>
      </w:pPr>
      <w:r w:rsidRPr="00EF711B">
        <w:rPr>
          <w:sz w:val="24"/>
          <w:szCs w:val="24"/>
        </w:rPr>
        <w:t>zestawy podręczników</w:t>
      </w:r>
      <w:r w:rsidR="00963A13" w:rsidRPr="00EF711B">
        <w:rPr>
          <w:sz w:val="24"/>
          <w:szCs w:val="24"/>
        </w:rPr>
        <w:t>.</w:t>
      </w:r>
    </w:p>
    <w:p w14:paraId="55A86E70" w14:textId="77777777" w:rsidR="005D66A2" w:rsidRPr="00180E2D" w:rsidRDefault="005D66A2" w:rsidP="004E0F06">
      <w:pPr>
        <w:autoSpaceDE w:val="0"/>
        <w:autoSpaceDN w:val="0"/>
        <w:adjustRightInd w:val="0"/>
        <w:spacing w:line="276" w:lineRule="auto"/>
        <w:ind w:left="340"/>
        <w:jc w:val="center"/>
        <w:rPr>
          <w:b/>
          <w:sz w:val="24"/>
          <w:szCs w:val="24"/>
        </w:rPr>
      </w:pPr>
    </w:p>
    <w:p w14:paraId="39A19CA6" w14:textId="77777777" w:rsidR="004E0F06" w:rsidRPr="00180E2D" w:rsidRDefault="0049567F" w:rsidP="004E0F06">
      <w:pPr>
        <w:autoSpaceDE w:val="0"/>
        <w:autoSpaceDN w:val="0"/>
        <w:adjustRightInd w:val="0"/>
        <w:spacing w:line="276" w:lineRule="auto"/>
        <w:ind w:left="340"/>
        <w:jc w:val="center"/>
        <w:rPr>
          <w:b/>
          <w:sz w:val="24"/>
          <w:szCs w:val="24"/>
        </w:rPr>
      </w:pPr>
      <w:r>
        <w:rPr>
          <w:b/>
          <w:sz w:val="24"/>
          <w:szCs w:val="24"/>
        </w:rPr>
        <w:t>§</w:t>
      </w:r>
      <w:r w:rsidR="004F30E6">
        <w:rPr>
          <w:b/>
          <w:sz w:val="24"/>
          <w:szCs w:val="24"/>
        </w:rPr>
        <w:t xml:space="preserve"> </w:t>
      </w:r>
      <w:r>
        <w:rPr>
          <w:b/>
          <w:sz w:val="24"/>
          <w:szCs w:val="24"/>
        </w:rPr>
        <w:t>20</w:t>
      </w:r>
    </w:p>
    <w:p w14:paraId="08035D9B" w14:textId="77777777" w:rsidR="004E0F06" w:rsidRPr="00180E2D" w:rsidRDefault="004E0F06" w:rsidP="004E0F06">
      <w:pPr>
        <w:autoSpaceDE w:val="0"/>
        <w:autoSpaceDN w:val="0"/>
        <w:adjustRightInd w:val="0"/>
        <w:spacing w:line="276" w:lineRule="auto"/>
        <w:ind w:left="340"/>
        <w:jc w:val="both"/>
        <w:rPr>
          <w:sz w:val="24"/>
          <w:szCs w:val="24"/>
        </w:rPr>
      </w:pPr>
    </w:p>
    <w:p w14:paraId="042AB9DC" w14:textId="77777777" w:rsidR="004E0F06" w:rsidRPr="00180E2D" w:rsidRDefault="004E0F06" w:rsidP="006C5EA7">
      <w:pPr>
        <w:numPr>
          <w:ilvl w:val="1"/>
          <w:numId w:val="6"/>
        </w:numPr>
        <w:suppressAutoHyphens/>
        <w:spacing w:after="200" w:line="276" w:lineRule="auto"/>
        <w:ind w:left="340" w:hanging="357"/>
        <w:jc w:val="both"/>
        <w:rPr>
          <w:sz w:val="24"/>
          <w:szCs w:val="24"/>
        </w:rPr>
      </w:pPr>
      <w:r w:rsidRPr="00180E2D">
        <w:rPr>
          <w:sz w:val="24"/>
          <w:szCs w:val="24"/>
        </w:rPr>
        <w:t>Dyrektor Szkoły powołuje Szkolną Komisję do spraw pomocy materialnej, spośród nauczycieli szkoły, wskazując przewodniczącego tej komisji.</w:t>
      </w:r>
    </w:p>
    <w:p w14:paraId="7628E963" w14:textId="77777777" w:rsidR="004E0F06" w:rsidRPr="00180E2D" w:rsidRDefault="004E0F06" w:rsidP="006C5EA7">
      <w:pPr>
        <w:numPr>
          <w:ilvl w:val="1"/>
          <w:numId w:val="6"/>
        </w:numPr>
        <w:suppressAutoHyphens/>
        <w:spacing w:after="200" w:line="276" w:lineRule="auto"/>
        <w:ind w:left="340" w:hanging="357"/>
        <w:jc w:val="both"/>
        <w:rPr>
          <w:sz w:val="24"/>
          <w:szCs w:val="24"/>
        </w:rPr>
      </w:pPr>
      <w:r w:rsidRPr="00180E2D">
        <w:rPr>
          <w:sz w:val="24"/>
          <w:szCs w:val="24"/>
        </w:rPr>
        <w:t>Zadaniem Komisji jest rozpoznanie sytuacji materialnej uczniów i rozpatrywanie oraz udzielanie pomocy materialnej w ramach posiadanych środków.</w:t>
      </w:r>
    </w:p>
    <w:p w14:paraId="1A8E6B36" w14:textId="77777777" w:rsidR="004E0F06" w:rsidRPr="00180E2D" w:rsidRDefault="004E0F06" w:rsidP="006C5EA7">
      <w:pPr>
        <w:numPr>
          <w:ilvl w:val="1"/>
          <w:numId w:val="6"/>
        </w:numPr>
        <w:suppressAutoHyphens/>
        <w:spacing w:after="200" w:line="276" w:lineRule="auto"/>
        <w:ind w:left="340" w:hanging="357"/>
        <w:jc w:val="both"/>
        <w:rPr>
          <w:sz w:val="24"/>
          <w:szCs w:val="24"/>
        </w:rPr>
      </w:pPr>
      <w:r w:rsidRPr="00180E2D">
        <w:rPr>
          <w:sz w:val="24"/>
          <w:szCs w:val="24"/>
        </w:rPr>
        <w:t>Środki na pomoc zabezpiecza organ prowadzący szkołę.</w:t>
      </w:r>
    </w:p>
    <w:p w14:paraId="64B3ADFD" w14:textId="77777777" w:rsidR="004E0F06" w:rsidRPr="00180E2D" w:rsidRDefault="004E0F06" w:rsidP="006C5EA7">
      <w:pPr>
        <w:numPr>
          <w:ilvl w:val="1"/>
          <w:numId w:val="6"/>
        </w:numPr>
        <w:suppressAutoHyphens/>
        <w:spacing w:after="200" w:line="276" w:lineRule="auto"/>
        <w:ind w:left="340" w:hanging="357"/>
        <w:jc w:val="both"/>
        <w:rPr>
          <w:sz w:val="24"/>
          <w:szCs w:val="24"/>
        </w:rPr>
      </w:pPr>
      <w:r w:rsidRPr="00180E2D">
        <w:rPr>
          <w:sz w:val="24"/>
          <w:szCs w:val="24"/>
        </w:rPr>
        <w:t>Formami pomocy materialnej  mogą być:</w:t>
      </w:r>
    </w:p>
    <w:p w14:paraId="5C26A5AA" w14:textId="77777777" w:rsidR="004E0F06" w:rsidRPr="00180E2D" w:rsidRDefault="004E0F06" w:rsidP="004E0F06">
      <w:pPr>
        <w:spacing w:line="276" w:lineRule="auto"/>
        <w:ind w:left="340"/>
        <w:jc w:val="both"/>
        <w:rPr>
          <w:sz w:val="24"/>
          <w:szCs w:val="24"/>
        </w:rPr>
      </w:pPr>
      <w:r w:rsidRPr="00180E2D">
        <w:rPr>
          <w:sz w:val="24"/>
          <w:szCs w:val="24"/>
        </w:rPr>
        <w:t>- stypendium socjalne,</w:t>
      </w:r>
    </w:p>
    <w:p w14:paraId="51AE5408" w14:textId="77777777" w:rsidR="004E0F06" w:rsidRPr="00180E2D" w:rsidRDefault="004E0F06" w:rsidP="004E0F06">
      <w:pPr>
        <w:spacing w:line="276" w:lineRule="auto"/>
        <w:ind w:left="340"/>
        <w:jc w:val="both"/>
        <w:rPr>
          <w:sz w:val="24"/>
          <w:szCs w:val="24"/>
        </w:rPr>
      </w:pPr>
      <w:r w:rsidRPr="00180E2D">
        <w:rPr>
          <w:sz w:val="24"/>
          <w:szCs w:val="24"/>
        </w:rPr>
        <w:t>- stypendium szkolne,</w:t>
      </w:r>
    </w:p>
    <w:p w14:paraId="27DA989D" w14:textId="77777777" w:rsidR="004E0F06" w:rsidRPr="00180E2D" w:rsidRDefault="004E0F06" w:rsidP="004E0F06">
      <w:pPr>
        <w:spacing w:line="276" w:lineRule="auto"/>
        <w:ind w:left="340"/>
        <w:jc w:val="both"/>
        <w:rPr>
          <w:sz w:val="24"/>
          <w:szCs w:val="24"/>
        </w:rPr>
      </w:pPr>
      <w:r w:rsidRPr="00180E2D">
        <w:rPr>
          <w:sz w:val="24"/>
          <w:szCs w:val="24"/>
        </w:rPr>
        <w:t>- Stypendium z Europejskiego Funduszu Socjalnego,</w:t>
      </w:r>
    </w:p>
    <w:p w14:paraId="081D937C" w14:textId="77777777" w:rsidR="004E0F06" w:rsidRPr="00180E2D" w:rsidRDefault="004E0F06" w:rsidP="004E0F06">
      <w:pPr>
        <w:spacing w:line="276" w:lineRule="auto"/>
        <w:ind w:left="340"/>
        <w:jc w:val="both"/>
        <w:rPr>
          <w:sz w:val="24"/>
          <w:szCs w:val="24"/>
        </w:rPr>
      </w:pPr>
      <w:r w:rsidRPr="00180E2D">
        <w:rPr>
          <w:sz w:val="24"/>
          <w:szCs w:val="24"/>
        </w:rPr>
        <w:t>- Stypendium z Agencji Własności Rolnej Skarbu Państwa,</w:t>
      </w:r>
    </w:p>
    <w:p w14:paraId="71AFA45B" w14:textId="77777777" w:rsidR="004E0F06" w:rsidRPr="00180E2D" w:rsidRDefault="004E0F06" w:rsidP="004E0F06">
      <w:pPr>
        <w:spacing w:line="276" w:lineRule="auto"/>
        <w:ind w:left="340"/>
        <w:jc w:val="both"/>
        <w:rPr>
          <w:sz w:val="24"/>
          <w:szCs w:val="24"/>
        </w:rPr>
      </w:pPr>
      <w:r w:rsidRPr="00180E2D">
        <w:rPr>
          <w:sz w:val="24"/>
          <w:szCs w:val="24"/>
        </w:rPr>
        <w:t>- zasiłek losowy</w:t>
      </w:r>
    </w:p>
    <w:p w14:paraId="7A412C9E" w14:textId="77777777" w:rsidR="004E0F06" w:rsidRPr="00180E2D" w:rsidRDefault="004E0F06" w:rsidP="004E0F06">
      <w:pPr>
        <w:spacing w:line="276" w:lineRule="auto"/>
        <w:ind w:left="340"/>
        <w:jc w:val="both"/>
        <w:rPr>
          <w:sz w:val="24"/>
          <w:szCs w:val="24"/>
        </w:rPr>
      </w:pPr>
      <w:r w:rsidRPr="00180E2D">
        <w:rPr>
          <w:sz w:val="24"/>
          <w:szCs w:val="24"/>
        </w:rPr>
        <w:t>- inne.</w:t>
      </w:r>
    </w:p>
    <w:p w14:paraId="3159A974" w14:textId="77777777" w:rsidR="007460B5" w:rsidRPr="00180E2D" w:rsidRDefault="007460B5" w:rsidP="007460B5">
      <w:pPr>
        <w:suppressAutoHyphens/>
        <w:spacing w:line="276" w:lineRule="auto"/>
        <w:ind w:left="340"/>
        <w:jc w:val="both"/>
        <w:rPr>
          <w:sz w:val="24"/>
          <w:szCs w:val="24"/>
        </w:rPr>
      </w:pPr>
    </w:p>
    <w:p w14:paraId="57C68AF3" w14:textId="77777777" w:rsidR="004E0F06" w:rsidRPr="00180E2D" w:rsidRDefault="004E0F06" w:rsidP="006C5EA7">
      <w:pPr>
        <w:numPr>
          <w:ilvl w:val="1"/>
          <w:numId w:val="6"/>
        </w:numPr>
        <w:suppressAutoHyphens/>
        <w:spacing w:after="200" w:line="276" w:lineRule="auto"/>
        <w:ind w:left="340" w:hanging="357"/>
        <w:jc w:val="both"/>
        <w:rPr>
          <w:sz w:val="24"/>
          <w:szCs w:val="24"/>
        </w:rPr>
      </w:pPr>
      <w:r w:rsidRPr="00180E2D">
        <w:rPr>
          <w:sz w:val="24"/>
          <w:szCs w:val="24"/>
        </w:rPr>
        <w:t>Przedstawiciele Szkolnej Komisji uczestniczą w posiedzeniach, na których opiniuje się złożone wnioski. Szkolna Komisja do spraw pomocy materialnej może wnioskować do Rady Rodziców o przyznanie doraźnej zapomogi ze środków Rady dla uczniów, znajdujących się w szczególnie trudnych warunkach materialnych</w:t>
      </w:r>
      <w:r w:rsidR="00D66680">
        <w:rPr>
          <w:sz w:val="24"/>
          <w:szCs w:val="24"/>
        </w:rPr>
        <w:t>.</w:t>
      </w:r>
    </w:p>
    <w:p w14:paraId="76CD74E0" w14:textId="77777777" w:rsidR="004E0F06" w:rsidRPr="00180E2D" w:rsidRDefault="004E0F06" w:rsidP="004E0F06">
      <w:pPr>
        <w:suppressAutoHyphens/>
        <w:ind w:left="340"/>
        <w:contextualSpacing/>
        <w:jc w:val="both"/>
        <w:rPr>
          <w:rFonts w:eastAsia="Calibri"/>
          <w:sz w:val="24"/>
          <w:szCs w:val="24"/>
          <w:lang w:eastAsia="zh-CN"/>
        </w:rPr>
      </w:pPr>
    </w:p>
    <w:p w14:paraId="4309A518" w14:textId="77777777" w:rsidR="004E0F06" w:rsidRPr="00180E2D" w:rsidRDefault="000634E7" w:rsidP="004E0F06">
      <w:pPr>
        <w:suppressAutoHyphens/>
        <w:ind w:left="340"/>
        <w:contextualSpacing/>
        <w:jc w:val="center"/>
        <w:rPr>
          <w:rFonts w:eastAsia="Calibri"/>
          <w:b/>
          <w:sz w:val="24"/>
          <w:szCs w:val="24"/>
          <w:lang w:eastAsia="zh-CN"/>
        </w:rPr>
      </w:pPr>
      <w:r w:rsidRPr="00180E2D">
        <w:rPr>
          <w:rFonts w:eastAsia="Calibri"/>
          <w:sz w:val="24"/>
          <w:szCs w:val="24"/>
          <w:lang w:eastAsia="zh-CN"/>
        </w:rPr>
        <w:t>§</w:t>
      </w:r>
      <w:r w:rsidR="004F5CE2">
        <w:rPr>
          <w:rFonts w:eastAsia="Calibri"/>
          <w:sz w:val="24"/>
          <w:szCs w:val="24"/>
          <w:lang w:eastAsia="zh-CN"/>
        </w:rPr>
        <w:t xml:space="preserve"> </w:t>
      </w:r>
      <w:r w:rsidR="0049567F">
        <w:rPr>
          <w:rFonts w:eastAsia="Calibri"/>
          <w:b/>
          <w:sz w:val="24"/>
          <w:szCs w:val="24"/>
          <w:lang w:eastAsia="zh-CN"/>
        </w:rPr>
        <w:t>21</w:t>
      </w:r>
    </w:p>
    <w:p w14:paraId="640F5CF6" w14:textId="77777777" w:rsidR="004E0F06" w:rsidRPr="00180E2D" w:rsidRDefault="004E0F06" w:rsidP="004E0F06">
      <w:pPr>
        <w:suppressAutoHyphens/>
        <w:ind w:left="340"/>
        <w:contextualSpacing/>
        <w:jc w:val="both"/>
        <w:rPr>
          <w:rFonts w:eastAsia="Calibri"/>
          <w:sz w:val="24"/>
          <w:szCs w:val="24"/>
          <w:lang w:eastAsia="zh-CN"/>
        </w:rPr>
      </w:pPr>
    </w:p>
    <w:p w14:paraId="3C6E4201" w14:textId="77777777" w:rsidR="004E0F06" w:rsidRPr="00180E2D" w:rsidRDefault="004E0F06" w:rsidP="006C5EA7">
      <w:pPr>
        <w:numPr>
          <w:ilvl w:val="0"/>
          <w:numId w:val="7"/>
        </w:numPr>
        <w:suppressAutoHyphens/>
        <w:spacing w:after="200" w:line="276" w:lineRule="auto"/>
        <w:ind w:left="340" w:hanging="357"/>
        <w:jc w:val="both"/>
        <w:rPr>
          <w:sz w:val="24"/>
          <w:szCs w:val="24"/>
        </w:rPr>
      </w:pPr>
      <w:r w:rsidRPr="00180E2D">
        <w:rPr>
          <w:sz w:val="24"/>
          <w:szCs w:val="24"/>
        </w:rPr>
        <w:lastRenderedPageBreak/>
        <w:t xml:space="preserve">Szkoła może zapewnić pomieszczenie na gabinet pielęgniarki szkolnej, jeśli warunki lokalowe na to pozwalają. </w:t>
      </w:r>
    </w:p>
    <w:p w14:paraId="6CE6E4C5" w14:textId="77777777" w:rsidR="004E0F06" w:rsidRPr="00180E2D" w:rsidRDefault="004E0F06" w:rsidP="006C5EA7">
      <w:pPr>
        <w:numPr>
          <w:ilvl w:val="0"/>
          <w:numId w:val="7"/>
        </w:numPr>
        <w:suppressAutoHyphens/>
        <w:spacing w:after="200" w:line="276" w:lineRule="auto"/>
        <w:ind w:left="340" w:hanging="357"/>
        <w:jc w:val="both"/>
        <w:rPr>
          <w:sz w:val="24"/>
          <w:szCs w:val="24"/>
        </w:rPr>
      </w:pPr>
      <w:r w:rsidRPr="00180E2D">
        <w:rPr>
          <w:sz w:val="24"/>
          <w:szCs w:val="24"/>
        </w:rPr>
        <w:t xml:space="preserve">Szkoła może zapewnić pomieszczenie na prowadzenie sklepiku, kawiarenki, zespołu muzycznego, klubu młodzieżowego, jeśli warunki lokalowe na to pozwalają. </w:t>
      </w:r>
    </w:p>
    <w:p w14:paraId="70E3538C" w14:textId="77777777" w:rsidR="004E0F06" w:rsidRPr="00180E2D" w:rsidRDefault="004E0F06" w:rsidP="006C5EA7">
      <w:pPr>
        <w:numPr>
          <w:ilvl w:val="0"/>
          <w:numId w:val="7"/>
        </w:numPr>
        <w:suppressAutoHyphens/>
        <w:spacing w:after="200" w:line="276" w:lineRule="auto"/>
        <w:ind w:left="340" w:hanging="357"/>
        <w:jc w:val="both"/>
        <w:rPr>
          <w:sz w:val="24"/>
          <w:szCs w:val="24"/>
        </w:rPr>
      </w:pPr>
      <w:r w:rsidRPr="00180E2D">
        <w:rPr>
          <w:sz w:val="24"/>
          <w:szCs w:val="24"/>
        </w:rPr>
        <w:t xml:space="preserve">Szkoła posiada pomieszczenie na archiwum. </w:t>
      </w:r>
    </w:p>
    <w:p w14:paraId="5C0916F9" w14:textId="77777777" w:rsidR="004E0F06" w:rsidRPr="00180E2D" w:rsidRDefault="004E0F06" w:rsidP="006C5EA7">
      <w:pPr>
        <w:numPr>
          <w:ilvl w:val="0"/>
          <w:numId w:val="7"/>
        </w:numPr>
        <w:suppressAutoHyphens/>
        <w:spacing w:after="200" w:line="276" w:lineRule="auto"/>
        <w:ind w:left="340" w:hanging="357"/>
        <w:jc w:val="both"/>
        <w:rPr>
          <w:sz w:val="24"/>
          <w:szCs w:val="24"/>
        </w:rPr>
      </w:pPr>
      <w:r w:rsidRPr="00180E2D">
        <w:rPr>
          <w:sz w:val="24"/>
          <w:szCs w:val="24"/>
        </w:rPr>
        <w:t>Szkoła udostępnia czasowo szafki ubraniowe dla uczniów.</w:t>
      </w:r>
    </w:p>
    <w:p w14:paraId="63C324B3" w14:textId="77777777" w:rsidR="004E0F06" w:rsidRPr="00180E2D" w:rsidRDefault="004E0F06" w:rsidP="006C5EA7">
      <w:pPr>
        <w:numPr>
          <w:ilvl w:val="0"/>
          <w:numId w:val="7"/>
        </w:numPr>
        <w:suppressAutoHyphens/>
        <w:spacing w:after="200" w:line="276" w:lineRule="auto"/>
        <w:ind w:left="340" w:hanging="357"/>
        <w:jc w:val="both"/>
        <w:rPr>
          <w:sz w:val="24"/>
          <w:szCs w:val="24"/>
        </w:rPr>
      </w:pPr>
      <w:r w:rsidRPr="00180E2D">
        <w:rPr>
          <w:sz w:val="24"/>
          <w:szCs w:val="24"/>
        </w:rPr>
        <w:t xml:space="preserve">Szkoła posiada sale gimnastyczne. </w:t>
      </w:r>
    </w:p>
    <w:p w14:paraId="5063C37D" w14:textId="77777777" w:rsidR="004E0F06" w:rsidRPr="00180E2D" w:rsidRDefault="004E0F06" w:rsidP="006C5EA7">
      <w:pPr>
        <w:numPr>
          <w:ilvl w:val="0"/>
          <w:numId w:val="7"/>
        </w:numPr>
        <w:suppressAutoHyphens/>
        <w:spacing w:after="200" w:line="276" w:lineRule="auto"/>
        <w:ind w:left="340" w:hanging="357"/>
        <w:jc w:val="both"/>
        <w:rPr>
          <w:sz w:val="24"/>
          <w:szCs w:val="24"/>
        </w:rPr>
      </w:pPr>
      <w:r w:rsidRPr="00180E2D">
        <w:rPr>
          <w:sz w:val="24"/>
          <w:szCs w:val="24"/>
        </w:rPr>
        <w:t xml:space="preserve">Dyrektor szkoły może wyrazić zgodę na korzystanie z pomieszczeń szkoły innym użytkownikom, </w:t>
      </w:r>
      <w:r w:rsidR="002946FA" w:rsidRPr="00180E2D">
        <w:rPr>
          <w:sz w:val="24"/>
          <w:szCs w:val="24"/>
        </w:rPr>
        <w:t>niebędącym</w:t>
      </w:r>
      <w:r w:rsidRPr="00180E2D">
        <w:rPr>
          <w:sz w:val="24"/>
          <w:szCs w:val="24"/>
        </w:rPr>
        <w:t xml:space="preserve"> uczniami, nauczycielami i pracownikami szkoły. </w:t>
      </w:r>
    </w:p>
    <w:p w14:paraId="1E4F71CC" w14:textId="77777777" w:rsidR="004E0F06" w:rsidRPr="00180E2D" w:rsidRDefault="004E0F06" w:rsidP="006C5EA7">
      <w:pPr>
        <w:numPr>
          <w:ilvl w:val="0"/>
          <w:numId w:val="7"/>
        </w:numPr>
        <w:suppressAutoHyphens/>
        <w:spacing w:after="200" w:line="276" w:lineRule="auto"/>
        <w:ind w:left="340" w:hanging="357"/>
        <w:jc w:val="both"/>
        <w:rPr>
          <w:sz w:val="24"/>
          <w:szCs w:val="24"/>
        </w:rPr>
      </w:pPr>
      <w:r w:rsidRPr="00180E2D">
        <w:rPr>
          <w:rFonts w:eastAsia="Calibri"/>
          <w:sz w:val="24"/>
          <w:szCs w:val="24"/>
          <w:lang w:eastAsia="zh-CN"/>
        </w:rPr>
        <w:t>Szkoła zapewnia pomieszczenia socjalne przeznaczone dla pracowników obsługi.</w:t>
      </w:r>
    </w:p>
    <w:p w14:paraId="68CD5B59" w14:textId="77777777" w:rsidR="004E0F06" w:rsidRPr="00180E2D" w:rsidRDefault="004E0F06" w:rsidP="004E0F06">
      <w:pPr>
        <w:suppressAutoHyphens/>
        <w:ind w:left="340"/>
        <w:contextualSpacing/>
        <w:jc w:val="both"/>
        <w:rPr>
          <w:rFonts w:eastAsia="Calibri"/>
          <w:sz w:val="24"/>
          <w:szCs w:val="24"/>
          <w:lang w:eastAsia="zh-CN"/>
        </w:rPr>
      </w:pPr>
    </w:p>
    <w:p w14:paraId="29366709" w14:textId="77777777" w:rsidR="004E0F06" w:rsidRPr="00180E2D" w:rsidRDefault="0049567F" w:rsidP="004E0F06">
      <w:pPr>
        <w:suppressAutoHyphens/>
        <w:ind w:left="340"/>
        <w:contextualSpacing/>
        <w:jc w:val="center"/>
        <w:rPr>
          <w:rFonts w:eastAsia="Calibri"/>
          <w:b/>
          <w:sz w:val="24"/>
          <w:szCs w:val="24"/>
          <w:lang w:eastAsia="zh-CN"/>
        </w:rPr>
      </w:pPr>
      <w:r>
        <w:rPr>
          <w:rFonts w:eastAsia="Calibri"/>
          <w:b/>
          <w:sz w:val="24"/>
          <w:szCs w:val="24"/>
          <w:lang w:eastAsia="zh-CN"/>
        </w:rPr>
        <w:t>§</w:t>
      </w:r>
      <w:r w:rsidR="004F30E6">
        <w:rPr>
          <w:rFonts w:eastAsia="Calibri"/>
          <w:b/>
          <w:sz w:val="24"/>
          <w:szCs w:val="24"/>
          <w:lang w:eastAsia="zh-CN"/>
        </w:rPr>
        <w:t xml:space="preserve"> </w:t>
      </w:r>
      <w:r>
        <w:rPr>
          <w:rFonts w:eastAsia="Calibri"/>
          <w:b/>
          <w:sz w:val="24"/>
          <w:szCs w:val="24"/>
          <w:lang w:eastAsia="zh-CN"/>
        </w:rPr>
        <w:t>22</w:t>
      </w:r>
    </w:p>
    <w:p w14:paraId="271B87DB" w14:textId="77777777" w:rsidR="004E0F06" w:rsidRPr="00180E2D" w:rsidRDefault="004E0F06" w:rsidP="004E0F06">
      <w:pPr>
        <w:suppressAutoHyphens/>
        <w:ind w:left="340"/>
        <w:contextualSpacing/>
        <w:jc w:val="both"/>
        <w:rPr>
          <w:rFonts w:eastAsia="Calibri"/>
          <w:sz w:val="24"/>
          <w:szCs w:val="24"/>
          <w:lang w:eastAsia="zh-CN"/>
        </w:rPr>
      </w:pPr>
    </w:p>
    <w:p w14:paraId="6637B040" w14:textId="77777777" w:rsidR="004E0F06" w:rsidRPr="00180E2D" w:rsidRDefault="004E0F06" w:rsidP="004E0F06">
      <w:pPr>
        <w:ind w:left="340" w:hanging="340"/>
        <w:jc w:val="both"/>
        <w:rPr>
          <w:sz w:val="24"/>
          <w:szCs w:val="24"/>
        </w:rPr>
      </w:pPr>
      <w:r w:rsidRPr="00180E2D">
        <w:rPr>
          <w:sz w:val="24"/>
          <w:szCs w:val="24"/>
        </w:rPr>
        <w:t xml:space="preserve">1. Szkoła może przyjmować studentów szkół wyższych kształcących nauczycieli, na praktyki pedagogiczne, na podstawie porozumienia zawartego pomiędzy </w:t>
      </w:r>
      <w:r w:rsidRPr="00180E2D">
        <w:rPr>
          <w:spacing w:val="-1"/>
          <w:sz w:val="24"/>
          <w:szCs w:val="24"/>
        </w:rPr>
        <w:t xml:space="preserve">Dyrektorem Szkoły lub za jego zgodą – poszczególnymi nauczycielami, a </w:t>
      </w:r>
      <w:r w:rsidRPr="00180E2D">
        <w:rPr>
          <w:sz w:val="24"/>
          <w:szCs w:val="24"/>
        </w:rPr>
        <w:t>szkołą wyższą. Opiekuna praktyki wyznacza Dyrektor.</w:t>
      </w:r>
    </w:p>
    <w:p w14:paraId="01718356" w14:textId="77777777" w:rsidR="007460B5" w:rsidRPr="00180E2D" w:rsidRDefault="007460B5" w:rsidP="004E0F06">
      <w:pPr>
        <w:ind w:left="340" w:hanging="340"/>
        <w:jc w:val="both"/>
        <w:rPr>
          <w:sz w:val="24"/>
          <w:szCs w:val="24"/>
        </w:rPr>
      </w:pPr>
    </w:p>
    <w:p w14:paraId="7AC825EC" w14:textId="77777777" w:rsidR="004E0F06" w:rsidRPr="00180E2D" w:rsidRDefault="004E0F06" w:rsidP="004E0F06">
      <w:pPr>
        <w:ind w:left="340" w:hanging="340"/>
        <w:jc w:val="both"/>
        <w:rPr>
          <w:sz w:val="24"/>
          <w:szCs w:val="24"/>
        </w:rPr>
      </w:pPr>
      <w:r w:rsidRPr="00180E2D">
        <w:rPr>
          <w:sz w:val="24"/>
          <w:szCs w:val="24"/>
        </w:rPr>
        <w:t>2. W szkole mogą działać, z wyjątkiem partii i organizacji politycznych, stowarzyszenia</w:t>
      </w:r>
      <w:r w:rsidR="000634E7" w:rsidRPr="00180E2D">
        <w:rPr>
          <w:sz w:val="24"/>
          <w:szCs w:val="24"/>
        </w:rPr>
        <w:br/>
      </w:r>
      <w:r w:rsidRPr="00180E2D">
        <w:rPr>
          <w:sz w:val="24"/>
          <w:szCs w:val="24"/>
        </w:rPr>
        <w:t xml:space="preserve"> i inne organizacje, a w szczególności organizacje harcerskie, których celem statutowym jest działalność wychowawcza albo rozszerzanie i wzbogacanie form działalności dydaktycznej, wychowawczej i opiekuńczej szkoły.</w:t>
      </w:r>
    </w:p>
    <w:p w14:paraId="6B63CAF7" w14:textId="77777777" w:rsidR="007460B5" w:rsidRPr="00180E2D" w:rsidRDefault="007460B5" w:rsidP="004E0F06">
      <w:pPr>
        <w:ind w:left="340" w:hanging="340"/>
        <w:jc w:val="both"/>
        <w:rPr>
          <w:bCs/>
          <w:sz w:val="24"/>
          <w:szCs w:val="24"/>
        </w:rPr>
      </w:pPr>
    </w:p>
    <w:p w14:paraId="6E6E5140" w14:textId="77777777" w:rsidR="004E0F06" w:rsidRPr="00180E2D" w:rsidRDefault="004E0F06" w:rsidP="004E0F06">
      <w:pPr>
        <w:ind w:left="340" w:hanging="340"/>
        <w:jc w:val="both"/>
        <w:rPr>
          <w:bCs/>
          <w:sz w:val="24"/>
          <w:szCs w:val="24"/>
        </w:rPr>
      </w:pPr>
      <w:r w:rsidRPr="00180E2D">
        <w:rPr>
          <w:bCs/>
          <w:sz w:val="24"/>
          <w:szCs w:val="24"/>
        </w:rPr>
        <w:t>3. Podjęcie działalności w szkole przez stowarzyszenie lub inną organizację, wymaga uzyskania zgody Dyrektora Szkoły, wyrażonej po uprzednim uzgodnieniu warunków tej działalności oraz po uzyskaniu pozytywnej opinii Rady Pedagogicznej i Rady Rodziców.</w:t>
      </w:r>
    </w:p>
    <w:p w14:paraId="192FF745" w14:textId="77777777" w:rsidR="004E0F06" w:rsidRPr="00180E2D" w:rsidRDefault="004E0F06" w:rsidP="004E0F06">
      <w:pPr>
        <w:ind w:left="340"/>
        <w:jc w:val="both"/>
        <w:rPr>
          <w:bCs/>
          <w:sz w:val="24"/>
          <w:szCs w:val="24"/>
        </w:rPr>
      </w:pPr>
    </w:p>
    <w:p w14:paraId="602DBEA6" w14:textId="77777777" w:rsidR="004E0F06" w:rsidRPr="00180E2D" w:rsidRDefault="0049567F" w:rsidP="004E0F06">
      <w:pPr>
        <w:ind w:left="340"/>
        <w:jc w:val="center"/>
        <w:rPr>
          <w:b/>
          <w:bCs/>
          <w:sz w:val="24"/>
          <w:szCs w:val="24"/>
        </w:rPr>
      </w:pPr>
      <w:r>
        <w:rPr>
          <w:b/>
          <w:bCs/>
          <w:sz w:val="24"/>
          <w:szCs w:val="24"/>
        </w:rPr>
        <w:t>§</w:t>
      </w:r>
      <w:r w:rsidR="004F5CE2">
        <w:rPr>
          <w:b/>
          <w:bCs/>
          <w:sz w:val="24"/>
          <w:szCs w:val="24"/>
        </w:rPr>
        <w:t xml:space="preserve"> </w:t>
      </w:r>
      <w:r>
        <w:rPr>
          <w:b/>
          <w:bCs/>
          <w:sz w:val="24"/>
          <w:szCs w:val="24"/>
        </w:rPr>
        <w:t>23</w:t>
      </w:r>
    </w:p>
    <w:p w14:paraId="55F7C311" w14:textId="77777777" w:rsidR="004E0F06" w:rsidRPr="00180E2D" w:rsidRDefault="004E0F06" w:rsidP="004E0F06">
      <w:pPr>
        <w:ind w:left="340"/>
        <w:jc w:val="both"/>
        <w:rPr>
          <w:bCs/>
          <w:sz w:val="24"/>
          <w:szCs w:val="24"/>
        </w:rPr>
      </w:pPr>
    </w:p>
    <w:p w14:paraId="1D033812" w14:textId="77777777" w:rsidR="004E0F06" w:rsidRPr="000A1E28" w:rsidRDefault="004E0F06" w:rsidP="00A53E25">
      <w:pPr>
        <w:pStyle w:val="Akapitzlist"/>
        <w:numPr>
          <w:ilvl w:val="3"/>
          <w:numId w:val="118"/>
        </w:numPr>
        <w:autoSpaceDE w:val="0"/>
        <w:autoSpaceDN w:val="0"/>
        <w:adjustRightInd w:val="0"/>
        <w:spacing w:after="40"/>
        <w:ind w:left="284" w:hanging="284"/>
        <w:jc w:val="both"/>
        <w:rPr>
          <w:sz w:val="24"/>
          <w:szCs w:val="24"/>
        </w:rPr>
      </w:pPr>
      <w:r w:rsidRPr="000A1E28">
        <w:rPr>
          <w:sz w:val="24"/>
          <w:szCs w:val="24"/>
        </w:rPr>
        <w:t xml:space="preserve">W szkole realizowane są działania w zakresie wolontariatu wynikające z programu wychowawczo – profilaktycznego oraz funkcjonowania Szkolnego Koło Wolontariatu. </w:t>
      </w:r>
    </w:p>
    <w:p w14:paraId="1F8ADCAA" w14:textId="77777777" w:rsidR="007460B5" w:rsidRPr="00180E2D" w:rsidRDefault="007460B5" w:rsidP="000A1E28">
      <w:pPr>
        <w:autoSpaceDE w:val="0"/>
        <w:autoSpaceDN w:val="0"/>
        <w:adjustRightInd w:val="0"/>
        <w:spacing w:after="40"/>
        <w:ind w:left="284" w:hanging="284"/>
        <w:jc w:val="both"/>
        <w:rPr>
          <w:sz w:val="24"/>
          <w:szCs w:val="24"/>
        </w:rPr>
      </w:pPr>
    </w:p>
    <w:p w14:paraId="2D401C3B" w14:textId="77777777" w:rsidR="004E0F06" w:rsidRPr="000A1E28" w:rsidRDefault="004E0F06" w:rsidP="00A53E25">
      <w:pPr>
        <w:pStyle w:val="Akapitzlist"/>
        <w:numPr>
          <w:ilvl w:val="3"/>
          <w:numId w:val="118"/>
        </w:numPr>
        <w:autoSpaceDE w:val="0"/>
        <w:autoSpaceDN w:val="0"/>
        <w:adjustRightInd w:val="0"/>
        <w:spacing w:after="40"/>
        <w:ind w:left="284" w:hanging="284"/>
        <w:jc w:val="both"/>
        <w:rPr>
          <w:sz w:val="24"/>
          <w:szCs w:val="24"/>
        </w:rPr>
      </w:pPr>
      <w:r w:rsidRPr="000A1E28">
        <w:rPr>
          <w:sz w:val="24"/>
          <w:szCs w:val="24"/>
        </w:rPr>
        <w:t xml:space="preserve">Wolontariat szkolny zakłada bezinteresowne zaangażowanie społeczności szkoły - nauczycieli, uczniów i rodziców - na rzecz potrzebujących, jest elementem kształtowania </w:t>
      </w:r>
      <w:r w:rsidR="000A1E28">
        <w:rPr>
          <w:sz w:val="24"/>
          <w:szCs w:val="24"/>
        </w:rPr>
        <w:br/>
      </w:r>
      <w:r w:rsidRPr="000A1E28">
        <w:rPr>
          <w:sz w:val="24"/>
          <w:szCs w:val="24"/>
        </w:rPr>
        <w:t xml:space="preserve">u uczniów postaw prospołecznych. </w:t>
      </w:r>
    </w:p>
    <w:p w14:paraId="0F87DF4D" w14:textId="77777777" w:rsidR="007460B5" w:rsidRPr="00180E2D" w:rsidRDefault="007460B5" w:rsidP="000A1E28">
      <w:pPr>
        <w:autoSpaceDE w:val="0"/>
        <w:autoSpaceDN w:val="0"/>
        <w:adjustRightInd w:val="0"/>
        <w:ind w:left="284" w:hanging="284"/>
        <w:jc w:val="both"/>
        <w:rPr>
          <w:sz w:val="24"/>
          <w:szCs w:val="24"/>
        </w:rPr>
      </w:pPr>
    </w:p>
    <w:p w14:paraId="6A8E349C" w14:textId="77777777" w:rsidR="004E0F06" w:rsidRPr="000A1E28" w:rsidRDefault="004E0F06" w:rsidP="00A53E25">
      <w:pPr>
        <w:pStyle w:val="Akapitzlist"/>
        <w:numPr>
          <w:ilvl w:val="3"/>
          <w:numId w:val="118"/>
        </w:numPr>
        <w:autoSpaceDE w:val="0"/>
        <w:autoSpaceDN w:val="0"/>
        <w:adjustRightInd w:val="0"/>
        <w:ind w:left="284" w:hanging="284"/>
        <w:jc w:val="both"/>
        <w:rPr>
          <w:sz w:val="24"/>
          <w:szCs w:val="24"/>
        </w:rPr>
      </w:pPr>
      <w:r w:rsidRPr="000A1E28">
        <w:rPr>
          <w:sz w:val="24"/>
          <w:szCs w:val="24"/>
        </w:rPr>
        <w:t xml:space="preserve">Szkolne Koło Wolontariatu działa w ramach zajęć pozalekcyjnych rozwijających zainteresowania uczniów w szczególności w celu kształtowania ich aktywności społecznej. </w:t>
      </w:r>
    </w:p>
    <w:p w14:paraId="6C8521E1" w14:textId="77777777" w:rsidR="007460B5" w:rsidRPr="00180E2D" w:rsidRDefault="007460B5" w:rsidP="000A1E28">
      <w:pPr>
        <w:autoSpaceDE w:val="0"/>
        <w:autoSpaceDN w:val="0"/>
        <w:adjustRightInd w:val="0"/>
        <w:ind w:left="284" w:hanging="284"/>
        <w:jc w:val="both"/>
        <w:rPr>
          <w:sz w:val="24"/>
          <w:szCs w:val="24"/>
        </w:rPr>
      </w:pPr>
    </w:p>
    <w:p w14:paraId="4A71B371" w14:textId="77777777" w:rsidR="00B358F1" w:rsidRPr="00180E2D" w:rsidRDefault="004E0F06" w:rsidP="00A53E25">
      <w:pPr>
        <w:pStyle w:val="Akapitzlist"/>
        <w:numPr>
          <w:ilvl w:val="3"/>
          <w:numId w:val="118"/>
        </w:numPr>
        <w:autoSpaceDE w:val="0"/>
        <w:autoSpaceDN w:val="0"/>
        <w:adjustRightInd w:val="0"/>
        <w:ind w:left="284" w:hanging="284"/>
        <w:jc w:val="both"/>
      </w:pPr>
      <w:r w:rsidRPr="000A1E28">
        <w:rPr>
          <w:sz w:val="24"/>
          <w:szCs w:val="24"/>
        </w:rPr>
        <w:t>Członkami Szkolnego Koła Wolontariatu mogą być chętni uczniowie, ich rodzice</w:t>
      </w:r>
      <w:r w:rsidR="000634E7" w:rsidRPr="000A1E28">
        <w:rPr>
          <w:sz w:val="24"/>
          <w:szCs w:val="24"/>
        </w:rPr>
        <w:br/>
      </w:r>
      <w:r w:rsidR="004F5CE2" w:rsidRPr="000A1E28">
        <w:rPr>
          <w:sz w:val="24"/>
          <w:szCs w:val="24"/>
        </w:rPr>
        <w:t xml:space="preserve"> i nauczyciele szkoły.</w:t>
      </w:r>
      <w:r w:rsidR="0072732A" w:rsidRPr="000A1E28">
        <w:rPr>
          <w:sz w:val="24"/>
          <w:szCs w:val="24"/>
        </w:rPr>
        <w:t xml:space="preserve"> </w:t>
      </w:r>
    </w:p>
    <w:p w14:paraId="06FDD5E3" w14:textId="77777777" w:rsidR="00D535A0" w:rsidRDefault="00D535A0" w:rsidP="00B358F1">
      <w:pPr>
        <w:jc w:val="center"/>
        <w:rPr>
          <w:b/>
          <w:sz w:val="24"/>
          <w:szCs w:val="24"/>
        </w:rPr>
      </w:pPr>
    </w:p>
    <w:p w14:paraId="53032527" w14:textId="77777777" w:rsidR="000A1E28" w:rsidRDefault="000A1E28" w:rsidP="00B358F1">
      <w:pPr>
        <w:jc w:val="center"/>
        <w:rPr>
          <w:b/>
          <w:sz w:val="24"/>
          <w:szCs w:val="24"/>
        </w:rPr>
      </w:pPr>
    </w:p>
    <w:p w14:paraId="3AB53225" w14:textId="77777777" w:rsidR="000A1E28" w:rsidRPr="00180E2D" w:rsidRDefault="000A1E28" w:rsidP="00B358F1">
      <w:pPr>
        <w:jc w:val="center"/>
        <w:rPr>
          <w:b/>
          <w:sz w:val="24"/>
          <w:szCs w:val="24"/>
        </w:rPr>
      </w:pPr>
    </w:p>
    <w:p w14:paraId="54517B46" w14:textId="77777777" w:rsidR="00B358F1" w:rsidRPr="00180E2D" w:rsidRDefault="007460B5" w:rsidP="007460B5">
      <w:pPr>
        <w:spacing w:line="360" w:lineRule="auto"/>
        <w:jc w:val="center"/>
        <w:rPr>
          <w:b/>
          <w:sz w:val="24"/>
          <w:szCs w:val="24"/>
        </w:rPr>
      </w:pPr>
      <w:r w:rsidRPr="00180E2D">
        <w:rPr>
          <w:b/>
          <w:sz w:val="24"/>
          <w:szCs w:val="24"/>
        </w:rPr>
        <w:t>ROZDZIAŁ V</w:t>
      </w:r>
    </w:p>
    <w:p w14:paraId="54F3115B" w14:textId="77777777" w:rsidR="00B358F1" w:rsidRPr="00180E2D" w:rsidRDefault="007460B5" w:rsidP="007460B5">
      <w:pPr>
        <w:spacing w:line="360" w:lineRule="auto"/>
        <w:jc w:val="center"/>
        <w:rPr>
          <w:b/>
          <w:sz w:val="24"/>
          <w:szCs w:val="24"/>
        </w:rPr>
      </w:pPr>
      <w:r w:rsidRPr="00180E2D">
        <w:rPr>
          <w:b/>
          <w:sz w:val="24"/>
          <w:szCs w:val="24"/>
        </w:rPr>
        <w:t>NAUCZYCIELE I INNI PRACOWNICY</w:t>
      </w:r>
    </w:p>
    <w:p w14:paraId="0BEDC39A" w14:textId="77777777" w:rsidR="00B358F1" w:rsidRPr="00180E2D" w:rsidRDefault="00B358F1" w:rsidP="00217295">
      <w:pPr>
        <w:jc w:val="center"/>
        <w:rPr>
          <w:sz w:val="24"/>
          <w:szCs w:val="24"/>
        </w:rPr>
      </w:pPr>
    </w:p>
    <w:p w14:paraId="3B75A1DE" w14:textId="77777777" w:rsidR="00217295" w:rsidRPr="00180E2D" w:rsidRDefault="0049567F" w:rsidP="00217295">
      <w:pPr>
        <w:jc w:val="center"/>
        <w:rPr>
          <w:b/>
          <w:sz w:val="24"/>
          <w:szCs w:val="24"/>
        </w:rPr>
      </w:pPr>
      <w:r>
        <w:rPr>
          <w:b/>
          <w:sz w:val="24"/>
          <w:szCs w:val="24"/>
        </w:rPr>
        <w:t>§</w:t>
      </w:r>
      <w:r w:rsidR="004F5CE2">
        <w:rPr>
          <w:b/>
          <w:sz w:val="24"/>
          <w:szCs w:val="24"/>
        </w:rPr>
        <w:t xml:space="preserve"> </w:t>
      </w:r>
      <w:r>
        <w:rPr>
          <w:b/>
          <w:sz w:val="24"/>
          <w:szCs w:val="24"/>
        </w:rPr>
        <w:t>24</w:t>
      </w:r>
    </w:p>
    <w:p w14:paraId="2ACFA0F5" w14:textId="77777777" w:rsidR="00217295" w:rsidRPr="00180E2D" w:rsidRDefault="00217295" w:rsidP="00217295">
      <w:pPr>
        <w:jc w:val="center"/>
        <w:rPr>
          <w:sz w:val="24"/>
          <w:szCs w:val="24"/>
        </w:rPr>
      </w:pPr>
    </w:p>
    <w:p w14:paraId="7A5EB2A3" w14:textId="77777777" w:rsidR="00B358F1" w:rsidRPr="00125836" w:rsidRDefault="00B358F1" w:rsidP="00A53E25">
      <w:pPr>
        <w:pStyle w:val="Akapitzlist"/>
        <w:numPr>
          <w:ilvl w:val="0"/>
          <w:numId w:val="119"/>
        </w:numPr>
        <w:ind w:left="284" w:hanging="284"/>
        <w:jc w:val="both"/>
        <w:rPr>
          <w:sz w:val="24"/>
          <w:szCs w:val="24"/>
        </w:rPr>
      </w:pPr>
      <w:r w:rsidRPr="00125836">
        <w:rPr>
          <w:sz w:val="24"/>
          <w:szCs w:val="24"/>
        </w:rPr>
        <w:t>W technikum zatrudnia się nauczycieli oraz pracowników na stanowiskach urzędniczych, pomocniczych i obsługi.</w:t>
      </w:r>
    </w:p>
    <w:p w14:paraId="1DF81D0A" w14:textId="77777777" w:rsidR="007460B5" w:rsidRPr="00180E2D" w:rsidRDefault="007460B5" w:rsidP="00125836">
      <w:pPr>
        <w:ind w:left="284" w:hanging="284"/>
        <w:jc w:val="both"/>
        <w:rPr>
          <w:sz w:val="24"/>
          <w:szCs w:val="24"/>
        </w:rPr>
      </w:pPr>
    </w:p>
    <w:p w14:paraId="527ECBFE" w14:textId="77777777" w:rsidR="00B358F1" w:rsidRPr="00125836" w:rsidRDefault="00B358F1" w:rsidP="00A53E25">
      <w:pPr>
        <w:pStyle w:val="Akapitzlist"/>
        <w:numPr>
          <w:ilvl w:val="0"/>
          <w:numId w:val="119"/>
        </w:numPr>
        <w:ind w:left="284" w:hanging="284"/>
        <w:jc w:val="both"/>
        <w:rPr>
          <w:sz w:val="24"/>
          <w:szCs w:val="24"/>
        </w:rPr>
      </w:pPr>
      <w:r w:rsidRPr="00125836">
        <w:rPr>
          <w:sz w:val="24"/>
          <w:szCs w:val="24"/>
        </w:rPr>
        <w:t xml:space="preserve">Zasady zatrudniania nauczycieli, kwalifikacje oraz zasady wynagradzania nauczycieli </w:t>
      </w:r>
      <w:r w:rsidR="00125836" w:rsidRPr="00125836">
        <w:rPr>
          <w:sz w:val="24"/>
          <w:szCs w:val="24"/>
        </w:rPr>
        <w:t xml:space="preserve"> </w:t>
      </w:r>
      <w:r w:rsidRPr="00125836">
        <w:rPr>
          <w:sz w:val="24"/>
          <w:szCs w:val="24"/>
        </w:rPr>
        <w:t>reguluje ustawa Karta Nauczyciela, a innych pracowników szkoły dotyczą przepisy ustawy o pracownikach samorządowych oraz ustawy K</w:t>
      </w:r>
      <w:r w:rsidR="003E1902" w:rsidRPr="00125836">
        <w:rPr>
          <w:sz w:val="24"/>
          <w:szCs w:val="24"/>
        </w:rPr>
        <w:t>odeks P</w:t>
      </w:r>
      <w:r w:rsidRPr="00125836">
        <w:rPr>
          <w:sz w:val="24"/>
          <w:szCs w:val="24"/>
        </w:rPr>
        <w:t xml:space="preserve">racy. </w:t>
      </w:r>
    </w:p>
    <w:p w14:paraId="6564B46D" w14:textId="77777777" w:rsidR="007460B5" w:rsidRPr="00180E2D" w:rsidRDefault="007460B5" w:rsidP="00125836">
      <w:pPr>
        <w:ind w:left="284" w:hanging="284"/>
        <w:jc w:val="both"/>
        <w:rPr>
          <w:sz w:val="24"/>
          <w:szCs w:val="24"/>
        </w:rPr>
      </w:pPr>
    </w:p>
    <w:p w14:paraId="636A9BAD" w14:textId="77777777" w:rsidR="00B358F1" w:rsidRPr="00125836" w:rsidRDefault="00B358F1" w:rsidP="00A53E25">
      <w:pPr>
        <w:pStyle w:val="Akapitzlist"/>
        <w:numPr>
          <w:ilvl w:val="0"/>
          <w:numId w:val="119"/>
        </w:numPr>
        <w:ind w:left="284" w:hanging="284"/>
        <w:jc w:val="both"/>
        <w:rPr>
          <w:sz w:val="24"/>
          <w:szCs w:val="24"/>
        </w:rPr>
      </w:pPr>
      <w:r w:rsidRPr="00125836">
        <w:rPr>
          <w:sz w:val="24"/>
          <w:szCs w:val="24"/>
        </w:rPr>
        <w:t xml:space="preserve">W technikum tworzy się stanowiska wicedyrektora. Powierzenie tej funkcji i odwołania </w:t>
      </w:r>
      <w:r w:rsidR="00D05A20" w:rsidRPr="00125836">
        <w:rPr>
          <w:sz w:val="24"/>
          <w:szCs w:val="24"/>
        </w:rPr>
        <w:br/>
      </w:r>
      <w:r w:rsidRPr="00125836">
        <w:rPr>
          <w:sz w:val="24"/>
          <w:szCs w:val="24"/>
        </w:rPr>
        <w:t xml:space="preserve">z niej dokonuje dyrektor szkoły. Zakres stałych obowiązków wicedyrektora określa dyrektor zespołu. </w:t>
      </w:r>
    </w:p>
    <w:p w14:paraId="0BE33323" w14:textId="77777777" w:rsidR="007460B5" w:rsidRPr="00180E2D" w:rsidRDefault="007460B5" w:rsidP="00125836">
      <w:pPr>
        <w:ind w:left="284" w:hanging="284"/>
        <w:jc w:val="both"/>
        <w:rPr>
          <w:sz w:val="24"/>
          <w:szCs w:val="24"/>
        </w:rPr>
      </w:pPr>
    </w:p>
    <w:p w14:paraId="262D7FC9" w14:textId="77777777" w:rsidR="00B358F1" w:rsidRDefault="00B358F1" w:rsidP="00A53E25">
      <w:pPr>
        <w:pStyle w:val="Akapitzlist"/>
        <w:numPr>
          <w:ilvl w:val="0"/>
          <w:numId w:val="119"/>
        </w:numPr>
        <w:ind w:left="284" w:hanging="284"/>
        <w:jc w:val="both"/>
        <w:rPr>
          <w:sz w:val="24"/>
          <w:szCs w:val="24"/>
        </w:rPr>
      </w:pPr>
      <w:r w:rsidRPr="00125836">
        <w:rPr>
          <w:sz w:val="24"/>
          <w:szCs w:val="24"/>
        </w:rPr>
        <w:t>Wicedyrektor szkoły</w:t>
      </w:r>
      <w:r w:rsidR="00D05A20" w:rsidRPr="00125836">
        <w:rPr>
          <w:sz w:val="24"/>
          <w:szCs w:val="24"/>
        </w:rPr>
        <w:t xml:space="preserve"> w szczególności</w:t>
      </w:r>
      <w:r w:rsidRPr="00125836">
        <w:rPr>
          <w:sz w:val="24"/>
          <w:szCs w:val="24"/>
        </w:rPr>
        <w:t xml:space="preserve">: </w:t>
      </w:r>
    </w:p>
    <w:p w14:paraId="3A8C1318" w14:textId="77777777" w:rsidR="00125836" w:rsidRPr="00125836" w:rsidRDefault="00125836" w:rsidP="00125836">
      <w:pPr>
        <w:jc w:val="both"/>
        <w:rPr>
          <w:sz w:val="24"/>
          <w:szCs w:val="24"/>
        </w:rPr>
      </w:pPr>
    </w:p>
    <w:p w14:paraId="2AC547BA" w14:textId="77777777" w:rsidR="00B358F1" w:rsidRPr="00125836" w:rsidRDefault="00B358F1" w:rsidP="00A53E25">
      <w:pPr>
        <w:pStyle w:val="Akapitzlist"/>
        <w:numPr>
          <w:ilvl w:val="1"/>
          <w:numId w:val="120"/>
        </w:numPr>
        <w:spacing w:after="200" w:line="276" w:lineRule="auto"/>
        <w:ind w:left="709" w:hanging="283"/>
        <w:jc w:val="both"/>
        <w:rPr>
          <w:color w:val="C00000"/>
          <w:sz w:val="24"/>
          <w:szCs w:val="24"/>
        </w:rPr>
      </w:pPr>
      <w:r w:rsidRPr="00125836">
        <w:rPr>
          <w:color w:val="000000" w:themeColor="text1"/>
          <w:sz w:val="24"/>
          <w:szCs w:val="24"/>
        </w:rPr>
        <w:t xml:space="preserve">przejmuje na siebie zadania, dyrektora technikum, podczas jego nieobecności </w:t>
      </w:r>
      <w:r w:rsidR="00D05A20" w:rsidRPr="00125836">
        <w:rPr>
          <w:color w:val="000000" w:themeColor="text1"/>
          <w:sz w:val="24"/>
          <w:szCs w:val="24"/>
        </w:rPr>
        <w:br/>
      </w:r>
      <w:r w:rsidRPr="00125836">
        <w:rPr>
          <w:sz w:val="24"/>
          <w:szCs w:val="24"/>
        </w:rPr>
        <w:t>w szkole</w:t>
      </w:r>
      <w:r w:rsidR="004F5CE2" w:rsidRPr="00125836">
        <w:rPr>
          <w:color w:val="C00000"/>
          <w:sz w:val="24"/>
          <w:szCs w:val="24"/>
        </w:rPr>
        <w:t>,</w:t>
      </w:r>
    </w:p>
    <w:p w14:paraId="6D5D7366" w14:textId="77777777" w:rsidR="00B358F1" w:rsidRPr="00125836" w:rsidRDefault="00B358F1" w:rsidP="00A53E25">
      <w:pPr>
        <w:pStyle w:val="Akapitzlist"/>
        <w:numPr>
          <w:ilvl w:val="1"/>
          <w:numId w:val="120"/>
        </w:numPr>
        <w:spacing w:after="200" w:line="276" w:lineRule="auto"/>
        <w:ind w:left="709" w:hanging="283"/>
        <w:jc w:val="both"/>
        <w:rPr>
          <w:sz w:val="24"/>
          <w:szCs w:val="24"/>
        </w:rPr>
      </w:pPr>
      <w:r w:rsidRPr="00125836">
        <w:rPr>
          <w:sz w:val="24"/>
          <w:szCs w:val="24"/>
        </w:rPr>
        <w:t>wykonuje zadania powierzone przez dyrektora technikum związane z organizacją procesu dy</w:t>
      </w:r>
      <w:r w:rsidR="004F5CE2" w:rsidRPr="00125836">
        <w:rPr>
          <w:sz w:val="24"/>
          <w:szCs w:val="24"/>
        </w:rPr>
        <w:t>daktyczno- wychowawczego szkoły,</w:t>
      </w:r>
    </w:p>
    <w:p w14:paraId="3520FF2D" w14:textId="77777777" w:rsidR="00B358F1" w:rsidRPr="00125836" w:rsidRDefault="00B358F1" w:rsidP="00A53E25">
      <w:pPr>
        <w:pStyle w:val="Akapitzlist"/>
        <w:numPr>
          <w:ilvl w:val="1"/>
          <w:numId w:val="120"/>
        </w:numPr>
        <w:spacing w:after="200" w:line="276" w:lineRule="auto"/>
        <w:ind w:left="709" w:hanging="283"/>
        <w:jc w:val="both"/>
        <w:rPr>
          <w:sz w:val="24"/>
          <w:szCs w:val="24"/>
        </w:rPr>
      </w:pPr>
      <w:r w:rsidRPr="00125836">
        <w:rPr>
          <w:sz w:val="24"/>
          <w:szCs w:val="24"/>
        </w:rPr>
        <w:t>organizuje i koordynuje bieżący tok działalności dydaktyc</w:t>
      </w:r>
      <w:r w:rsidR="004F5CE2" w:rsidRPr="00125836">
        <w:rPr>
          <w:sz w:val="24"/>
          <w:szCs w:val="24"/>
        </w:rPr>
        <w:t>znej i wychowawczej nauczycieli,</w:t>
      </w:r>
      <w:r w:rsidRPr="00125836">
        <w:rPr>
          <w:sz w:val="24"/>
          <w:szCs w:val="24"/>
        </w:rPr>
        <w:t xml:space="preserve"> </w:t>
      </w:r>
    </w:p>
    <w:p w14:paraId="4DEA2336" w14:textId="77777777" w:rsidR="00B358F1" w:rsidRPr="00125836" w:rsidRDefault="00B358F1" w:rsidP="00A53E25">
      <w:pPr>
        <w:pStyle w:val="Akapitzlist"/>
        <w:numPr>
          <w:ilvl w:val="1"/>
          <w:numId w:val="120"/>
        </w:numPr>
        <w:spacing w:after="200" w:line="276" w:lineRule="auto"/>
        <w:ind w:left="709" w:hanging="283"/>
        <w:jc w:val="both"/>
        <w:rPr>
          <w:sz w:val="24"/>
          <w:szCs w:val="24"/>
        </w:rPr>
      </w:pPr>
      <w:r w:rsidRPr="00125836">
        <w:rPr>
          <w:sz w:val="24"/>
          <w:szCs w:val="24"/>
        </w:rPr>
        <w:t>w tym także wychowawców klas, nauczycieli bibliotekarzy oraz pedagoga s</w:t>
      </w:r>
      <w:r w:rsidR="004F5CE2" w:rsidRPr="00125836">
        <w:rPr>
          <w:sz w:val="24"/>
          <w:szCs w:val="24"/>
        </w:rPr>
        <w:t>zkolnego,</w:t>
      </w:r>
    </w:p>
    <w:p w14:paraId="2A559B7F" w14:textId="77777777" w:rsidR="00B358F1" w:rsidRPr="00125836" w:rsidRDefault="00B358F1" w:rsidP="00A53E25">
      <w:pPr>
        <w:pStyle w:val="Akapitzlist"/>
        <w:numPr>
          <w:ilvl w:val="1"/>
          <w:numId w:val="120"/>
        </w:numPr>
        <w:spacing w:after="200" w:line="276" w:lineRule="auto"/>
        <w:ind w:left="709" w:hanging="283"/>
        <w:jc w:val="both"/>
        <w:rPr>
          <w:sz w:val="24"/>
          <w:szCs w:val="24"/>
        </w:rPr>
      </w:pPr>
      <w:r w:rsidRPr="00125836">
        <w:rPr>
          <w:sz w:val="24"/>
          <w:szCs w:val="24"/>
        </w:rPr>
        <w:t>utrzymuje kontakty z ramienia Dyrekcji szkoły z rodzicami uczn</w:t>
      </w:r>
      <w:r w:rsidR="004F5CE2" w:rsidRPr="00125836">
        <w:rPr>
          <w:sz w:val="24"/>
          <w:szCs w:val="24"/>
        </w:rPr>
        <w:t>iów lub ich prawnymi opiekunami,</w:t>
      </w:r>
      <w:r w:rsidRPr="00125836">
        <w:rPr>
          <w:sz w:val="24"/>
          <w:szCs w:val="24"/>
        </w:rPr>
        <w:t xml:space="preserve"> </w:t>
      </w:r>
    </w:p>
    <w:p w14:paraId="313B188D" w14:textId="77777777" w:rsidR="00B358F1" w:rsidRPr="00125836" w:rsidRDefault="00B358F1" w:rsidP="00A53E25">
      <w:pPr>
        <w:pStyle w:val="Akapitzlist"/>
        <w:numPr>
          <w:ilvl w:val="1"/>
          <w:numId w:val="120"/>
        </w:numPr>
        <w:spacing w:after="200" w:line="276" w:lineRule="auto"/>
        <w:ind w:left="709" w:hanging="283"/>
        <w:jc w:val="both"/>
        <w:rPr>
          <w:sz w:val="24"/>
          <w:szCs w:val="24"/>
        </w:rPr>
      </w:pPr>
      <w:r w:rsidRPr="00125836">
        <w:rPr>
          <w:sz w:val="24"/>
          <w:szCs w:val="24"/>
        </w:rPr>
        <w:t>współpracuje z poradnią psychologiczno-pedagogiczną i innymi instytucjami w</w:t>
      </w:r>
      <w:r w:rsidR="004F5CE2" w:rsidRPr="00125836">
        <w:rPr>
          <w:sz w:val="24"/>
          <w:szCs w:val="24"/>
        </w:rPr>
        <w:t>spierającymi działalność szkoły,</w:t>
      </w:r>
    </w:p>
    <w:p w14:paraId="4329A2A7" w14:textId="77777777" w:rsidR="00B358F1" w:rsidRPr="00125836" w:rsidRDefault="00B358F1" w:rsidP="00A53E25">
      <w:pPr>
        <w:pStyle w:val="Akapitzlist"/>
        <w:numPr>
          <w:ilvl w:val="1"/>
          <w:numId w:val="120"/>
        </w:numPr>
        <w:spacing w:after="200" w:line="276" w:lineRule="auto"/>
        <w:ind w:left="709" w:hanging="283"/>
        <w:jc w:val="both"/>
        <w:rPr>
          <w:sz w:val="24"/>
          <w:szCs w:val="24"/>
        </w:rPr>
      </w:pPr>
      <w:r w:rsidRPr="00125836">
        <w:rPr>
          <w:sz w:val="24"/>
          <w:szCs w:val="24"/>
        </w:rPr>
        <w:t>prowadzi czynności związane z nadzorem pedagogicznym oraz doskonaleniem zawodowym nauczycieli, oraz monitoruje doskonalenie zawodowe nauczycieli.</w:t>
      </w:r>
    </w:p>
    <w:p w14:paraId="2F51BACF" w14:textId="77777777" w:rsidR="00B358F1" w:rsidRPr="00180E2D" w:rsidRDefault="007460B5" w:rsidP="000872A9">
      <w:pPr>
        <w:spacing w:line="360" w:lineRule="auto"/>
        <w:ind w:left="284" w:hanging="284"/>
        <w:jc w:val="both"/>
        <w:rPr>
          <w:sz w:val="24"/>
          <w:szCs w:val="24"/>
        </w:rPr>
      </w:pPr>
      <w:r w:rsidRPr="00180E2D">
        <w:rPr>
          <w:sz w:val="24"/>
          <w:szCs w:val="24"/>
        </w:rPr>
        <w:t>5</w:t>
      </w:r>
      <w:r w:rsidR="00B358F1" w:rsidRPr="00180E2D">
        <w:rPr>
          <w:sz w:val="24"/>
          <w:szCs w:val="24"/>
        </w:rPr>
        <w:t xml:space="preserve">. Uprawnienia wicedyrektora: </w:t>
      </w:r>
    </w:p>
    <w:p w14:paraId="6D785E61" w14:textId="77777777" w:rsidR="00B358F1" w:rsidRPr="00180E2D" w:rsidRDefault="00B358F1" w:rsidP="00A53E25">
      <w:pPr>
        <w:numPr>
          <w:ilvl w:val="0"/>
          <w:numId w:val="121"/>
        </w:numPr>
        <w:spacing w:line="276" w:lineRule="auto"/>
        <w:jc w:val="both"/>
        <w:rPr>
          <w:sz w:val="24"/>
          <w:szCs w:val="24"/>
        </w:rPr>
      </w:pPr>
      <w:r w:rsidRPr="00180E2D">
        <w:rPr>
          <w:sz w:val="24"/>
          <w:szCs w:val="24"/>
        </w:rPr>
        <w:t>jest bezpośrednim przełożonym służbowym, z upoważnienia dyrek</w:t>
      </w:r>
      <w:r w:rsidR="004F5CE2">
        <w:rPr>
          <w:sz w:val="24"/>
          <w:szCs w:val="24"/>
        </w:rPr>
        <w:t>tora technikum, dla nauczycieli,</w:t>
      </w:r>
      <w:r w:rsidRPr="00180E2D">
        <w:rPr>
          <w:sz w:val="24"/>
          <w:szCs w:val="24"/>
        </w:rPr>
        <w:t xml:space="preserve"> </w:t>
      </w:r>
    </w:p>
    <w:p w14:paraId="3DC99E82" w14:textId="77777777" w:rsidR="00B358F1" w:rsidRPr="00180E2D" w:rsidRDefault="00B358F1" w:rsidP="00A53E25">
      <w:pPr>
        <w:numPr>
          <w:ilvl w:val="0"/>
          <w:numId w:val="121"/>
        </w:numPr>
        <w:spacing w:line="276" w:lineRule="auto"/>
        <w:jc w:val="both"/>
        <w:rPr>
          <w:sz w:val="24"/>
          <w:szCs w:val="24"/>
        </w:rPr>
      </w:pPr>
      <w:r w:rsidRPr="00180E2D">
        <w:rPr>
          <w:sz w:val="24"/>
          <w:szCs w:val="24"/>
        </w:rPr>
        <w:t>jest przełożonym służbowym wszystkich pracowników szkoły podczas pełnienia swego bieżącego nadzoru nad szkołą, a także podczas zastępowania dyrektora sz</w:t>
      </w:r>
      <w:r w:rsidR="004F5CE2">
        <w:rPr>
          <w:sz w:val="24"/>
          <w:szCs w:val="24"/>
        </w:rPr>
        <w:t>koły w czasie jego nieobecności,</w:t>
      </w:r>
    </w:p>
    <w:p w14:paraId="7AD2B106" w14:textId="77777777" w:rsidR="00B358F1" w:rsidRPr="00180E2D" w:rsidRDefault="00B358F1" w:rsidP="00A53E25">
      <w:pPr>
        <w:numPr>
          <w:ilvl w:val="0"/>
          <w:numId w:val="121"/>
        </w:numPr>
        <w:spacing w:line="276" w:lineRule="auto"/>
        <w:jc w:val="both"/>
        <w:rPr>
          <w:sz w:val="24"/>
          <w:szCs w:val="24"/>
        </w:rPr>
      </w:pPr>
      <w:r w:rsidRPr="00180E2D">
        <w:rPr>
          <w:sz w:val="24"/>
          <w:szCs w:val="24"/>
        </w:rPr>
        <w:t>decyduje w bieżących sprawach proc</w:t>
      </w:r>
      <w:r w:rsidR="004F5CE2">
        <w:rPr>
          <w:sz w:val="24"/>
          <w:szCs w:val="24"/>
        </w:rPr>
        <w:t>esu dydaktyczno – wychowawczego,</w:t>
      </w:r>
    </w:p>
    <w:p w14:paraId="7FDE1E2C" w14:textId="77777777" w:rsidR="00B358F1" w:rsidRPr="00180E2D" w:rsidRDefault="00B358F1" w:rsidP="00A53E25">
      <w:pPr>
        <w:numPr>
          <w:ilvl w:val="0"/>
          <w:numId w:val="121"/>
        </w:numPr>
        <w:spacing w:line="276" w:lineRule="auto"/>
        <w:jc w:val="both"/>
        <w:rPr>
          <w:sz w:val="24"/>
          <w:szCs w:val="24"/>
        </w:rPr>
      </w:pPr>
      <w:r w:rsidRPr="00180E2D">
        <w:rPr>
          <w:sz w:val="24"/>
          <w:szCs w:val="24"/>
        </w:rPr>
        <w:t xml:space="preserve">ma prawo do formułowania projektu oceny pracy podległych bezpośrednio nauczycieli, </w:t>
      </w:r>
    </w:p>
    <w:p w14:paraId="07388CE0" w14:textId="77777777" w:rsidR="00B358F1" w:rsidRPr="00180E2D" w:rsidRDefault="00B358F1" w:rsidP="00A53E25">
      <w:pPr>
        <w:numPr>
          <w:ilvl w:val="0"/>
          <w:numId w:val="121"/>
        </w:numPr>
        <w:spacing w:line="276" w:lineRule="auto"/>
        <w:jc w:val="both"/>
        <w:rPr>
          <w:sz w:val="24"/>
          <w:szCs w:val="24"/>
        </w:rPr>
      </w:pPr>
      <w:r w:rsidRPr="00180E2D">
        <w:rPr>
          <w:sz w:val="24"/>
          <w:szCs w:val="24"/>
        </w:rPr>
        <w:t>a także w sprawach oceny pracy wychowawczo-opieku</w:t>
      </w:r>
      <w:r w:rsidR="004F5CE2">
        <w:rPr>
          <w:sz w:val="24"/>
          <w:szCs w:val="24"/>
        </w:rPr>
        <w:t xml:space="preserve">ńczej nauczycieli </w:t>
      </w:r>
      <w:r w:rsidR="00125836">
        <w:rPr>
          <w:sz w:val="24"/>
          <w:szCs w:val="24"/>
        </w:rPr>
        <w:br/>
      </w:r>
      <w:r w:rsidR="004F5CE2">
        <w:rPr>
          <w:sz w:val="24"/>
          <w:szCs w:val="24"/>
        </w:rPr>
        <w:t>i wychowawców,</w:t>
      </w:r>
    </w:p>
    <w:p w14:paraId="1F812FD7" w14:textId="77777777" w:rsidR="00B358F1" w:rsidRPr="00180E2D" w:rsidRDefault="00B358F1" w:rsidP="00A53E25">
      <w:pPr>
        <w:numPr>
          <w:ilvl w:val="0"/>
          <w:numId w:val="121"/>
        </w:numPr>
        <w:spacing w:after="200" w:line="276" w:lineRule="auto"/>
        <w:jc w:val="both"/>
        <w:rPr>
          <w:sz w:val="24"/>
          <w:szCs w:val="24"/>
        </w:rPr>
      </w:pPr>
      <w:r w:rsidRPr="00180E2D">
        <w:rPr>
          <w:sz w:val="24"/>
          <w:szCs w:val="24"/>
        </w:rPr>
        <w:lastRenderedPageBreak/>
        <w:t xml:space="preserve">ma prawo wnioskowania do dyrektora technikum w sprawach nagród i wyróżnień oraz kar porządkowych dla nauczycieli. </w:t>
      </w:r>
    </w:p>
    <w:p w14:paraId="3A150301" w14:textId="77777777" w:rsidR="00B358F1" w:rsidRPr="000872A9" w:rsidRDefault="000872A9" w:rsidP="000872A9">
      <w:pPr>
        <w:ind w:left="360"/>
        <w:jc w:val="both"/>
        <w:rPr>
          <w:sz w:val="24"/>
          <w:szCs w:val="24"/>
        </w:rPr>
      </w:pPr>
      <w:r>
        <w:rPr>
          <w:sz w:val="24"/>
          <w:szCs w:val="24"/>
        </w:rPr>
        <w:t xml:space="preserve">6. </w:t>
      </w:r>
      <w:r w:rsidR="00B358F1" w:rsidRPr="000872A9">
        <w:rPr>
          <w:sz w:val="24"/>
          <w:szCs w:val="24"/>
        </w:rPr>
        <w:t>Wicedyrektor odpowiada jak każdy nauczyciel; służbowo przed dyrektorem technikum</w:t>
      </w:r>
      <w:r>
        <w:rPr>
          <w:sz w:val="24"/>
          <w:szCs w:val="24"/>
        </w:rPr>
        <w:br/>
        <w:t xml:space="preserve">    </w:t>
      </w:r>
      <w:r w:rsidR="00B358F1" w:rsidRPr="000872A9">
        <w:rPr>
          <w:sz w:val="24"/>
          <w:szCs w:val="24"/>
        </w:rPr>
        <w:t xml:space="preserve"> za:</w:t>
      </w:r>
    </w:p>
    <w:p w14:paraId="5321042B" w14:textId="77777777" w:rsidR="00FD04B0" w:rsidRPr="00FD04B0" w:rsidRDefault="00FD04B0" w:rsidP="00FD04B0">
      <w:pPr>
        <w:pStyle w:val="Akapitzlist"/>
        <w:jc w:val="both"/>
        <w:rPr>
          <w:sz w:val="24"/>
          <w:szCs w:val="24"/>
        </w:rPr>
      </w:pPr>
    </w:p>
    <w:p w14:paraId="34A9D86A" w14:textId="77777777" w:rsidR="00B358F1" w:rsidRPr="00180E2D" w:rsidRDefault="00B358F1" w:rsidP="002123B3">
      <w:pPr>
        <w:numPr>
          <w:ilvl w:val="0"/>
          <w:numId w:val="91"/>
        </w:numPr>
        <w:spacing w:line="276" w:lineRule="auto"/>
        <w:ind w:left="709" w:hanging="283"/>
        <w:jc w:val="both"/>
        <w:rPr>
          <w:sz w:val="24"/>
          <w:szCs w:val="24"/>
        </w:rPr>
      </w:pPr>
      <w:r w:rsidRPr="00180E2D">
        <w:rPr>
          <w:sz w:val="24"/>
          <w:szCs w:val="24"/>
        </w:rPr>
        <w:t>poziom pracy dydaktycznej, wychowawczej i opiekuńczej szkoły,</w:t>
      </w:r>
    </w:p>
    <w:p w14:paraId="72E01879" w14:textId="77777777" w:rsidR="00B358F1" w:rsidRPr="00180E2D" w:rsidRDefault="00B358F1" w:rsidP="002123B3">
      <w:pPr>
        <w:numPr>
          <w:ilvl w:val="0"/>
          <w:numId w:val="91"/>
        </w:numPr>
        <w:spacing w:line="276" w:lineRule="auto"/>
        <w:ind w:left="709" w:hanging="283"/>
        <w:jc w:val="both"/>
        <w:rPr>
          <w:sz w:val="24"/>
          <w:szCs w:val="24"/>
        </w:rPr>
      </w:pPr>
      <w:r w:rsidRPr="00180E2D">
        <w:rPr>
          <w:sz w:val="24"/>
          <w:szCs w:val="24"/>
        </w:rPr>
        <w:t xml:space="preserve">poziom nadzoru pedagogicznego i stan doskonalenia zawodowego nauczycieli, </w:t>
      </w:r>
    </w:p>
    <w:p w14:paraId="1A17BC1E" w14:textId="77777777" w:rsidR="00B358F1" w:rsidRPr="00180E2D" w:rsidRDefault="00B358F1" w:rsidP="002123B3">
      <w:pPr>
        <w:numPr>
          <w:ilvl w:val="0"/>
          <w:numId w:val="91"/>
        </w:numPr>
        <w:spacing w:line="276" w:lineRule="auto"/>
        <w:ind w:left="709" w:hanging="283"/>
        <w:jc w:val="both"/>
        <w:rPr>
          <w:sz w:val="24"/>
          <w:szCs w:val="24"/>
        </w:rPr>
      </w:pPr>
      <w:r w:rsidRPr="00180E2D">
        <w:rPr>
          <w:sz w:val="24"/>
          <w:szCs w:val="24"/>
        </w:rPr>
        <w:t xml:space="preserve">bezpieczeństwo osób i wyposażenia materialnego szkoły. </w:t>
      </w:r>
    </w:p>
    <w:p w14:paraId="1B987C94" w14:textId="77777777" w:rsidR="00B358F1" w:rsidRPr="00180E2D" w:rsidRDefault="00B358F1" w:rsidP="00B358F1">
      <w:pPr>
        <w:rPr>
          <w:sz w:val="24"/>
          <w:szCs w:val="24"/>
        </w:rPr>
      </w:pPr>
    </w:p>
    <w:p w14:paraId="43EFFDA7" w14:textId="77777777" w:rsidR="005D66A2" w:rsidRPr="00180E2D" w:rsidRDefault="005D66A2" w:rsidP="000872A9">
      <w:pPr>
        <w:rPr>
          <w:b/>
          <w:sz w:val="24"/>
          <w:szCs w:val="24"/>
        </w:rPr>
      </w:pPr>
    </w:p>
    <w:p w14:paraId="68E2B8DF" w14:textId="77777777" w:rsidR="005D66A2" w:rsidRPr="00180E2D" w:rsidRDefault="005D66A2" w:rsidP="00FD04B0">
      <w:pPr>
        <w:rPr>
          <w:b/>
          <w:sz w:val="24"/>
          <w:szCs w:val="24"/>
        </w:rPr>
      </w:pPr>
    </w:p>
    <w:p w14:paraId="5CDB2E9B" w14:textId="77777777" w:rsidR="00217295" w:rsidRPr="00180E2D" w:rsidRDefault="00675240" w:rsidP="00217295">
      <w:pPr>
        <w:jc w:val="center"/>
        <w:rPr>
          <w:b/>
          <w:sz w:val="24"/>
          <w:szCs w:val="24"/>
        </w:rPr>
      </w:pPr>
      <w:r>
        <w:rPr>
          <w:b/>
          <w:sz w:val="24"/>
          <w:szCs w:val="24"/>
        </w:rPr>
        <w:t>§</w:t>
      </w:r>
      <w:r w:rsidR="004F30E6">
        <w:rPr>
          <w:b/>
          <w:sz w:val="24"/>
          <w:szCs w:val="24"/>
        </w:rPr>
        <w:t xml:space="preserve"> </w:t>
      </w:r>
      <w:r>
        <w:rPr>
          <w:b/>
          <w:sz w:val="24"/>
          <w:szCs w:val="24"/>
        </w:rPr>
        <w:t>25</w:t>
      </w:r>
    </w:p>
    <w:p w14:paraId="5F97EA37" w14:textId="77777777" w:rsidR="00B358F1" w:rsidRPr="00180E2D" w:rsidRDefault="00B358F1" w:rsidP="00B358F1">
      <w:pPr>
        <w:jc w:val="center"/>
        <w:rPr>
          <w:sz w:val="24"/>
          <w:szCs w:val="24"/>
        </w:rPr>
      </w:pPr>
    </w:p>
    <w:p w14:paraId="62012E20" w14:textId="77777777" w:rsidR="00B358F1" w:rsidRPr="00180E2D" w:rsidRDefault="00B358F1" w:rsidP="00B358F1">
      <w:pPr>
        <w:jc w:val="center"/>
        <w:rPr>
          <w:sz w:val="24"/>
          <w:szCs w:val="24"/>
        </w:rPr>
      </w:pPr>
    </w:p>
    <w:p w14:paraId="62535BE9" w14:textId="77777777" w:rsidR="00B358F1" w:rsidRPr="00180E2D" w:rsidRDefault="00B358F1" w:rsidP="00FD04B0">
      <w:pPr>
        <w:numPr>
          <w:ilvl w:val="0"/>
          <w:numId w:val="9"/>
        </w:numPr>
        <w:spacing w:after="200" w:line="276" w:lineRule="auto"/>
        <w:ind w:left="284" w:hanging="284"/>
        <w:jc w:val="both"/>
        <w:rPr>
          <w:sz w:val="24"/>
          <w:szCs w:val="24"/>
        </w:rPr>
      </w:pPr>
      <w:r w:rsidRPr="00180E2D">
        <w:rPr>
          <w:sz w:val="24"/>
          <w:szCs w:val="24"/>
        </w:rPr>
        <w:t>Nauczycieli zatrudnia i zwalnia, z zachowaniem przepisów ogólnych prawa pracy, dyrektor technikum.</w:t>
      </w:r>
    </w:p>
    <w:p w14:paraId="32F9F521" w14:textId="77777777" w:rsidR="00B358F1" w:rsidRPr="00180E2D" w:rsidRDefault="00B358F1" w:rsidP="00FD04B0">
      <w:pPr>
        <w:numPr>
          <w:ilvl w:val="0"/>
          <w:numId w:val="9"/>
        </w:numPr>
        <w:spacing w:after="200" w:line="276" w:lineRule="auto"/>
        <w:ind w:left="284" w:hanging="284"/>
        <w:jc w:val="both"/>
        <w:rPr>
          <w:sz w:val="24"/>
          <w:szCs w:val="24"/>
        </w:rPr>
      </w:pPr>
      <w:r w:rsidRPr="00180E2D">
        <w:rPr>
          <w:sz w:val="24"/>
          <w:szCs w:val="24"/>
        </w:rPr>
        <w:t xml:space="preserve">Warunkiem zatrudnienia na stanowisku pedagogicznym w szkole są posiadane kwalifikacje pedagogiczne do nauczania w technikum, które są ustalone w przepisach prawa oświatowego. </w:t>
      </w:r>
    </w:p>
    <w:p w14:paraId="3A3DB3A7" w14:textId="77777777" w:rsidR="00B358F1" w:rsidRPr="00180E2D" w:rsidRDefault="00B358F1" w:rsidP="00FD04B0">
      <w:pPr>
        <w:numPr>
          <w:ilvl w:val="0"/>
          <w:numId w:val="9"/>
        </w:numPr>
        <w:spacing w:after="200" w:line="276" w:lineRule="auto"/>
        <w:ind w:left="284" w:hanging="284"/>
        <w:jc w:val="both"/>
        <w:rPr>
          <w:sz w:val="24"/>
          <w:szCs w:val="24"/>
        </w:rPr>
      </w:pPr>
      <w:r w:rsidRPr="00180E2D">
        <w:rPr>
          <w:sz w:val="24"/>
          <w:szCs w:val="24"/>
        </w:rPr>
        <w:t xml:space="preserve">Pensum godzin pracy nauczyciela określone jest w odrębnych przepisach, dotyczących szkół publicznych. </w:t>
      </w:r>
    </w:p>
    <w:p w14:paraId="6C21DE23" w14:textId="77777777" w:rsidR="00B358F1" w:rsidRPr="00180E2D" w:rsidRDefault="00B358F1" w:rsidP="00FD04B0">
      <w:pPr>
        <w:numPr>
          <w:ilvl w:val="0"/>
          <w:numId w:val="9"/>
        </w:numPr>
        <w:spacing w:after="200" w:line="276" w:lineRule="auto"/>
        <w:ind w:left="284" w:hanging="284"/>
        <w:jc w:val="both"/>
        <w:rPr>
          <w:sz w:val="24"/>
          <w:szCs w:val="24"/>
        </w:rPr>
      </w:pPr>
      <w:r w:rsidRPr="00180E2D">
        <w:rPr>
          <w:sz w:val="24"/>
          <w:szCs w:val="24"/>
        </w:rPr>
        <w:t xml:space="preserve">Nauczyciel jest zobowiązany do wykonywania innych zadań zleconych przez dyrektora technikum, związanych z procesem dydaktycznym i opiekuńczo- wychowawczym. </w:t>
      </w:r>
    </w:p>
    <w:p w14:paraId="6A53E810" w14:textId="77777777" w:rsidR="00B358F1" w:rsidRPr="00180E2D" w:rsidRDefault="00B358F1" w:rsidP="00FD04B0">
      <w:pPr>
        <w:numPr>
          <w:ilvl w:val="0"/>
          <w:numId w:val="9"/>
        </w:numPr>
        <w:spacing w:after="200" w:line="276" w:lineRule="auto"/>
        <w:ind w:left="284" w:hanging="284"/>
        <w:jc w:val="both"/>
        <w:rPr>
          <w:sz w:val="24"/>
          <w:szCs w:val="24"/>
        </w:rPr>
      </w:pPr>
      <w:r w:rsidRPr="00180E2D">
        <w:rPr>
          <w:sz w:val="24"/>
          <w:szCs w:val="24"/>
        </w:rPr>
        <w:t xml:space="preserve">Wynagrodzenie nauczyciela ustala się na podstawie obowiązujących zasad i stawek wynagrodzenia zasadniczego określonych w przepisach prawa. </w:t>
      </w:r>
    </w:p>
    <w:p w14:paraId="2FFA97B0" w14:textId="77777777" w:rsidR="00B358F1" w:rsidRPr="00180E2D" w:rsidRDefault="00B358F1" w:rsidP="00FD04B0">
      <w:pPr>
        <w:numPr>
          <w:ilvl w:val="0"/>
          <w:numId w:val="9"/>
        </w:numPr>
        <w:spacing w:after="200" w:line="276" w:lineRule="auto"/>
        <w:ind w:left="284" w:hanging="284"/>
        <w:jc w:val="both"/>
        <w:rPr>
          <w:sz w:val="24"/>
          <w:szCs w:val="24"/>
        </w:rPr>
      </w:pPr>
      <w:r w:rsidRPr="00180E2D">
        <w:rPr>
          <w:sz w:val="24"/>
          <w:szCs w:val="24"/>
        </w:rPr>
        <w:t xml:space="preserve">Nauczyciel podczas lub w związku z pełnieniem obowiązków służbowych korzysta </w:t>
      </w:r>
      <w:r w:rsidR="00FD04B0">
        <w:rPr>
          <w:sz w:val="24"/>
          <w:szCs w:val="24"/>
        </w:rPr>
        <w:br/>
      </w:r>
      <w:r w:rsidRPr="00180E2D">
        <w:rPr>
          <w:sz w:val="24"/>
          <w:szCs w:val="24"/>
        </w:rPr>
        <w:t xml:space="preserve">z ochrony przewidzianej jak dla funkcjonariuszy publicznych. </w:t>
      </w:r>
    </w:p>
    <w:p w14:paraId="3B9A07AA" w14:textId="77777777" w:rsidR="00B358F1" w:rsidRPr="00180E2D" w:rsidRDefault="00B358F1" w:rsidP="00B358F1">
      <w:pPr>
        <w:rPr>
          <w:sz w:val="24"/>
          <w:szCs w:val="24"/>
        </w:rPr>
      </w:pPr>
    </w:p>
    <w:p w14:paraId="1F24DE99" w14:textId="77777777" w:rsidR="007460B5" w:rsidRPr="00180E2D" w:rsidRDefault="007460B5" w:rsidP="0028171F">
      <w:pPr>
        <w:rPr>
          <w:sz w:val="24"/>
          <w:szCs w:val="24"/>
        </w:rPr>
      </w:pPr>
    </w:p>
    <w:p w14:paraId="647C6541" w14:textId="77777777" w:rsidR="00B358F1" w:rsidRPr="00180E2D" w:rsidRDefault="00B358F1" w:rsidP="00B358F1">
      <w:pPr>
        <w:jc w:val="center"/>
        <w:rPr>
          <w:b/>
          <w:sz w:val="24"/>
          <w:szCs w:val="24"/>
        </w:rPr>
      </w:pPr>
      <w:r w:rsidRPr="00180E2D">
        <w:rPr>
          <w:b/>
          <w:sz w:val="24"/>
          <w:szCs w:val="24"/>
        </w:rPr>
        <w:t>§</w:t>
      </w:r>
      <w:r w:rsidR="004F30E6">
        <w:rPr>
          <w:b/>
          <w:sz w:val="24"/>
          <w:szCs w:val="24"/>
        </w:rPr>
        <w:t xml:space="preserve"> </w:t>
      </w:r>
      <w:r w:rsidR="00675240">
        <w:rPr>
          <w:b/>
          <w:sz w:val="24"/>
          <w:szCs w:val="24"/>
        </w:rPr>
        <w:t>26</w:t>
      </w:r>
    </w:p>
    <w:p w14:paraId="13454801" w14:textId="77777777" w:rsidR="00B358F1" w:rsidRPr="00180E2D" w:rsidRDefault="00B358F1" w:rsidP="00B358F1">
      <w:pPr>
        <w:jc w:val="center"/>
        <w:rPr>
          <w:sz w:val="24"/>
          <w:szCs w:val="24"/>
        </w:rPr>
      </w:pPr>
    </w:p>
    <w:p w14:paraId="63E81C96" w14:textId="77777777" w:rsidR="00B358F1" w:rsidRPr="00180E2D" w:rsidRDefault="007F1985" w:rsidP="006C5EA7">
      <w:pPr>
        <w:numPr>
          <w:ilvl w:val="0"/>
          <w:numId w:val="10"/>
        </w:numPr>
        <w:spacing w:after="200" w:line="276" w:lineRule="auto"/>
        <w:ind w:left="284" w:hanging="284"/>
        <w:rPr>
          <w:sz w:val="24"/>
          <w:szCs w:val="24"/>
        </w:rPr>
      </w:pPr>
      <w:hyperlink r:id="rId8" w:anchor="_blank" w:history="1">
        <w:r w:rsidR="00B358F1" w:rsidRPr="00180E2D">
          <w:rPr>
            <w:sz w:val="24"/>
            <w:szCs w:val="24"/>
          </w:rPr>
          <w:t>Nauczyciel</w:t>
        </w:r>
      </w:hyperlink>
      <w:r w:rsidR="00B358F1" w:rsidRPr="00180E2D">
        <w:rPr>
          <w:sz w:val="24"/>
          <w:szCs w:val="24"/>
        </w:rPr>
        <w:t> obowiązany jest:</w:t>
      </w:r>
    </w:p>
    <w:p w14:paraId="5A9D989B" w14:textId="77777777" w:rsidR="00B358F1" w:rsidRPr="00180E2D" w:rsidRDefault="00B358F1" w:rsidP="002123B3">
      <w:pPr>
        <w:numPr>
          <w:ilvl w:val="0"/>
          <w:numId w:val="92"/>
        </w:numPr>
        <w:spacing w:after="200" w:line="276" w:lineRule="auto"/>
        <w:ind w:left="709" w:hanging="283"/>
        <w:jc w:val="both"/>
        <w:rPr>
          <w:sz w:val="24"/>
          <w:szCs w:val="24"/>
        </w:rPr>
      </w:pPr>
      <w:r w:rsidRPr="00180E2D">
        <w:rPr>
          <w:sz w:val="24"/>
          <w:szCs w:val="24"/>
        </w:rPr>
        <w:t>rzetelnie realizować zadania związane z powierzonym mu stanowiskiem oraz podstawowymi funkcjami </w:t>
      </w:r>
      <w:hyperlink r:id="rId9" w:anchor="_blank" w:history="1">
        <w:r w:rsidRPr="00180E2D">
          <w:rPr>
            <w:sz w:val="24"/>
            <w:szCs w:val="24"/>
          </w:rPr>
          <w:t>szkoły</w:t>
        </w:r>
      </w:hyperlink>
      <w:r w:rsidRPr="00180E2D">
        <w:rPr>
          <w:sz w:val="24"/>
          <w:szCs w:val="24"/>
        </w:rPr>
        <w:t>: dydaktyczną, wychowawczą i opiekuńczą, w tym zadania związane</w:t>
      </w:r>
      <w:r w:rsidR="004F5CE2">
        <w:rPr>
          <w:sz w:val="24"/>
          <w:szCs w:val="24"/>
        </w:rPr>
        <w:t>,</w:t>
      </w:r>
      <w:r w:rsidRPr="00180E2D">
        <w:rPr>
          <w:sz w:val="24"/>
          <w:szCs w:val="24"/>
        </w:rPr>
        <w:t xml:space="preserve"> </w:t>
      </w:r>
    </w:p>
    <w:p w14:paraId="6AF464A6" w14:textId="77777777" w:rsidR="00B358F1" w:rsidRPr="00180E2D" w:rsidRDefault="00B358F1" w:rsidP="002123B3">
      <w:pPr>
        <w:numPr>
          <w:ilvl w:val="0"/>
          <w:numId w:val="92"/>
        </w:numPr>
        <w:spacing w:after="200" w:line="276" w:lineRule="auto"/>
        <w:ind w:left="709" w:hanging="283"/>
        <w:rPr>
          <w:sz w:val="24"/>
          <w:szCs w:val="24"/>
        </w:rPr>
      </w:pPr>
      <w:r w:rsidRPr="00180E2D">
        <w:rPr>
          <w:sz w:val="24"/>
          <w:szCs w:val="24"/>
        </w:rPr>
        <w:t>z zapewnieniem bezpieczeństwa uczniom w czasie zajęć organizowanych przez </w:t>
      </w:r>
      <w:hyperlink r:id="rId10" w:anchor="_blank" w:history="1">
        <w:r w:rsidRPr="00180E2D">
          <w:rPr>
            <w:sz w:val="24"/>
            <w:szCs w:val="24"/>
          </w:rPr>
          <w:t>szkołę</w:t>
        </w:r>
      </w:hyperlink>
      <w:r w:rsidR="004F5CE2">
        <w:rPr>
          <w:sz w:val="24"/>
          <w:szCs w:val="24"/>
        </w:rPr>
        <w:t>,</w:t>
      </w:r>
    </w:p>
    <w:p w14:paraId="3CC61530" w14:textId="77777777" w:rsidR="00B358F1" w:rsidRPr="00180E2D" w:rsidRDefault="00B358F1" w:rsidP="002123B3">
      <w:pPr>
        <w:numPr>
          <w:ilvl w:val="0"/>
          <w:numId w:val="92"/>
        </w:numPr>
        <w:spacing w:after="200" w:line="276" w:lineRule="auto"/>
        <w:ind w:left="709" w:hanging="283"/>
        <w:rPr>
          <w:sz w:val="24"/>
          <w:szCs w:val="24"/>
        </w:rPr>
      </w:pPr>
      <w:r w:rsidRPr="00180E2D">
        <w:rPr>
          <w:sz w:val="24"/>
          <w:szCs w:val="24"/>
        </w:rPr>
        <w:t>wspiera</w:t>
      </w:r>
      <w:r w:rsidR="004F5CE2">
        <w:rPr>
          <w:sz w:val="24"/>
          <w:szCs w:val="24"/>
        </w:rPr>
        <w:t>ć każdego ucznia w jego rozwoju,</w:t>
      </w:r>
    </w:p>
    <w:p w14:paraId="1627A709" w14:textId="77777777" w:rsidR="00B358F1" w:rsidRPr="00180E2D" w:rsidRDefault="00B358F1" w:rsidP="002123B3">
      <w:pPr>
        <w:numPr>
          <w:ilvl w:val="0"/>
          <w:numId w:val="92"/>
        </w:numPr>
        <w:spacing w:after="200" w:line="276" w:lineRule="auto"/>
        <w:ind w:left="709" w:hanging="283"/>
        <w:rPr>
          <w:sz w:val="24"/>
          <w:szCs w:val="24"/>
        </w:rPr>
      </w:pPr>
      <w:r w:rsidRPr="00180E2D">
        <w:rPr>
          <w:sz w:val="24"/>
          <w:szCs w:val="24"/>
        </w:rPr>
        <w:t>dąży</w:t>
      </w:r>
      <w:r w:rsidR="004F5CE2">
        <w:rPr>
          <w:sz w:val="24"/>
          <w:szCs w:val="24"/>
        </w:rPr>
        <w:t>ć do własnego rozwoju osobowego,</w:t>
      </w:r>
    </w:p>
    <w:p w14:paraId="0A3FBA85" w14:textId="77777777" w:rsidR="00B358F1" w:rsidRPr="00180E2D" w:rsidRDefault="00B358F1" w:rsidP="002123B3">
      <w:pPr>
        <w:numPr>
          <w:ilvl w:val="0"/>
          <w:numId w:val="92"/>
        </w:numPr>
        <w:spacing w:after="200" w:line="276" w:lineRule="auto"/>
        <w:ind w:left="709" w:hanging="283"/>
        <w:jc w:val="both"/>
        <w:rPr>
          <w:sz w:val="24"/>
          <w:szCs w:val="24"/>
        </w:rPr>
      </w:pPr>
      <w:r w:rsidRPr="00180E2D">
        <w:rPr>
          <w:sz w:val="24"/>
          <w:szCs w:val="24"/>
        </w:rPr>
        <w:lastRenderedPageBreak/>
        <w:t>kształcić i wychowywać młodzież w umiłowaniu Ojczyzny, w poszanowaniu Konstytucji Rzeczypospolitej Polskiej, w atmosferze wolności sumienia i</w:t>
      </w:r>
      <w:r w:rsidR="004F5CE2">
        <w:rPr>
          <w:sz w:val="24"/>
          <w:szCs w:val="24"/>
        </w:rPr>
        <w:t xml:space="preserve"> szacunku dla każdego człowieka,</w:t>
      </w:r>
    </w:p>
    <w:p w14:paraId="49E34746" w14:textId="77777777" w:rsidR="00B358F1" w:rsidRPr="00180E2D" w:rsidRDefault="00B358F1" w:rsidP="002123B3">
      <w:pPr>
        <w:numPr>
          <w:ilvl w:val="0"/>
          <w:numId w:val="92"/>
        </w:numPr>
        <w:spacing w:after="200" w:line="276" w:lineRule="auto"/>
        <w:ind w:left="709" w:hanging="283"/>
        <w:jc w:val="both"/>
        <w:rPr>
          <w:sz w:val="24"/>
          <w:szCs w:val="24"/>
        </w:rPr>
      </w:pPr>
      <w:r w:rsidRPr="00180E2D">
        <w:rPr>
          <w:sz w:val="24"/>
          <w:szCs w:val="24"/>
        </w:rPr>
        <w:t>dbać o kształtowanie u uczniów postaw moralnych i obywatelskich zgodnie z ideą demokracji, pokoju i przyjaźni między ludźmi różnych n</w:t>
      </w:r>
      <w:r w:rsidR="004F5CE2">
        <w:rPr>
          <w:sz w:val="24"/>
          <w:szCs w:val="24"/>
        </w:rPr>
        <w:t xml:space="preserve">arodów, ras </w:t>
      </w:r>
      <w:r w:rsidR="00DB3957">
        <w:rPr>
          <w:sz w:val="24"/>
          <w:szCs w:val="24"/>
        </w:rPr>
        <w:br/>
      </w:r>
      <w:r w:rsidR="004F5CE2">
        <w:rPr>
          <w:sz w:val="24"/>
          <w:szCs w:val="24"/>
        </w:rPr>
        <w:t>i światopoglądów,</w:t>
      </w:r>
    </w:p>
    <w:p w14:paraId="2F3222CB" w14:textId="77777777" w:rsidR="00B358F1" w:rsidRPr="00180E2D" w:rsidRDefault="00B358F1" w:rsidP="002123B3">
      <w:pPr>
        <w:numPr>
          <w:ilvl w:val="0"/>
          <w:numId w:val="92"/>
        </w:numPr>
        <w:spacing w:after="200" w:line="276" w:lineRule="auto"/>
        <w:ind w:left="709" w:hanging="283"/>
        <w:rPr>
          <w:sz w:val="24"/>
          <w:szCs w:val="24"/>
        </w:rPr>
      </w:pPr>
      <w:r w:rsidRPr="00180E2D">
        <w:rPr>
          <w:sz w:val="24"/>
          <w:szCs w:val="24"/>
        </w:rPr>
        <w:t>i</w:t>
      </w:r>
      <w:r w:rsidR="004F5CE2">
        <w:rPr>
          <w:sz w:val="24"/>
          <w:szCs w:val="24"/>
        </w:rPr>
        <w:t>ndywidualizować pracę z uczniem,</w:t>
      </w:r>
    </w:p>
    <w:p w14:paraId="316DA1D6" w14:textId="77777777" w:rsidR="00B358F1" w:rsidRPr="00180E2D" w:rsidRDefault="00B358F1" w:rsidP="002123B3">
      <w:pPr>
        <w:numPr>
          <w:ilvl w:val="0"/>
          <w:numId w:val="92"/>
        </w:numPr>
        <w:spacing w:after="200" w:line="276" w:lineRule="auto"/>
        <w:ind w:left="709" w:hanging="283"/>
        <w:rPr>
          <w:sz w:val="24"/>
          <w:szCs w:val="24"/>
        </w:rPr>
      </w:pPr>
      <w:r w:rsidRPr="00180E2D">
        <w:rPr>
          <w:sz w:val="24"/>
          <w:szCs w:val="24"/>
        </w:rPr>
        <w:t xml:space="preserve">nauczyciel prowadzi zajęcia dydaktyczno-wychowawcze i opiekuńcze, jest odpowiedzialny za jakość i wyniki tej pracy oraz bezpieczeństwo powierzonych jego opiece uczniów. </w:t>
      </w:r>
    </w:p>
    <w:p w14:paraId="55E64B49" w14:textId="77777777" w:rsidR="0028171F" w:rsidRPr="00180E2D" w:rsidRDefault="0028171F" w:rsidP="00217295">
      <w:pPr>
        <w:jc w:val="center"/>
        <w:rPr>
          <w:b/>
          <w:sz w:val="24"/>
          <w:szCs w:val="24"/>
        </w:rPr>
      </w:pPr>
    </w:p>
    <w:p w14:paraId="7EE3005D" w14:textId="77777777" w:rsidR="00B358F1" w:rsidRPr="00180E2D" w:rsidRDefault="00B358F1" w:rsidP="00217295">
      <w:pPr>
        <w:jc w:val="center"/>
        <w:rPr>
          <w:b/>
          <w:sz w:val="24"/>
          <w:szCs w:val="24"/>
        </w:rPr>
      </w:pPr>
      <w:r w:rsidRPr="00180E2D">
        <w:rPr>
          <w:b/>
          <w:sz w:val="24"/>
          <w:szCs w:val="24"/>
        </w:rPr>
        <w:t>§</w:t>
      </w:r>
      <w:r w:rsidR="004F30E6">
        <w:rPr>
          <w:b/>
          <w:sz w:val="24"/>
          <w:szCs w:val="24"/>
        </w:rPr>
        <w:t xml:space="preserve"> </w:t>
      </w:r>
      <w:r w:rsidR="00675240">
        <w:rPr>
          <w:b/>
          <w:sz w:val="24"/>
          <w:szCs w:val="24"/>
        </w:rPr>
        <w:t>27</w:t>
      </w:r>
    </w:p>
    <w:p w14:paraId="6591EF9C" w14:textId="77777777" w:rsidR="007460B5" w:rsidRPr="00180E2D" w:rsidRDefault="007460B5" w:rsidP="007460B5">
      <w:pPr>
        <w:spacing w:after="200" w:line="276" w:lineRule="auto"/>
        <w:ind w:left="284"/>
        <w:rPr>
          <w:sz w:val="24"/>
          <w:szCs w:val="24"/>
        </w:rPr>
      </w:pPr>
    </w:p>
    <w:p w14:paraId="2AA22F61" w14:textId="77777777" w:rsidR="00B358F1" w:rsidRPr="00180E2D" w:rsidRDefault="00B358F1" w:rsidP="006C5EA7">
      <w:pPr>
        <w:numPr>
          <w:ilvl w:val="0"/>
          <w:numId w:val="11"/>
        </w:numPr>
        <w:spacing w:after="200" w:line="276" w:lineRule="auto"/>
        <w:ind w:left="284" w:hanging="284"/>
        <w:rPr>
          <w:sz w:val="24"/>
          <w:szCs w:val="24"/>
        </w:rPr>
      </w:pPr>
      <w:r w:rsidRPr="00180E2D">
        <w:rPr>
          <w:sz w:val="24"/>
          <w:szCs w:val="24"/>
        </w:rPr>
        <w:t xml:space="preserve">Zadania nauczyciela: </w:t>
      </w:r>
    </w:p>
    <w:p w14:paraId="2B0071CF"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 xml:space="preserve">realizuje program kształcenia, wychowania i opieki w powierzonych mu przedmiotach, klasach i zespołach, osiągając w stopniu optymalnym cele technikum ustalone w programach i w planie pracy szkoły; </w:t>
      </w:r>
    </w:p>
    <w:p w14:paraId="4B1AD64F"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 xml:space="preserve">wzbogaca własny warsztat pracy przedmiotowej i wychowawczej, wnioskuje o jego wzbogacenie lub modernizację do dyrektora szkoły; </w:t>
      </w:r>
    </w:p>
    <w:p w14:paraId="5F9C72CF"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wspiera swoją postawą i działaniami pedagogicznymi rozwój psychofizyczny uczniów, ich zdolności i zainteresowania;</w:t>
      </w:r>
    </w:p>
    <w:p w14:paraId="0FED4E70"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 xml:space="preserve">udziela pomocy w przezwyciężaniu szkolnych niepowodzeń w oparciu o rozpoznane potrzeby uczniów; </w:t>
      </w:r>
    </w:p>
    <w:p w14:paraId="1DE6CCFF"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 xml:space="preserve">bezstronnie i obiektywnie oraz sprawiedliwie ocenia i traktuje wszystkich uczniów; </w:t>
      </w:r>
    </w:p>
    <w:p w14:paraId="3A530FDB"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 xml:space="preserve">opracowuje w oparciu o statut szkoły własny przedmiotowy system oceniania zawierający wymagania edukacyjne oraz kryteria oceniania i zapoznaje z nimi uczniów i rodziców na początku września danego roku szkolnego; </w:t>
      </w:r>
    </w:p>
    <w:p w14:paraId="1F940766"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 xml:space="preserve">informuje rodziców uczniów oraz wychowawcę klasy i dyrekcję, a także Radę Pedagogiczną o wynikach dydaktyczno-wychowawczych swoich uczniów; </w:t>
      </w:r>
    </w:p>
    <w:p w14:paraId="0CEC886F" w14:textId="77777777" w:rsidR="00B358F1" w:rsidRPr="00180E2D" w:rsidRDefault="00B358F1" w:rsidP="002123B3">
      <w:pPr>
        <w:numPr>
          <w:ilvl w:val="0"/>
          <w:numId w:val="93"/>
        </w:numPr>
        <w:spacing w:after="200" w:line="276" w:lineRule="auto"/>
        <w:ind w:left="709" w:hanging="283"/>
        <w:jc w:val="both"/>
        <w:rPr>
          <w:sz w:val="24"/>
          <w:szCs w:val="24"/>
        </w:rPr>
      </w:pPr>
      <w:r w:rsidRPr="00180E2D">
        <w:rPr>
          <w:sz w:val="24"/>
          <w:szCs w:val="24"/>
        </w:rPr>
        <w:t xml:space="preserve">bierze udział w różnych formach doskonalenia zawodowego organizowanych </w:t>
      </w:r>
      <w:r w:rsidR="007C0FBC">
        <w:rPr>
          <w:sz w:val="24"/>
          <w:szCs w:val="24"/>
        </w:rPr>
        <w:br/>
      </w:r>
      <w:r w:rsidRPr="00180E2D">
        <w:rPr>
          <w:sz w:val="24"/>
          <w:szCs w:val="24"/>
        </w:rPr>
        <w:t xml:space="preserve">w szkole i przez instytucje wspierające szkołę; </w:t>
      </w:r>
    </w:p>
    <w:p w14:paraId="693ABC86" w14:textId="77777777" w:rsidR="00B358F1" w:rsidRPr="00180E2D" w:rsidRDefault="00B358F1" w:rsidP="002123B3">
      <w:pPr>
        <w:numPr>
          <w:ilvl w:val="0"/>
          <w:numId w:val="93"/>
        </w:numPr>
        <w:spacing w:after="200" w:line="276" w:lineRule="auto"/>
        <w:ind w:left="709" w:hanging="283"/>
        <w:rPr>
          <w:sz w:val="24"/>
          <w:szCs w:val="24"/>
        </w:rPr>
      </w:pPr>
      <w:r w:rsidRPr="00180E2D">
        <w:rPr>
          <w:sz w:val="24"/>
          <w:szCs w:val="24"/>
        </w:rPr>
        <w:t xml:space="preserve">prowadzi prawidłowo dokumentację pedagogiczną prowadzonych zajęć edukacyjnych </w:t>
      </w:r>
    </w:p>
    <w:p w14:paraId="0D5F5559" w14:textId="77777777" w:rsidR="00B358F1" w:rsidRPr="00180E2D" w:rsidRDefault="00B358F1" w:rsidP="002123B3">
      <w:pPr>
        <w:numPr>
          <w:ilvl w:val="0"/>
          <w:numId w:val="93"/>
        </w:numPr>
        <w:spacing w:after="200" w:line="276" w:lineRule="auto"/>
        <w:ind w:left="709" w:hanging="425"/>
        <w:rPr>
          <w:sz w:val="24"/>
          <w:szCs w:val="24"/>
        </w:rPr>
      </w:pPr>
      <w:r w:rsidRPr="00180E2D">
        <w:rPr>
          <w:sz w:val="24"/>
          <w:szCs w:val="24"/>
        </w:rPr>
        <w:t>lub koła zainteresowań i rzetelnie pełni dyżury zgodnie z planem dyżurów na dany rok szkolny lub z polecenia dyrektora szkoły;</w:t>
      </w:r>
    </w:p>
    <w:p w14:paraId="1D59E3B1" w14:textId="77777777" w:rsidR="00B358F1" w:rsidRPr="00180E2D" w:rsidRDefault="00B358F1" w:rsidP="002123B3">
      <w:pPr>
        <w:numPr>
          <w:ilvl w:val="0"/>
          <w:numId w:val="93"/>
        </w:numPr>
        <w:spacing w:after="200" w:line="276" w:lineRule="auto"/>
        <w:ind w:left="709" w:hanging="425"/>
        <w:jc w:val="both"/>
        <w:rPr>
          <w:sz w:val="24"/>
          <w:szCs w:val="24"/>
        </w:rPr>
      </w:pPr>
      <w:r w:rsidRPr="00180E2D">
        <w:rPr>
          <w:sz w:val="24"/>
          <w:szCs w:val="24"/>
        </w:rPr>
        <w:lastRenderedPageBreak/>
        <w:t xml:space="preserve">nauczyciel przedstawia dyrektorowi szkoły do zatwierdzenia program nauczania lub wybiera program nauczania spośród programów ujętych w szkolnym zestawie programów  nauczania. </w:t>
      </w:r>
    </w:p>
    <w:p w14:paraId="1C80C529" w14:textId="77777777" w:rsidR="00B358F1" w:rsidRPr="00180E2D" w:rsidRDefault="00B358F1" w:rsidP="00420369">
      <w:pPr>
        <w:numPr>
          <w:ilvl w:val="0"/>
          <w:numId w:val="11"/>
        </w:numPr>
        <w:spacing w:after="200" w:line="276" w:lineRule="auto"/>
        <w:ind w:left="284" w:hanging="284"/>
        <w:jc w:val="both"/>
        <w:rPr>
          <w:sz w:val="24"/>
          <w:szCs w:val="24"/>
        </w:rPr>
      </w:pPr>
      <w:r w:rsidRPr="00180E2D">
        <w:rPr>
          <w:sz w:val="24"/>
          <w:szCs w:val="24"/>
        </w:rPr>
        <w:t>Nauczyciel wybiera do użytku szkolnego podręcznik ujęty w  szkolnym zestawie podręczników.</w:t>
      </w:r>
    </w:p>
    <w:p w14:paraId="131870CB" w14:textId="77777777" w:rsidR="00B358F1" w:rsidRPr="00180E2D" w:rsidRDefault="00B358F1" w:rsidP="00420369">
      <w:pPr>
        <w:numPr>
          <w:ilvl w:val="0"/>
          <w:numId w:val="11"/>
        </w:numPr>
        <w:spacing w:after="200" w:line="276" w:lineRule="auto"/>
        <w:ind w:left="284" w:hanging="284"/>
        <w:jc w:val="both"/>
        <w:rPr>
          <w:sz w:val="24"/>
          <w:szCs w:val="24"/>
        </w:rPr>
      </w:pPr>
      <w:r w:rsidRPr="00180E2D">
        <w:rPr>
          <w:sz w:val="24"/>
          <w:szCs w:val="24"/>
        </w:rPr>
        <w:t>Nauczyciel dba o powierzone mu mienie, wystrój,  aktualizacje gazetek w  gabinecie, którym się opiekuje.</w:t>
      </w:r>
    </w:p>
    <w:p w14:paraId="2BABC662" w14:textId="77777777" w:rsidR="003831B6" w:rsidRDefault="00B358F1" w:rsidP="003831B6">
      <w:pPr>
        <w:numPr>
          <w:ilvl w:val="0"/>
          <w:numId w:val="11"/>
        </w:numPr>
        <w:spacing w:after="200" w:line="276" w:lineRule="auto"/>
        <w:ind w:left="284" w:hanging="284"/>
        <w:rPr>
          <w:sz w:val="24"/>
          <w:szCs w:val="24"/>
        </w:rPr>
      </w:pPr>
      <w:r w:rsidRPr="00180E2D">
        <w:rPr>
          <w:sz w:val="24"/>
          <w:szCs w:val="24"/>
        </w:rPr>
        <w:t>Przygotowuje uroczystości szkolne i imprezy środowiskowe promujące szkołę.</w:t>
      </w:r>
    </w:p>
    <w:p w14:paraId="77E65EA3" w14:textId="77777777" w:rsidR="00B358F1" w:rsidRPr="003831B6" w:rsidRDefault="00B358F1" w:rsidP="003831B6">
      <w:pPr>
        <w:numPr>
          <w:ilvl w:val="0"/>
          <w:numId w:val="11"/>
        </w:numPr>
        <w:spacing w:after="200" w:line="276" w:lineRule="auto"/>
        <w:ind w:left="284" w:hanging="284"/>
        <w:rPr>
          <w:sz w:val="24"/>
          <w:szCs w:val="24"/>
        </w:rPr>
      </w:pPr>
      <w:r w:rsidRPr="003831B6">
        <w:rPr>
          <w:sz w:val="24"/>
          <w:szCs w:val="24"/>
        </w:rPr>
        <w:t>Prowadzi w ramach po</w:t>
      </w:r>
      <w:r w:rsidR="003831B6" w:rsidRPr="003831B6">
        <w:rPr>
          <w:sz w:val="24"/>
          <w:szCs w:val="24"/>
        </w:rPr>
        <w:t>trzeb konsultacje przedmiotowe.</w:t>
      </w:r>
    </w:p>
    <w:p w14:paraId="5BC98687" w14:textId="77777777" w:rsidR="00B358F1" w:rsidRPr="00180E2D" w:rsidRDefault="00B358F1" w:rsidP="006C5EA7">
      <w:pPr>
        <w:numPr>
          <w:ilvl w:val="0"/>
          <w:numId w:val="11"/>
        </w:numPr>
        <w:spacing w:after="200" w:line="276" w:lineRule="auto"/>
        <w:ind w:left="284" w:hanging="284"/>
        <w:rPr>
          <w:sz w:val="24"/>
          <w:szCs w:val="24"/>
        </w:rPr>
      </w:pPr>
      <w:r w:rsidRPr="00180E2D">
        <w:rPr>
          <w:sz w:val="24"/>
          <w:szCs w:val="24"/>
        </w:rPr>
        <w:t>Organizuje wycieczki szkolne, klasowe i przedmiotowe.</w:t>
      </w:r>
    </w:p>
    <w:p w14:paraId="5D3AD7DC" w14:textId="77777777" w:rsidR="00B358F1" w:rsidRPr="00180E2D" w:rsidRDefault="00B358F1" w:rsidP="006C5EA7">
      <w:pPr>
        <w:numPr>
          <w:ilvl w:val="0"/>
          <w:numId w:val="11"/>
        </w:numPr>
        <w:spacing w:after="200" w:line="276" w:lineRule="auto"/>
        <w:ind w:left="284" w:hanging="284"/>
        <w:rPr>
          <w:sz w:val="24"/>
          <w:szCs w:val="24"/>
        </w:rPr>
      </w:pPr>
      <w:r w:rsidRPr="00180E2D">
        <w:rPr>
          <w:sz w:val="24"/>
          <w:szCs w:val="24"/>
        </w:rPr>
        <w:t>Organizuje konkursy klasowe,  przedmiotowe oraz  zawody sportowe.</w:t>
      </w:r>
    </w:p>
    <w:p w14:paraId="35780590" w14:textId="77777777" w:rsidR="00B358F1" w:rsidRPr="00180E2D" w:rsidRDefault="00B358F1" w:rsidP="006C5EA7">
      <w:pPr>
        <w:numPr>
          <w:ilvl w:val="0"/>
          <w:numId w:val="11"/>
        </w:numPr>
        <w:spacing w:after="200" w:line="276" w:lineRule="auto"/>
        <w:ind w:left="284" w:hanging="284"/>
        <w:rPr>
          <w:sz w:val="24"/>
          <w:szCs w:val="24"/>
        </w:rPr>
      </w:pPr>
      <w:r w:rsidRPr="00180E2D">
        <w:rPr>
          <w:sz w:val="24"/>
          <w:szCs w:val="24"/>
        </w:rPr>
        <w:t>Prowadzi zebrania i konsultacje z rodzicami.</w:t>
      </w:r>
    </w:p>
    <w:p w14:paraId="587A3BB4" w14:textId="77777777" w:rsidR="00420369" w:rsidRDefault="00B358F1" w:rsidP="00420369">
      <w:pPr>
        <w:numPr>
          <w:ilvl w:val="0"/>
          <w:numId w:val="11"/>
        </w:numPr>
        <w:spacing w:after="200" w:line="276" w:lineRule="auto"/>
        <w:ind w:left="284" w:hanging="284"/>
        <w:rPr>
          <w:sz w:val="24"/>
          <w:szCs w:val="24"/>
        </w:rPr>
      </w:pPr>
      <w:r w:rsidRPr="00180E2D">
        <w:rPr>
          <w:sz w:val="24"/>
          <w:szCs w:val="24"/>
        </w:rPr>
        <w:t>Prowadzi zajęcia rozwijające zainteresowania uczniów.</w:t>
      </w:r>
    </w:p>
    <w:p w14:paraId="645152C9" w14:textId="77777777" w:rsidR="00B358F1" w:rsidRPr="00420369" w:rsidRDefault="00B358F1" w:rsidP="00420369">
      <w:pPr>
        <w:numPr>
          <w:ilvl w:val="0"/>
          <w:numId w:val="11"/>
        </w:numPr>
        <w:spacing w:after="200" w:line="276" w:lineRule="auto"/>
        <w:ind w:left="284" w:hanging="426"/>
        <w:rPr>
          <w:sz w:val="24"/>
          <w:szCs w:val="24"/>
        </w:rPr>
      </w:pPr>
      <w:r w:rsidRPr="00420369">
        <w:rPr>
          <w:sz w:val="24"/>
          <w:szCs w:val="24"/>
        </w:rPr>
        <w:t>Chętni nauczyciele w ramach potrzeb  uczestniczą w inwentaryzacji szkoły i biblioteki szkolnej.</w:t>
      </w:r>
    </w:p>
    <w:p w14:paraId="1EE1E687" w14:textId="77777777" w:rsidR="00B358F1" w:rsidRPr="00180E2D" w:rsidRDefault="00B358F1" w:rsidP="00420369">
      <w:pPr>
        <w:numPr>
          <w:ilvl w:val="0"/>
          <w:numId w:val="11"/>
        </w:numPr>
        <w:spacing w:after="200" w:line="276" w:lineRule="auto"/>
        <w:ind w:left="284" w:hanging="426"/>
        <w:rPr>
          <w:sz w:val="24"/>
          <w:szCs w:val="24"/>
        </w:rPr>
      </w:pPr>
      <w:r w:rsidRPr="00180E2D">
        <w:rPr>
          <w:sz w:val="24"/>
          <w:szCs w:val="24"/>
        </w:rPr>
        <w:t>Bierze udział w konferencjach klasyfikacyjnych, plenarnych i szkoleniowych.</w:t>
      </w:r>
    </w:p>
    <w:p w14:paraId="5B558609" w14:textId="77777777" w:rsidR="00B358F1" w:rsidRPr="00180E2D" w:rsidRDefault="00B358F1" w:rsidP="00420369">
      <w:pPr>
        <w:numPr>
          <w:ilvl w:val="0"/>
          <w:numId w:val="11"/>
        </w:numPr>
        <w:spacing w:after="200" w:line="276" w:lineRule="auto"/>
        <w:ind w:left="284" w:hanging="426"/>
        <w:rPr>
          <w:sz w:val="24"/>
          <w:szCs w:val="24"/>
        </w:rPr>
      </w:pPr>
      <w:r w:rsidRPr="00180E2D">
        <w:rPr>
          <w:sz w:val="24"/>
          <w:szCs w:val="24"/>
        </w:rPr>
        <w:t xml:space="preserve">Uprawnienia nauczyciela: </w:t>
      </w:r>
    </w:p>
    <w:p w14:paraId="7B03DB90" w14:textId="77777777" w:rsidR="00B358F1" w:rsidRPr="00180E2D" w:rsidRDefault="00B358F1" w:rsidP="002123B3">
      <w:pPr>
        <w:numPr>
          <w:ilvl w:val="0"/>
          <w:numId w:val="94"/>
        </w:numPr>
        <w:spacing w:after="200" w:line="276" w:lineRule="auto"/>
        <w:ind w:left="709" w:hanging="283"/>
        <w:jc w:val="both"/>
        <w:rPr>
          <w:sz w:val="24"/>
          <w:szCs w:val="24"/>
        </w:rPr>
      </w:pPr>
      <w:r w:rsidRPr="00180E2D">
        <w:rPr>
          <w:sz w:val="24"/>
          <w:szCs w:val="24"/>
        </w:rPr>
        <w:t xml:space="preserve">decyduje w sprawie doboru metod, form organizacyjnych, podręczników i środków    dydaktycznych w nauczaniu swojego przedmiotu; </w:t>
      </w:r>
    </w:p>
    <w:p w14:paraId="5E0B0A6A" w14:textId="77777777" w:rsidR="00B358F1" w:rsidRPr="00180E2D" w:rsidRDefault="00B358F1" w:rsidP="002123B3">
      <w:pPr>
        <w:numPr>
          <w:ilvl w:val="0"/>
          <w:numId w:val="94"/>
        </w:numPr>
        <w:spacing w:after="200" w:line="276" w:lineRule="auto"/>
        <w:ind w:left="709" w:hanging="283"/>
        <w:jc w:val="both"/>
        <w:rPr>
          <w:sz w:val="24"/>
          <w:szCs w:val="24"/>
        </w:rPr>
      </w:pPr>
      <w:r w:rsidRPr="00180E2D">
        <w:rPr>
          <w:sz w:val="24"/>
          <w:szCs w:val="24"/>
        </w:rPr>
        <w:t xml:space="preserve">ustala ocenę bieżącą, śródroczną i roczną klasyfikacyjną - postępów swoich uczniów; </w:t>
      </w:r>
    </w:p>
    <w:p w14:paraId="689B5BF2" w14:textId="77777777" w:rsidR="00B358F1" w:rsidRPr="00180E2D" w:rsidRDefault="00B358F1" w:rsidP="002123B3">
      <w:pPr>
        <w:numPr>
          <w:ilvl w:val="0"/>
          <w:numId w:val="94"/>
        </w:numPr>
        <w:spacing w:after="200" w:line="276" w:lineRule="auto"/>
        <w:ind w:left="709" w:hanging="283"/>
        <w:jc w:val="both"/>
        <w:rPr>
          <w:sz w:val="24"/>
          <w:szCs w:val="24"/>
        </w:rPr>
      </w:pPr>
      <w:r w:rsidRPr="00180E2D">
        <w:rPr>
          <w:sz w:val="24"/>
          <w:szCs w:val="24"/>
        </w:rPr>
        <w:t xml:space="preserve">ma prawo wnioskować w sprawie nagród i wyróżnień oraz kar regulaminowych dla swoich uczniów. </w:t>
      </w:r>
    </w:p>
    <w:p w14:paraId="2B235225" w14:textId="77777777" w:rsidR="00B358F1" w:rsidRPr="00180E2D" w:rsidRDefault="00B358F1" w:rsidP="00420369">
      <w:pPr>
        <w:numPr>
          <w:ilvl w:val="0"/>
          <w:numId w:val="11"/>
        </w:numPr>
        <w:spacing w:after="200" w:line="276" w:lineRule="auto"/>
        <w:ind w:left="284" w:hanging="426"/>
        <w:rPr>
          <w:sz w:val="24"/>
          <w:szCs w:val="24"/>
        </w:rPr>
      </w:pPr>
      <w:r w:rsidRPr="00180E2D">
        <w:rPr>
          <w:sz w:val="24"/>
          <w:szCs w:val="24"/>
        </w:rPr>
        <w:t xml:space="preserve">Nauczyciel odpowiada: </w:t>
      </w:r>
    </w:p>
    <w:p w14:paraId="05131941" w14:textId="77777777" w:rsidR="00B358F1" w:rsidRPr="00180E2D" w:rsidRDefault="00B358F1" w:rsidP="002123B3">
      <w:pPr>
        <w:numPr>
          <w:ilvl w:val="0"/>
          <w:numId w:val="95"/>
        </w:numPr>
        <w:spacing w:after="200" w:line="276" w:lineRule="auto"/>
        <w:ind w:left="709" w:hanging="283"/>
        <w:jc w:val="both"/>
        <w:rPr>
          <w:sz w:val="24"/>
          <w:szCs w:val="24"/>
        </w:rPr>
      </w:pPr>
      <w:r w:rsidRPr="00180E2D">
        <w:rPr>
          <w:sz w:val="24"/>
          <w:szCs w:val="24"/>
        </w:rPr>
        <w:t xml:space="preserve">służbowo przed dyrektorem technikum i organem prowadzącym szkołę za: - poziom wyników dydaktyczno-wychowawczych w swoim przedmiocie oraz klasach </w:t>
      </w:r>
      <w:r w:rsidR="00420369">
        <w:rPr>
          <w:sz w:val="24"/>
          <w:szCs w:val="24"/>
        </w:rPr>
        <w:br/>
      </w:r>
      <w:r w:rsidRPr="00180E2D">
        <w:rPr>
          <w:sz w:val="24"/>
          <w:szCs w:val="24"/>
        </w:rPr>
        <w:t>i zespołach stosownie</w:t>
      </w:r>
      <w:r w:rsidR="004F5CE2">
        <w:rPr>
          <w:sz w:val="24"/>
          <w:szCs w:val="24"/>
        </w:rPr>
        <w:t>;</w:t>
      </w:r>
    </w:p>
    <w:p w14:paraId="48BC94DA" w14:textId="77777777" w:rsidR="00B358F1" w:rsidRPr="00180E2D" w:rsidRDefault="00B358F1" w:rsidP="002123B3">
      <w:pPr>
        <w:numPr>
          <w:ilvl w:val="0"/>
          <w:numId w:val="95"/>
        </w:numPr>
        <w:spacing w:after="200" w:line="276" w:lineRule="auto"/>
        <w:ind w:left="709" w:hanging="283"/>
        <w:jc w:val="both"/>
        <w:rPr>
          <w:sz w:val="24"/>
          <w:szCs w:val="24"/>
        </w:rPr>
      </w:pPr>
      <w:r w:rsidRPr="00180E2D">
        <w:rPr>
          <w:sz w:val="24"/>
          <w:szCs w:val="24"/>
        </w:rPr>
        <w:t xml:space="preserve">do realizowanego programu i warunków w jakich działał, - stan warsztatu pracy, sprzętów i urządzeń oraz środków dydaktycznych mu przydzielonych; </w:t>
      </w:r>
    </w:p>
    <w:p w14:paraId="05A7388E" w14:textId="77777777" w:rsidR="00B358F1" w:rsidRPr="00180E2D" w:rsidRDefault="00B358F1" w:rsidP="002123B3">
      <w:pPr>
        <w:numPr>
          <w:ilvl w:val="0"/>
          <w:numId w:val="95"/>
        </w:numPr>
        <w:spacing w:after="200" w:line="276" w:lineRule="auto"/>
        <w:ind w:left="709" w:hanging="283"/>
        <w:jc w:val="both"/>
        <w:rPr>
          <w:sz w:val="24"/>
          <w:szCs w:val="24"/>
        </w:rPr>
      </w:pPr>
      <w:r w:rsidRPr="00180E2D">
        <w:rPr>
          <w:sz w:val="24"/>
          <w:szCs w:val="24"/>
        </w:rPr>
        <w:t>służbowo przed władzami szkoły, ewentualnie cywilnie lub karnie za: -  skutki wynikłe z braku swego nadzoru nad bezpieczeństwem uczniów na zaj</w:t>
      </w:r>
      <w:r w:rsidR="004F5CE2">
        <w:rPr>
          <w:sz w:val="24"/>
          <w:szCs w:val="24"/>
        </w:rPr>
        <w:t>ęciach szkolnych, pozaszkolnych;</w:t>
      </w:r>
      <w:r w:rsidRPr="00180E2D">
        <w:rPr>
          <w:sz w:val="24"/>
          <w:szCs w:val="24"/>
        </w:rPr>
        <w:t xml:space="preserve"> </w:t>
      </w:r>
    </w:p>
    <w:p w14:paraId="7B314C64" w14:textId="77777777" w:rsidR="00B358F1" w:rsidRPr="00180E2D" w:rsidRDefault="00B358F1" w:rsidP="002123B3">
      <w:pPr>
        <w:numPr>
          <w:ilvl w:val="0"/>
          <w:numId w:val="95"/>
        </w:numPr>
        <w:spacing w:after="200" w:line="276" w:lineRule="auto"/>
        <w:ind w:left="709" w:hanging="283"/>
        <w:rPr>
          <w:sz w:val="24"/>
          <w:szCs w:val="24"/>
        </w:rPr>
      </w:pPr>
      <w:r w:rsidRPr="00180E2D">
        <w:rPr>
          <w:sz w:val="24"/>
          <w:szCs w:val="24"/>
        </w:rPr>
        <w:t>w c</w:t>
      </w:r>
      <w:r w:rsidR="00420369">
        <w:rPr>
          <w:sz w:val="24"/>
          <w:szCs w:val="24"/>
        </w:rPr>
        <w:t>zasie dyżurów mu przydzielonych</w:t>
      </w:r>
      <w:r w:rsidRPr="00180E2D">
        <w:rPr>
          <w:sz w:val="24"/>
          <w:szCs w:val="24"/>
        </w:rPr>
        <w:t xml:space="preserve"> - nieprzestrzeganie procedury postępowania</w:t>
      </w:r>
      <w:r w:rsidR="004F5CE2">
        <w:rPr>
          <w:sz w:val="24"/>
          <w:szCs w:val="24"/>
        </w:rPr>
        <w:t>;</w:t>
      </w:r>
      <w:r w:rsidRPr="00180E2D">
        <w:rPr>
          <w:sz w:val="24"/>
          <w:szCs w:val="24"/>
        </w:rPr>
        <w:t xml:space="preserve"> </w:t>
      </w:r>
    </w:p>
    <w:p w14:paraId="2D4C89FF" w14:textId="77777777" w:rsidR="00420369" w:rsidRPr="000872A9" w:rsidRDefault="00B358F1" w:rsidP="00420369">
      <w:pPr>
        <w:numPr>
          <w:ilvl w:val="0"/>
          <w:numId w:val="95"/>
        </w:numPr>
        <w:ind w:left="709" w:hanging="283"/>
        <w:jc w:val="both"/>
        <w:rPr>
          <w:sz w:val="24"/>
          <w:szCs w:val="24"/>
        </w:rPr>
      </w:pPr>
      <w:r w:rsidRPr="00180E2D">
        <w:rPr>
          <w:sz w:val="24"/>
          <w:szCs w:val="24"/>
        </w:rPr>
        <w:lastRenderedPageBreak/>
        <w:t>po zaistnieniu wypadku uczniowskiego lub na wypadek pożaru, - zniszczenie lub stratę elementów majątku i wyposażenia szkoły , a wynikające z nieporządku, braku nadzoru i zabezpieczenia.</w:t>
      </w:r>
    </w:p>
    <w:p w14:paraId="6C56C43D" w14:textId="77777777" w:rsidR="00420369" w:rsidRPr="00180E2D" w:rsidRDefault="00420369" w:rsidP="00420369">
      <w:pPr>
        <w:rPr>
          <w:b/>
          <w:sz w:val="24"/>
          <w:szCs w:val="24"/>
        </w:rPr>
      </w:pPr>
    </w:p>
    <w:p w14:paraId="57B358BC" w14:textId="77777777" w:rsidR="005D66A2" w:rsidRPr="00180E2D" w:rsidRDefault="005D66A2" w:rsidP="00B358F1">
      <w:pPr>
        <w:ind w:left="720"/>
        <w:jc w:val="center"/>
        <w:rPr>
          <w:b/>
          <w:sz w:val="24"/>
          <w:szCs w:val="24"/>
        </w:rPr>
      </w:pPr>
    </w:p>
    <w:p w14:paraId="166018D0" w14:textId="77777777" w:rsidR="00B358F1" w:rsidRPr="00180E2D" w:rsidRDefault="00675240" w:rsidP="00B358F1">
      <w:pPr>
        <w:ind w:left="720"/>
        <w:jc w:val="center"/>
        <w:rPr>
          <w:b/>
          <w:sz w:val="24"/>
          <w:szCs w:val="24"/>
        </w:rPr>
      </w:pPr>
      <w:r>
        <w:rPr>
          <w:b/>
          <w:sz w:val="24"/>
          <w:szCs w:val="24"/>
        </w:rPr>
        <w:t>§</w:t>
      </w:r>
      <w:r w:rsidR="001E0A6D">
        <w:rPr>
          <w:b/>
          <w:sz w:val="24"/>
          <w:szCs w:val="24"/>
        </w:rPr>
        <w:t xml:space="preserve"> </w:t>
      </w:r>
      <w:r>
        <w:rPr>
          <w:b/>
          <w:sz w:val="24"/>
          <w:szCs w:val="24"/>
        </w:rPr>
        <w:t>28</w:t>
      </w:r>
    </w:p>
    <w:p w14:paraId="7FA4A858" w14:textId="77777777" w:rsidR="00B358F1" w:rsidRPr="00180E2D" w:rsidRDefault="00B358F1" w:rsidP="00B358F1">
      <w:pPr>
        <w:ind w:left="720"/>
        <w:rPr>
          <w:sz w:val="24"/>
          <w:szCs w:val="24"/>
        </w:rPr>
      </w:pPr>
    </w:p>
    <w:p w14:paraId="6ADB2E6E" w14:textId="77777777" w:rsidR="00B358F1" w:rsidRPr="00180E2D" w:rsidRDefault="00B358F1" w:rsidP="006C5EA7">
      <w:pPr>
        <w:numPr>
          <w:ilvl w:val="0"/>
          <w:numId w:val="12"/>
        </w:numPr>
        <w:spacing w:after="200" w:line="276" w:lineRule="auto"/>
        <w:ind w:left="284" w:hanging="284"/>
        <w:rPr>
          <w:sz w:val="24"/>
          <w:szCs w:val="24"/>
        </w:rPr>
      </w:pPr>
      <w:r w:rsidRPr="00180E2D">
        <w:rPr>
          <w:sz w:val="24"/>
          <w:szCs w:val="24"/>
        </w:rPr>
        <w:t xml:space="preserve">Zasady sprawowania opieki nad uczniami: </w:t>
      </w:r>
    </w:p>
    <w:p w14:paraId="7591128A" w14:textId="77777777" w:rsidR="00B358F1" w:rsidRPr="00180E2D" w:rsidRDefault="00B358F1" w:rsidP="002123B3">
      <w:pPr>
        <w:numPr>
          <w:ilvl w:val="0"/>
          <w:numId w:val="96"/>
        </w:numPr>
        <w:spacing w:after="200" w:line="276" w:lineRule="auto"/>
        <w:ind w:left="709" w:hanging="283"/>
        <w:jc w:val="both"/>
        <w:rPr>
          <w:sz w:val="24"/>
          <w:szCs w:val="24"/>
        </w:rPr>
      </w:pPr>
      <w:r w:rsidRPr="00180E2D">
        <w:rPr>
          <w:sz w:val="24"/>
          <w:szCs w:val="24"/>
        </w:rPr>
        <w:t xml:space="preserve">nauczyciele sprawują bezpośrednią opiekę nad uczniami podczas prowadzonych zajęć edukacyjnych, są odpowiedzialni za zapewnienie bezpiecznych i higienicznych warunków pracy;  </w:t>
      </w:r>
    </w:p>
    <w:p w14:paraId="59813D94" w14:textId="77777777" w:rsidR="00B358F1" w:rsidRPr="00180E2D" w:rsidRDefault="00B358F1" w:rsidP="002123B3">
      <w:pPr>
        <w:numPr>
          <w:ilvl w:val="0"/>
          <w:numId w:val="96"/>
        </w:numPr>
        <w:spacing w:after="200" w:line="276" w:lineRule="auto"/>
        <w:ind w:left="709" w:hanging="283"/>
        <w:jc w:val="both"/>
        <w:rPr>
          <w:sz w:val="24"/>
          <w:szCs w:val="24"/>
        </w:rPr>
      </w:pPr>
      <w:r w:rsidRPr="00180E2D">
        <w:rPr>
          <w:sz w:val="24"/>
          <w:szCs w:val="24"/>
        </w:rPr>
        <w:t xml:space="preserve">nauczyciel, któremu dyrektor szkoły powierzył prowadzenie zajęć w zastępstwie za innego nauczyciela odpowiada za zdrowie i bezpieczeństwo uczniów w trakcie prowadzonych zajęć; </w:t>
      </w:r>
    </w:p>
    <w:p w14:paraId="4E2443F0" w14:textId="77777777" w:rsidR="00B358F1" w:rsidRPr="00180E2D" w:rsidRDefault="00B358F1" w:rsidP="002123B3">
      <w:pPr>
        <w:numPr>
          <w:ilvl w:val="0"/>
          <w:numId w:val="96"/>
        </w:numPr>
        <w:spacing w:after="200" w:line="276" w:lineRule="auto"/>
        <w:ind w:left="709" w:hanging="283"/>
        <w:jc w:val="both"/>
        <w:rPr>
          <w:sz w:val="24"/>
          <w:szCs w:val="24"/>
        </w:rPr>
      </w:pPr>
      <w:r w:rsidRPr="00180E2D">
        <w:rPr>
          <w:sz w:val="24"/>
          <w:szCs w:val="24"/>
        </w:rPr>
        <w:t>nauczyciele w czasie pełnienia dyżurów przeciwdziałają zachowaniom grożącym zdrowiu lub życiu uczniów;</w:t>
      </w:r>
    </w:p>
    <w:p w14:paraId="604F1A9D" w14:textId="77777777" w:rsidR="00B358F1" w:rsidRPr="00180E2D" w:rsidRDefault="00B358F1" w:rsidP="002123B3">
      <w:pPr>
        <w:numPr>
          <w:ilvl w:val="0"/>
          <w:numId w:val="96"/>
        </w:numPr>
        <w:spacing w:after="200" w:line="276" w:lineRule="auto"/>
        <w:ind w:left="709" w:hanging="283"/>
        <w:jc w:val="both"/>
        <w:rPr>
          <w:sz w:val="24"/>
          <w:szCs w:val="24"/>
        </w:rPr>
      </w:pPr>
      <w:r w:rsidRPr="00180E2D">
        <w:rPr>
          <w:sz w:val="24"/>
          <w:szCs w:val="24"/>
        </w:rPr>
        <w:t xml:space="preserve">w razie nieobecności usprawiedliwionej nauczyciela dyżurnego, dyrektor szkoły organizuje dyżury zastępcze, powiadamiając o tym odpowiednich nauczycieli; </w:t>
      </w:r>
    </w:p>
    <w:p w14:paraId="55BCDD5D" w14:textId="77777777" w:rsidR="00B358F1" w:rsidRPr="00EE5806" w:rsidRDefault="00B358F1" w:rsidP="002123B3">
      <w:pPr>
        <w:numPr>
          <w:ilvl w:val="0"/>
          <w:numId w:val="96"/>
        </w:numPr>
        <w:spacing w:after="200" w:line="276" w:lineRule="auto"/>
        <w:ind w:left="709" w:hanging="283"/>
        <w:jc w:val="both"/>
        <w:rPr>
          <w:sz w:val="24"/>
          <w:szCs w:val="24"/>
        </w:rPr>
      </w:pPr>
      <w:r w:rsidRPr="00180E2D">
        <w:rPr>
          <w:sz w:val="24"/>
          <w:szCs w:val="24"/>
        </w:rPr>
        <w:t>dyrektor szkoły może nauczycielowi powierzyć dodatkowe obowiązki opiekuńcze</w:t>
      </w:r>
      <w:r w:rsidR="00EE5806">
        <w:rPr>
          <w:sz w:val="24"/>
          <w:szCs w:val="24"/>
        </w:rPr>
        <w:t xml:space="preserve"> </w:t>
      </w:r>
      <w:r w:rsidRPr="00EE5806">
        <w:rPr>
          <w:sz w:val="24"/>
          <w:szCs w:val="24"/>
        </w:rPr>
        <w:t>lub wychowawcze w stosunku do uczniów szkoły;</w:t>
      </w:r>
    </w:p>
    <w:p w14:paraId="49851AF1" w14:textId="77777777" w:rsidR="00B358F1" w:rsidRPr="00180E2D" w:rsidRDefault="00B358F1" w:rsidP="002123B3">
      <w:pPr>
        <w:numPr>
          <w:ilvl w:val="0"/>
          <w:numId w:val="96"/>
        </w:numPr>
        <w:spacing w:after="200" w:line="276" w:lineRule="auto"/>
        <w:ind w:left="709" w:hanging="283"/>
        <w:jc w:val="both"/>
        <w:rPr>
          <w:sz w:val="24"/>
          <w:szCs w:val="24"/>
        </w:rPr>
      </w:pPr>
      <w:r w:rsidRPr="00180E2D">
        <w:rPr>
          <w:sz w:val="24"/>
          <w:szCs w:val="24"/>
        </w:rPr>
        <w:t xml:space="preserve">podczas zajęć poza terenem szkoły w trakcie wycieczek i imprez organizowanych przez szkołę opiekę nad młodzieżą sprawuje kierownik wycieczki lub imprezy oraz opiekunowie; </w:t>
      </w:r>
    </w:p>
    <w:p w14:paraId="12676772" w14:textId="77777777" w:rsidR="00B358F1" w:rsidRDefault="00B358F1" w:rsidP="002123B3">
      <w:pPr>
        <w:numPr>
          <w:ilvl w:val="0"/>
          <w:numId w:val="96"/>
        </w:numPr>
        <w:spacing w:after="200" w:line="276" w:lineRule="auto"/>
        <w:ind w:left="709" w:hanging="283"/>
        <w:jc w:val="both"/>
        <w:rPr>
          <w:sz w:val="24"/>
          <w:szCs w:val="24"/>
        </w:rPr>
      </w:pPr>
      <w:r w:rsidRPr="00180E2D">
        <w:rPr>
          <w:sz w:val="24"/>
          <w:szCs w:val="24"/>
        </w:rPr>
        <w:t>podstawowe obowiązki kierownika i opiekuna wycieczki oraz zasady organizowania turystyki szkol</w:t>
      </w:r>
      <w:r w:rsidR="004F5CE2">
        <w:rPr>
          <w:sz w:val="24"/>
          <w:szCs w:val="24"/>
        </w:rPr>
        <w:t>nej określa regulamin wycieczek;</w:t>
      </w:r>
      <w:r w:rsidRPr="00180E2D">
        <w:rPr>
          <w:sz w:val="24"/>
          <w:szCs w:val="24"/>
        </w:rPr>
        <w:t xml:space="preserve"> </w:t>
      </w:r>
    </w:p>
    <w:p w14:paraId="23F8365D" w14:textId="77777777" w:rsidR="007460B5" w:rsidRDefault="0003755B" w:rsidP="002123B3">
      <w:pPr>
        <w:numPr>
          <w:ilvl w:val="0"/>
          <w:numId w:val="96"/>
        </w:numPr>
        <w:spacing w:after="200" w:line="276" w:lineRule="auto"/>
        <w:ind w:left="709" w:hanging="283"/>
        <w:jc w:val="both"/>
        <w:rPr>
          <w:sz w:val="24"/>
          <w:szCs w:val="24"/>
        </w:rPr>
      </w:pPr>
      <w:r w:rsidRPr="0003755B">
        <w:rPr>
          <w:sz w:val="24"/>
          <w:szCs w:val="24"/>
        </w:rPr>
        <w:t>Opiek</w:t>
      </w:r>
      <w:r>
        <w:rPr>
          <w:sz w:val="24"/>
          <w:szCs w:val="24"/>
        </w:rPr>
        <w:t>ę</w:t>
      </w:r>
      <w:r w:rsidRPr="0003755B">
        <w:rPr>
          <w:sz w:val="24"/>
          <w:szCs w:val="24"/>
        </w:rPr>
        <w:t xml:space="preserve"> nad uczniami nie uczestniczącymi w lekcja religii i uczniami zwolnionymi</w:t>
      </w:r>
      <w:r>
        <w:rPr>
          <w:sz w:val="24"/>
          <w:szCs w:val="24"/>
        </w:rPr>
        <w:t xml:space="preserve"> </w:t>
      </w:r>
      <w:r w:rsidR="00B92A00">
        <w:rPr>
          <w:sz w:val="24"/>
          <w:szCs w:val="24"/>
        </w:rPr>
        <w:br/>
      </w:r>
      <w:r w:rsidRPr="0003755B">
        <w:rPr>
          <w:sz w:val="24"/>
          <w:szCs w:val="24"/>
        </w:rPr>
        <w:t>z zajęć w-fu sprawuje nauczyciel bibliotekarz</w:t>
      </w:r>
      <w:r>
        <w:rPr>
          <w:sz w:val="24"/>
          <w:szCs w:val="24"/>
        </w:rPr>
        <w:t xml:space="preserve"> zgodnie z harmonogramem,  </w:t>
      </w:r>
      <w:r w:rsidR="00B92A00">
        <w:rPr>
          <w:sz w:val="24"/>
          <w:szCs w:val="24"/>
        </w:rPr>
        <w:br/>
      </w:r>
      <w:r>
        <w:rPr>
          <w:sz w:val="24"/>
          <w:szCs w:val="24"/>
        </w:rPr>
        <w:t>a przypadku jego nieobecności nauczyciel wskazany przez dyrektora.</w:t>
      </w:r>
    </w:p>
    <w:p w14:paraId="044A5F3C" w14:textId="77777777" w:rsidR="00F72EB8" w:rsidRPr="0003755B" w:rsidRDefault="00F72EB8" w:rsidP="00F72EB8">
      <w:pPr>
        <w:spacing w:after="200" w:line="276" w:lineRule="auto"/>
        <w:ind w:left="709"/>
        <w:jc w:val="both"/>
        <w:rPr>
          <w:sz w:val="24"/>
          <w:szCs w:val="24"/>
        </w:rPr>
      </w:pPr>
    </w:p>
    <w:p w14:paraId="34344548" w14:textId="77777777" w:rsidR="00B358F1" w:rsidRPr="00180E2D" w:rsidRDefault="00B358F1" w:rsidP="00B358F1">
      <w:pPr>
        <w:jc w:val="center"/>
        <w:rPr>
          <w:b/>
          <w:sz w:val="24"/>
          <w:szCs w:val="24"/>
        </w:rPr>
      </w:pPr>
      <w:r w:rsidRPr="00180E2D">
        <w:rPr>
          <w:b/>
          <w:sz w:val="24"/>
          <w:szCs w:val="24"/>
        </w:rPr>
        <w:t xml:space="preserve">§ </w:t>
      </w:r>
      <w:r w:rsidR="00956B2A">
        <w:rPr>
          <w:b/>
          <w:sz w:val="24"/>
          <w:szCs w:val="24"/>
        </w:rPr>
        <w:t>29</w:t>
      </w:r>
    </w:p>
    <w:p w14:paraId="5452B5BE" w14:textId="77777777" w:rsidR="007460B5" w:rsidRPr="00180E2D" w:rsidRDefault="007460B5" w:rsidP="00B358F1">
      <w:pPr>
        <w:jc w:val="center"/>
        <w:rPr>
          <w:b/>
          <w:sz w:val="24"/>
          <w:szCs w:val="24"/>
        </w:rPr>
      </w:pPr>
    </w:p>
    <w:p w14:paraId="04132B05" w14:textId="77777777" w:rsidR="00B358F1" w:rsidRPr="00180E2D" w:rsidRDefault="00B358F1" w:rsidP="00B358F1">
      <w:pPr>
        <w:rPr>
          <w:sz w:val="24"/>
          <w:szCs w:val="24"/>
        </w:rPr>
      </w:pPr>
    </w:p>
    <w:p w14:paraId="6E660EFE" w14:textId="77777777" w:rsidR="00B358F1" w:rsidRPr="00180E2D" w:rsidRDefault="00B358F1" w:rsidP="006C5EA7">
      <w:pPr>
        <w:numPr>
          <w:ilvl w:val="0"/>
          <w:numId w:val="13"/>
        </w:numPr>
        <w:spacing w:after="200" w:line="276" w:lineRule="auto"/>
        <w:ind w:left="284" w:hanging="284"/>
        <w:rPr>
          <w:sz w:val="24"/>
          <w:szCs w:val="24"/>
        </w:rPr>
      </w:pPr>
      <w:r w:rsidRPr="00180E2D">
        <w:rPr>
          <w:sz w:val="24"/>
          <w:szCs w:val="24"/>
        </w:rPr>
        <w:t>Zadaniem wychowawcy klasy jest:</w:t>
      </w:r>
    </w:p>
    <w:p w14:paraId="5C5A1E9B" w14:textId="77777777" w:rsidR="00B358F1" w:rsidRPr="00180E2D" w:rsidRDefault="00B358F1" w:rsidP="002123B3">
      <w:pPr>
        <w:numPr>
          <w:ilvl w:val="0"/>
          <w:numId w:val="97"/>
        </w:numPr>
        <w:spacing w:after="200" w:line="276" w:lineRule="auto"/>
        <w:ind w:left="709" w:hanging="283"/>
        <w:jc w:val="both"/>
        <w:rPr>
          <w:sz w:val="24"/>
          <w:szCs w:val="24"/>
        </w:rPr>
      </w:pPr>
      <w:r w:rsidRPr="00180E2D">
        <w:rPr>
          <w:sz w:val="24"/>
          <w:szCs w:val="24"/>
        </w:rPr>
        <w:t>opracowanie planu wychowawczego dla swoich podopiecznych, który jest skore</w:t>
      </w:r>
      <w:r w:rsidR="00335DEA" w:rsidRPr="00180E2D">
        <w:rPr>
          <w:sz w:val="24"/>
          <w:szCs w:val="24"/>
        </w:rPr>
        <w:t>lowany z Programem wychowawczo – profilaktycznym szkoły</w:t>
      </w:r>
      <w:r w:rsidRPr="00180E2D">
        <w:rPr>
          <w:sz w:val="24"/>
          <w:szCs w:val="24"/>
        </w:rPr>
        <w:t>;</w:t>
      </w:r>
    </w:p>
    <w:p w14:paraId="085515BA" w14:textId="77777777" w:rsidR="00B358F1" w:rsidRPr="00180E2D" w:rsidRDefault="00B358F1" w:rsidP="002123B3">
      <w:pPr>
        <w:numPr>
          <w:ilvl w:val="0"/>
          <w:numId w:val="97"/>
        </w:numPr>
        <w:spacing w:after="200" w:line="276" w:lineRule="auto"/>
        <w:ind w:left="709" w:hanging="283"/>
        <w:jc w:val="both"/>
        <w:rPr>
          <w:sz w:val="24"/>
          <w:szCs w:val="24"/>
        </w:rPr>
      </w:pPr>
      <w:r w:rsidRPr="00180E2D">
        <w:rPr>
          <w:sz w:val="24"/>
          <w:szCs w:val="24"/>
        </w:rPr>
        <w:t xml:space="preserve">tworzenie warunków wspomagających rozwój ucznia, przygotowanie do życia </w:t>
      </w:r>
      <w:r w:rsidR="003E7A96">
        <w:rPr>
          <w:sz w:val="24"/>
          <w:szCs w:val="24"/>
        </w:rPr>
        <w:br/>
      </w:r>
      <w:r w:rsidRPr="00180E2D">
        <w:rPr>
          <w:sz w:val="24"/>
          <w:szCs w:val="24"/>
        </w:rPr>
        <w:t xml:space="preserve">w zespole,  rodzinie, społeczeństwie; </w:t>
      </w:r>
    </w:p>
    <w:p w14:paraId="432F25E2" w14:textId="77777777" w:rsidR="00B358F1" w:rsidRPr="00180E2D" w:rsidRDefault="00B358F1" w:rsidP="002123B3">
      <w:pPr>
        <w:numPr>
          <w:ilvl w:val="0"/>
          <w:numId w:val="97"/>
        </w:numPr>
        <w:spacing w:after="200" w:line="276" w:lineRule="auto"/>
        <w:ind w:left="709" w:hanging="283"/>
        <w:jc w:val="both"/>
        <w:rPr>
          <w:sz w:val="24"/>
          <w:szCs w:val="24"/>
        </w:rPr>
      </w:pPr>
      <w:r w:rsidRPr="00180E2D">
        <w:rPr>
          <w:sz w:val="24"/>
          <w:szCs w:val="24"/>
        </w:rPr>
        <w:lastRenderedPageBreak/>
        <w:t>rozwiązywanie ewentualnych konflik</w:t>
      </w:r>
      <w:r w:rsidR="003E7A96">
        <w:rPr>
          <w:sz w:val="24"/>
          <w:szCs w:val="24"/>
        </w:rPr>
        <w:t xml:space="preserve">tów w zespole, a również między </w:t>
      </w:r>
      <w:r w:rsidRPr="00180E2D">
        <w:rPr>
          <w:sz w:val="24"/>
          <w:szCs w:val="24"/>
        </w:rPr>
        <w:t xml:space="preserve">wychowankami, a społecznością szkoły; </w:t>
      </w:r>
    </w:p>
    <w:p w14:paraId="02CD3A7A" w14:textId="77777777" w:rsidR="00B358F1" w:rsidRPr="00180E2D" w:rsidRDefault="00B358F1" w:rsidP="002123B3">
      <w:pPr>
        <w:numPr>
          <w:ilvl w:val="0"/>
          <w:numId w:val="97"/>
        </w:numPr>
        <w:spacing w:after="200" w:line="276" w:lineRule="auto"/>
        <w:ind w:left="709" w:hanging="283"/>
        <w:rPr>
          <w:sz w:val="24"/>
          <w:szCs w:val="24"/>
        </w:rPr>
      </w:pPr>
      <w:r w:rsidRPr="00180E2D">
        <w:rPr>
          <w:sz w:val="24"/>
          <w:szCs w:val="24"/>
        </w:rPr>
        <w:t>integrowanie zespołu klasowego;</w:t>
      </w:r>
    </w:p>
    <w:p w14:paraId="164918F7" w14:textId="77777777" w:rsidR="00B358F1" w:rsidRPr="00180E2D" w:rsidRDefault="00B358F1" w:rsidP="002123B3">
      <w:pPr>
        <w:numPr>
          <w:ilvl w:val="0"/>
          <w:numId w:val="97"/>
        </w:numPr>
        <w:spacing w:after="200" w:line="276" w:lineRule="auto"/>
        <w:ind w:left="709" w:hanging="283"/>
        <w:jc w:val="both"/>
        <w:rPr>
          <w:sz w:val="24"/>
          <w:szCs w:val="24"/>
        </w:rPr>
      </w:pPr>
      <w:r w:rsidRPr="00180E2D">
        <w:rPr>
          <w:sz w:val="24"/>
          <w:szCs w:val="24"/>
        </w:rPr>
        <w:t xml:space="preserve">współdziałanie z nauczycielami uczącymi w klasie, koordynowanie ich działania wychowawczych, organizowanie  indywidualnej opieki nad uczniami z trudnościami; </w:t>
      </w:r>
    </w:p>
    <w:p w14:paraId="0D4F6984" w14:textId="77777777" w:rsidR="00D535A0" w:rsidRPr="00180E2D" w:rsidRDefault="00B358F1" w:rsidP="002123B3">
      <w:pPr>
        <w:numPr>
          <w:ilvl w:val="0"/>
          <w:numId w:val="97"/>
        </w:numPr>
        <w:spacing w:after="200" w:line="276" w:lineRule="auto"/>
        <w:ind w:left="709" w:hanging="283"/>
        <w:rPr>
          <w:sz w:val="24"/>
          <w:szCs w:val="24"/>
        </w:rPr>
      </w:pPr>
      <w:r w:rsidRPr="00180E2D">
        <w:rPr>
          <w:sz w:val="24"/>
          <w:szCs w:val="24"/>
        </w:rPr>
        <w:t>ścisłe współpracowanie z rodzicam</w:t>
      </w:r>
      <w:r w:rsidR="004F5CE2">
        <w:rPr>
          <w:sz w:val="24"/>
          <w:szCs w:val="24"/>
        </w:rPr>
        <w:t>i wychowanków, z  Radą Rodziców;</w:t>
      </w:r>
    </w:p>
    <w:p w14:paraId="3A8FB6C2" w14:textId="77777777" w:rsidR="00D535A0" w:rsidRPr="00180E2D" w:rsidRDefault="00B358F1" w:rsidP="002123B3">
      <w:pPr>
        <w:numPr>
          <w:ilvl w:val="0"/>
          <w:numId w:val="97"/>
        </w:numPr>
        <w:spacing w:after="200" w:line="276" w:lineRule="auto"/>
        <w:ind w:left="709" w:hanging="283"/>
        <w:jc w:val="both"/>
        <w:rPr>
          <w:sz w:val="24"/>
          <w:szCs w:val="24"/>
        </w:rPr>
      </w:pPr>
      <w:r w:rsidRPr="00180E2D">
        <w:rPr>
          <w:sz w:val="24"/>
          <w:szCs w:val="24"/>
        </w:rPr>
        <w:t xml:space="preserve"> informowanie rodziców o wynikach, problemach w k</w:t>
      </w:r>
      <w:r w:rsidR="004F5CE2">
        <w:rPr>
          <w:sz w:val="24"/>
          <w:szCs w:val="24"/>
        </w:rPr>
        <w:t>ształceniu i wychowaniu uczniów;</w:t>
      </w:r>
      <w:r w:rsidRPr="00180E2D">
        <w:rPr>
          <w:sz w:val="24"/>
          <w:szCs w:val="24"/>
        </w:rPr>
        <w:t xml:space="preserve"> </w:t>
      </w:r>
    </w:p>
    <w:p w14:paraId="36630718" w14:textId="77777777" w:rsidR="00B358F1" w:rsidRPr="00180E2D" w:rsidRDefault="00B358F1" w:rsidP="002123B3">
      <w:pPr>
        <w:numPr>
          <w:ilvl w:val="0"/>
          <w:numId w:val="97"/>
        </w:numPr>
        <w:spacing w:after="200" w:line="276" w:lineRule="auto"/>
        <w:ind w:left="709" w:hanging="283"/>
        <w:rPr>
          <w:sz w:val="24"/>
          <w:szCs w:val="24"/>
        </w:rPr>
      </w:pPr>
      <w:r w:rsidRPr="00180E2D">
        <w:rPr>
          <w:sz w:val="24"/>
          <w:szCs w:val="24"/>
        </w:rPr>
        <w:t>włączanie rodziców w programowe i organizacyjne sprawy klasy;</w:t>
      </w:r>
    </w:p>
    <w:p w14:paraId="1013FCA9" w14:textId="77777777" w:rsidR="00B358F1" w:rsidRPr="00180E2D" w:rsidRDefault="00B358F1" w:rsidP="002123B3">
      <w:pPr>
        <w:numPr>
          <w:ilvl w:val="0"/>
          <w:numId w:val="97"/>
        </w:numPr>
        <w:spacing w:after="200" w:line="276" w:lineRule="auto"/>
        <w:ind w:left="709" w:hanging="283"/>
        <w:jc w:val="both"/>
        <w:rPr>
          <w:sz w:val="24"/>
          <w:szCs w:val="24"/>
        </w:rPr>
      </w:pPr>
      <w:r w:rsidRPr="00180E2D">
        <w:rPr>
          <w:sz w:val="24"/>
          <w:szCs w:val="24"/>
        </w:rPr>
        <w:t xml:space="preserve">współdziałanie z pedagogiem szkolnym i innymi komórkami opiekuńczymi w celu uzyskania wszechstronnej pomocy dla swoich wychowanków i doradztwa dla ich rodziców; </w:t>
      </w:r>
    </w:p>
    <w:p w14:paraId="69D0AA2C" w14:textId="77777777" w:rsidR="00B358F1" w:rsidRPr="00180E2D" w:rsidRDefault="00B358F1" w:rsidP="002123B3">
      <w:pPr>
        <w:numPr>
          <w:ilvl w:val="0"/>
          <w:numId w:val="97"/>
        </w:numPr>
        <w:spacing w:after="200" w:line="276" w:lineRule="auto"/>
        <w:ind w:left="709" w:hanging="425"/>
        <w:jc w:val="both"/>
        <w:rPr>
          <w:sz w:val="24"/>
          <w:szCs w:val="24"/>
        </w:rPr>
      </w:pPr>
      <w:r w:rsidRPr="00180E2D">
        <w:rPr>
          <w:sz w:val="24"/>
          <w:szCs w:val="24"/>
        </w:rPr>
        <w:t>prawidłowe prowadzenie dokumentacji klasy i każdego ucznia (dziennik, arkusze ocen, świadectwa szkolne);</w:t>
      </w:r>
    </w:p>
    <w:p w14:paraId="051D3E78" w14:textId="77777777" w:rsidR="00B358F1" w:rsidRPr="00180E2D" w:rsidRDefault="00B358F1" w:rsidP="002123B3">
      <w:pPr>
        <w:numPr>
          <w:ilvl w:val="0"/>
          <w:numId w:val="97"/>
        </w:numPr>
        <w:spacing w:after="200" w:line="276" w:lineRule="auto"/>
        <w:ind w:left="709" w:hanging="425"/>
        <w:rPr>
          <w:sz w:val="24"/>
          <w:szCs w:val="24"/>
        </w:rPr>
      </w:pPr>
      <w:r w:rsidRPr="00180E2D">
        <w:rPr>
          <w:sz w:val="24"/>
          <w:szCs w:val="24"/>
        </w:rPr>
        <w:t xml:space="preserve">współpraca z poradnią pedagogiczno-psychologiczną. </w:t>
      </w:r>
    </w:p>
    <w:p w14:paraId="4DF224F6" w14:textId="77777777" w:rsidR="00B358F1" w:rsidRPr="00180E2D" w:rsidRDefault="00B358F1" w:rsidP="006C5EA7">
      <w:pPr>
        <w:numPr>
          <w:ilvl w:val="0"/>
          <w:numId w:val="12"/>
        </w:numPr>
        <w:spacing w:after="200" w:line="276" w:lineRule="auto"/>
        <w:ind w:left="284" w:hanging="284"/>
        <w:rPr>
          <w:sz w:val="24"/>
          <w:szCs w:val="24"/>
        </w:rPr>
      </w:pPr>
      <w:r w:rsidRPr="00180E2D">
        <w:rPr>
          <w:sz w:val="24"/>
          <w:szCs w:val="24"/>
        </w:rPr>
        <w:t xml:space="preserve">Uprawnienia nauczyciela-wychowawcy: </w:t>
      </w:r>
    </w:p>
    <w:p w14:paraId="5D80C104" w14:textId="77777777" w:rsidR="00B358F1" w:rsidRPr="00180E2D" w:rsidRDefault="00B358F1" w:rsidP="002123B3">
      <w:pPr>
        <w:numPr>
          <w:ilvl w:val="0"/>
          <w:numId w:val="98"/>
        </w:numPr>
        <w:spacing w:after="200" w:line="276" w:lineRule="auto"/>
        <w:ind w:left="709" w:hanging="283"/>
        <w:jc w:val="both"/>
        <w:rPr>
          <w:sz w:val="24"/>
          <w:szCs w:val="24"/>
        </w:rPr>
      </w:pPr>
      <w:r w:rsidRPr="00180E2D">
        <w:rPr>
          <w:sz w:val="24"/>
          <w:szCs w:val="24"/>
        </w:rPr>
        <w:t>współdecyduje z zespołem klasowym, z rodzicami uczniów o programie i planie działań wychowawczych na rok szkolny lub dłuższe okresy a także informuje uczniów i rodziców zasadach oceniania zachowania do końca września danego roku szkolnego;</w:t>
      </w:r>
    </w:p>
    <w:p w14:paraId="2F799384" w14:textId="77777777" w:rsidR="00B358F1" w:rsidRPr="00180E2D" w:rsidRDefault="00B358F1" w:rsidP="002123B3">
      <w:pPr>
        <w:numPr>
          <w:ilvl w:val="0"/>
          <w:numId w:val="98"/>
        </w:numPr>
        <w:spacing w:after="200" w:line="276" w:lineRule="auto"/>
        <w:ind w:left="709" w:hanging="283"/>
        <w:jc w:val="both"/>
        <w:rPr>
          <w:sz w:val="24"/>
          <w:szCs w:val="24"/>
        </w:rPr>
      </w:pPr>
      <w:r w:rsidRPr="00180E2D">
        <w:rPr>
          <w:sz w:val="24"/>
          <w:szCs w:val="24"/>
        </w:rPr>
        <w:t xml:space="preserve">ma prawo do uzyskania pomocy merytorycznej i psychologiczno-pedagogicznej </w:t>
      </w:r>
      <w:r w:rsidR="003E7A96">
        <w:rPr>
          <w:sz w:val="24"/>
          <w:szCs w:val="24"/>
        </w:rPr>
        <w:br/>
      </w:r>
      <w:r w:rsidRPr="00180E2D">
        <w:rPr>
          <w:sz w:val="24"/>
          <w:szCs w:val="24"/>
        </w:rPr>
        <w:t xml:space="preserve">w swej pracy wychowawczej od kierownictwa szkoły i innych instytucji wspomagających szkołę; </w:t>
      </w:r>
    </w:p>
    <w:p w14:paraId="661CF95B" w14:textId="77777777" w:rsidR="00B358F1" w:rsidRPr="00180E2D" w:rsidRDefault="00B358F1" w:rsidP="002123B3">
      <w:pPr>
        <w:numPr>
          <w:ilvl w:val="0"/>
          <w:numId w:val="98"/>
        </w:numPr>
        <w:spacing w:after="200" w:line="276" w:lineRule="auto"/>
        <w:ind w:left="709" w:hanging="283"/>
        <w:rPr>
          <w:sz w:val="24"/>
          <w:szCs w:val="24"/>
        </w:rPr>
      </w:pPr>
      <w:r w:rsidRPr="00180E2D">
        <w:rPr>
          <w:sz w:val="24"/>
          <w:szCs w:val="24"/>
        </w:rPr>
        <w:t>ustala ocenę zachowania swoich wychowanków;</w:t>
      </w:r>
    </w:p>
    <w:p w14:paraId="00970010" w14:textId="77777777" w:rsidR="00B358F1" w:rsidRPr="00180E2D" w:rsidRDefault="00B358F1" w:rsidP="002123B3">
      <w:pPr>
        <w:numPr>
          <w:ilvl w:val="0"/>
          <w:numId w:val="98"/>
        </w:numPr>
        <w:spacing w:after="200" w:line="276" w:lineRule="auto"/>
        <w:ind w:left="709" w:hanging="283"/>
        <w:jc w:val="both"/>
        <w:rPr>
          <w:sz w:val="24"/>
          <w:szCs w:val="24"/>
        </w:rPr>
      </w:pPr>
      <w:r w:rsidRPr="00180E2D">
        <w:rPr>
          <w:sz w:val="24"/>
          <w:szCs w:val="24"/>
        </w:rPr>
        <w:t>ma prawo ustanowić ze współpracy z rodzicami i Radą Rodziców własne formy nagradzania i motywowania wychowanków;</w:t>
      </w:r>
    </w:p>
    <w:p w14:paraId="3BEA1DC9" w14:textId="77777777" w:rsidR="00B358F1" w:rsidRPr="00180E2D" w:rsidRDefault="00B358F1" w:rsidP="002123B3">
      <w:pPr>
        <w:numPr>
          <w:ilvl w:val="0"/>
          <w:numId w:val="98"/>
        </w:numPr>
        <w:spacing w:after="200" w:line="276" w:lineRule="auto"/>
        <w:ind w:left="709" w:hanging="283"/>
        <w:jc w:val="both"/>
        <w:rPr>
          <w:sz w:val="24"/>
          <w:szCs w:val="24"/>
        </w:rPr>
      </w:pPr>
      <w:r w:rsidRPr="00180E2D">
        <w:rPr>
          <w:sz w:val="24"/>
          <w:szCs w:val="24"/>
        </w:rPr>
        <w:t xml:space="preserve">ma prawo wnioskować o rozwiązanie problemów zdrowotnych, psychologicznych, społecznych i materialnych swoich wychowanków do specjalistycznych komórek szkoły, służby zdrowia i kierownictwa szkoły; </w:t>
      </w:r>
    </w:p>
    <w:p w14:paraId="1F8575CC" w14:textId="77777777" w:rsidR="00B358F1" w:rsidRPr="00180E2D" w:rsidRDefault="00B358F1" w:rsidP="002123B3">
      <w:pPr>
        <w:numPr>
          <w:ilvl w:val="0"/>
          <w:numId w:val="98"/>
        </w:numPr>
        <w:spacing w:after="200" w:line="276" w:lineRule="auto"/>
        <w:ind w:left="709" w:hanging="283"/>
        <w:jc w:val="both"/>
        <w:rPr>
          <w:sz w:val="24"/>
          <w:szCs w:val="24"/>
        </w:rPr>
      </w:pPr>
      <w:r w:rsidRPr="00180E2D">
        <w:rPr>
          <w:sz w:val="24"/>
          <w:szCs w:val="24"/>
        </w:rPr>
        <w:t>ma prawo usprawiedliwiać nieobecności uczniów zgodnie z trybem i zasadami usprawiedliwiania nieobecności.</w:t>
      </w:r>
    </w:p>
    <w:p w14:paraId="5E04E6E1" w14:textId="77777777" w:rsidR="00B358F1" w:rsidRPr="00180E2D" w:rsidRDefault="00B358F1" w:rsidP="006C5EA7">
      <w:pPr>
        <w:numPr>
          <w:ilvl w:val="0"/>
          <w:numId w:val="12"/>
        </w:numPr>
        <w:spacing w:after="200" w:line="276" w:lineRule="auto"/>
        <w:ind w:left="284" w:hanging="284"/>
        <w:rPr>
          <w:sz w:val="24"/>
          <w:szCs w:val="24"/>
        </w:rPr>
      </w:pPr>
      <w:r w:rsidRPr="00180E2D">
        <w:rPr>
          <w:sz w:val="24"/>
          <w:szCs w:val="24"/>
        </w:rPr>
        <w:t xml:space="preserve">Nauczyciel – wychowawca odpowiada jak każdy nauczyciel, a oprócz tego: </w:t>
      </w:r>
    </w:p>
    <w:p w14:paraId="7D1A226C" w14:textId="77777777" w:rsidR="00B358F1" w:rsidRPr="00180E2D" w:rsidRDefault="00B358F1" w:rsidP="002123B3">
      <w:pPr>
        <w:numPr>
          <w:ilvl w:val="0"/>
          <w:numId w:val="99"/>
        </w:numPr>
        <w:spacing w:after="200" w:line="276" w:lineRule="auto"/>
        <w:ind w:left="709" w:hanging="283"/>
        <w:jc w:val="both"/>
        <w:rPr>
          <w:sz w:val="24"/>
          <w:szCs w:val="24"/>
        </w:rPr>
      </w:pPr>
      <w:r w:rsidRPr="00180E2D">
        <w:rPr>
          <w:sz w:val="24"/>
          <w:szCs w:val="24"/>
        </w:rPr>
        <w:t xml:space="preserve">służbowo przed dyrektorem szkoły za osiąganie celów wychowawczych w swojej klasie; </w:t>
      </w:r>
    </w:p>
    <w:p w14:paraId="6EA77D85" w14:textId="77777777" w:rsidR="00B358F1" w:rsidRPr="00180E2D" w:rsidRDefault="00B358F1" w:rsidP="002123B3">
      <w:pPr>
        <w:numPr>
          <w:ilvl w:val="0"/>
          <w:numId w:val="99"/>
        </w:numPr>
        <w:spacing w:after="200" w:line="276" w:lineRule="auto"/>
        <w:ind w:left="709" w:hanging="283"/>
        <w:jc w:val="both"/>
        <w:rPr>
          <w:sz w:val="24"/>
          <w:szCs w:val="24"/>
        </w:rPr>
      </w:pPr>
      <w:r w:rsidRPr="00180E2D">
        <w:rPr>
          <w:sz w:val="24"/>
          <w:szCs w:val="24"/>
        </w:rPr>
        <w:lastRenderedPageBreak/>
        <w:t>za integrowanie wysiłków nauczycieli i rodzic</w:t>
      </w:r>
      <w:r w:rsidR="00335DEA" w:rsidRPr="00180E2D">
        <w:rPr>
          <w:sz w:val="24"/>
          <w:szCs w:val="24"/>
        </w:rPr>
        <w:t xml:space="preserve">ów wokół programu wychowawczo – profilaktycznego </w:t>
      </w:r>
      <w:r w:rsidRPr="00180E2D">
        <w:rPr>
          <w:sz w:val="24"/>
          <w:szCs w:val="24"/>
        </w:rPr>
        <w:t xml:space="preserve">klasy i szkoły, </w:t>
      </w:r>
    </w:p>
    <w:p w14:paraId="2A8753EC" w14:textId="77777777" w:rsidR="00B358F1" w:rsidRPr="00180E2D" w:rsidRDefault="00B358F1" w:rsidP="002123B3">
      <w:pPr>
        <w:numPr>
          <w:ilvl w:val="0"/>
          <w:numId w:val="99"/>
        </w:numPr>
        <w:spacing w:after="200" w:line="276" w:lineRule="auto"/>
        <w:ind w:left="709" w:hanging="283"/>
        <w:jc w:val="both"/>
        <w:rPr>
          <w:sz w:val="24"/>
          <w:szCs w:val="24"/>
        </w:rPr>
      </w:pPr>
      <w:r w:rsidRPr="00180E2D">
        <w:rPr>
          <w:sz w:val="24"/>
          <w:szCs w:val="24"/>
        </w:rPr>
        <w:t xml:space="preserve">za poziom opieki i pomocy indywidualnej dla swoich wychowanków będących </w:t>
      </w:r>
      <w:r w:rsidR="003E7A96">
        <w:rPr>
          <w:sz w:val="24"/>
          <w:szCs w:val="24"/>
        </w:rPr>
        <w:br/>
      </w:r>
      <w:r w:rsidRPr="00180E2D">
        <w:rPr>
          <w:sz w:val="24"/>
          <w:szCs w:val="24"/>
        </w:rPr>
        <w:t>w trudnej sytuacji;</w:t>
      </w:r>
    </w:p>
    <w:p w14:paraId="24AB6146" w14:textId="77777777" w:rsidR="00B358F1" w:rsidRPr="00180E2D" w:rsidRDefault="00956B2A" w:rsidP="003E7A96">
      <w:pPr>
        <w:spacing w:after="200" w:line="276" w:lineRule="auto"/>
        <w:ind w:left="709" w:hanging="283"/>
        <w:rPr>
          <w:sz w:val="24"/>
          <w:szCs w:val="24"/>
        </w:rPr>
      </w:pPr>
      <w:r>
        <w:rPr>
          <w:sz w:val="24"/>
          <w:szCs w:val="24"/>
        </w:rPr>
        <w:t xml:space="preserve">4) </w:t>
      </w:r>
      <w:r w:rsidR="00B358F1" w:rsidRPr="00180E2D">
        <w:rPr>
          <w:sz w:val="24"/>
          <w:szCs w:val="24"/>
        </w:rPr>
        <w:t>za prawidłowość prowadzenia dokumentacji swojej klasy.</w:t>
      </w:r>
    </w:p>
    <w:p w14:paraId="5DBF7A6B" w14:textId="77777777" w:rsidR="00B358F1" w:rsidRPr="00180E2D" w:rsidRDefault="00B358F1" w:rsidP="00B358F1">
      <w:pPr>
        <w:rPr>
          <w:sz w:val="24"/>
          <w:szCs w:val="24"/>
        </w:rPr>
      </w:pPr>
    </w:p>
    <w:p w14:paraId="15C8395C" w14:textId="77777777" w:rsidR="00B358F1" w:rsidRPr="00180E2D" w:rsidRDefault="00956B2A" w:rsidP="00B358F1">
      <w:pPr>
        <w:jc w:val="center"/>
        <w:rPr>
          <w:b/>
          <w:sz w:val="24"/>
          <w:szCs w:val="24"/>
        </w:rPr>
      </w:pPr>
      <w:r>
        <w:rPr>
          <w:b/>
          <w:sz w:val="24"/>
          <w:szCs w:val="24"/>
        </w:rPr>
        <w:t>§</w:t>
      </w:r>
      <w:r w:rsidR="001E0A6D">
        <w:rPr>
          <w:b/>
          <w:sz w:val="24"/>
          <w:szCs w:val="24"/>
        </w:rPr>
        <w:t xml:space="preserve"> </w:t>
      </w:r>
      <w:r>
        <w:rPr>
          <w:b/>
          <w:sz w:val="24"/>
          <w:szCs w:val="24"/>
        </w:rPr>
        <w:t>30</w:t>
      </w:r>
    </w:p>
    <w:p w14:paraId="3D4D33C5" w14:textId="77777777" w:rsidR="007460B5" w:rsidRPr="00180E2D" w:rsidRDefault="007460B5" w:rsidP="00B358F1">
      <w:pPr>
        <w:jc w:val="center"/>
        <w:rPr>
          <w:b/>
          <w:sz w:val="24"/>
          <w:szCs w:val="24"/>
        </w:rPr>
      </w:pPr>
    </w:p>
    <w:p w14:paraId="55C7F2FE" w14:textId="77777777" w:rsidR="00B358F1" w:rsidRPr="00180E2D" w:rsidRDefault="00B358F1" w:rsidP="00B358F1">
      <w:pPr>
        <w:rPr>
          <w:sz w:val="24"/>
          <w:szCs w:val="24"/>
        </w:rPr>
      </w:pPr>
    </w:p>
    <w:p w14:paraId="72C1DFB9" w14:textId="77777777" w:rsidR="00B358F1" w:rsidRPr="00180E2D" w:rsidRDefault="00B54C09" w:rsidP="002123B3">
      <w:pPr>
        <w:numPr>
          <w:ilvl w:val="0"/>
          <w:numId w:val="14"/>
        </w:numPr>
        <w:spacing w:after="200" w:line="276" w:lineRule="auto"/>
        <w:ind w:left="284" w:hanging="284"/>
        <w:rPr>
          <w:sz w:val="24"/>
          <w:szCs w:val="24"/>
        </w:rPr>
      </w:pPr>
      <w:r w:rsidRPr="00180E2D">
        <w:rPr>
          <w:sz w:val="24"/>
          <w:szCs w:val="24"/>
        </w:rPr>
        <w:t xml:space="preserve">W technikum </w:t>
      </w:r>
      <w:r w:rsidR="00B358F1" w:rsidRPr="00180E2D">
        <w:rPr>
          <w:sz w:val="24"/>
          <w:szCs w:val="24"/>
        </w:rPr>
        <w:t xml:space="preserve"> działa Wewnątrzszkolne Doskonalen</w:t>
      </w:r>
      <w:r w:rsidR="003E7A96">
        <w:rPr>
          <w:sz w:val="24"/>
          <w:szCs w:val="24"/>
        </w:rPr>
        <w:t>ie Nauczycieli, zwane dalej WDN</w:t>
      </w:r>
      <w:r w:rsidR="00B358F1" w:rsidRPr="00180E2D">
        <w:rPr>
          <w:sz w:val="24"/>
          <w:szCs w:val="24"/>
        </w:rPr>
        <w:t xml:space="preserve">. </w:t>
      </w:r>
    </w:p>
    <w:p w14:paraId="12B0BA2A" w14:textId="77777777" w:rsidR="00B358F1" w:rsidRPr="00180E2D" w:rsidRDefault="00B358F1" w:rsidP="002123B3">
      <w:pPr>
        <w:numPr>
          <w:ilvl w:val="0"/>
          <w:numId w:val="14"/>
        </w:numPr>
        <w:spacing w:after="200" w:line="276" w:lineRule="auto"/>
        <w:ind w:left="284" w:hanging="284"/>
        <w:rPr>
          <w:sz w:val="24"/>
          <w:szCs w:val="24"/>
        </w:rPr>
      </w:pPr>
      <w:r w:rsidRPr="00180E2D">
        <w:rPr>
          <w:sz w:val="24"/>
          <w:szCs w:val="24"/>
        </w:rPr>
        <w:t xml:space="preserve">Dyrektor technikum powołuje spośród nauczycieli koordynatora WDN. </w:t>
      </w:r>
    </w:p>
    <w:p w14:paraId="20E29DC6" w14:textId="77777777" w:rsidR="00B358F1" w:rsidRPr="00180E2D" w:rsidRDefault="00B358F1" w:rsidP="002123B3">
      <w:pPr>
        <w:numPr>
          <w:ilvl w:val="0"/>
          <w:numId w:val="14"/>
        </w:numPr>
        <w:spacing w:after="200" w:line="276" w:lineRule="auto"/>
        <w:ind w:left="284" w:hanging="284"/>
        <w:rPr>
          <w:sz w:val="24"/>
          <w:szCs w:val="24"/>
        </w:rPr>
      </w:pPr>
      <w:r w:rsidRPr="00180E2D">
        <w:rPr>
          <w:sz w:val="24"/>
          <w:szCs w:val="24"/>
        </w:rPr>
        <w:t xml:space="preserve">Zadaniem koordynatora WDN jest: </w:t>
      </w:r>
    </w:p>
    <w:p w14:paraId="30CB7778" w14:textId="77777777" w:rsidR="00B358F1" w:rsidRPr="00180E2D" w:rsidRDefault="00B358F1" w:rsidP="002123B3">
      <w:pPr>
        <w:numPr>
          <w:ilvl w:val="0"/>
          <w:numId w:val="100"/>
        </w:numPr>
        <w:spacing w:after="200" w:line="276" w:lineRule="auto"/>
        <w:ind w:left="709" w:hanging="283"/>
        <w:rPr>
          <w:sz w:val="24"/>
          <w:szCs w:val="24"/>
        </w:rPr>
      </w:pPr>
      <w:r w:rsidRPr="00180E2D">
        <w:rPr>
          <w:sz w:val="24"/>
          <w:szCs w:val="24"/>
        </w:rPr>
        <w:t xml:space="preserve">planowanie i organizowanie wewnątrzszkolnego doskonalenia nauczycieli; </w:t>
      </w:r>
    </w:p>
    <w:p w14:paraId="08B2F576" w14:textId="77777777" w:rsidR="00D535A0" w:rsidRPr="00180E2D" w:rsidRDefault="00B358F1" w:rsidP="002123B3">
      <w:pPr>
        <w:numPr>
          <w:ilvl w:val="0"/>
          <w:numId w:val="100"/>
        </w:numPr>
        <w:spacing w:after="200" w:line="276" w:lineRule="auto"/>
        <w:ind w:left="709" w:hanging="283"/>
        <w:jc w:val="both"/>
        <w:rPr>
          <w:sz w:val="24"/>
          <w:szCs w:val="24"/>
        </w:rPr>
      </w:pPr>
      <w:r w:rsidRPr="00180E2D">
        <w:rPr>
          <w:sz w:val="24"/>
          <w:szCs w:val="24"/>
        </w:rPr>
        <w:t>wypracowywanie tematyki związanej z</w:t>
      </w:r>
      <w:r w:rsidR="003E7A96">
        <w:rPr>
          <w:sz w:val="24"/>
          <w:szCs w:val="24"/>
        </w:rPr>
        <w:t xml:space="preserve"> wewnątrzszkolnym doskonaleniem </w:t>
      </w:r>
      <w:r w:rsidRPr="00180E2D">
        <w:rPr>
          <w:sz w:val="24"/>
          <w:szCs w:val="24"/>
        </w:rPr>
        <w:t>nauczycieli;</w:t>
      </w:r>
    </w:p>
    <w:p w14:paraId="547F728D" w14:textId="77777777" w:rsidR="00B358F1" w:rsidRPr="00180E2D" w:rsidRDefault="00B358F1" w:rsidP="002123B3">
      <w:pPr>
        <w:numPr>
          <w:ilvl w:val="0"/>
          <w:numId w:val="100"/>
        </w:numPr>
        <w:spacing w:after="200" w:line="276" w:lineRule="auto"/>
        <w:ind w:left="709" w:hanging="283"/>
        <w:rPr>
          <w:sz w:val="24"/>
          <w:szCs w:val="24"/>
        </w:rPr>
      </w:pPr>
      <w:r w:rsidRPr="00180E2D">
        <w:rPr>
          <w:sz w:val="24"/>
          <w:szCs w:val="24"/>
        </w:rPr>
        <w:t xml:space="preserve">okresowe szkolenia członków Rady Pedagogicznej; </w:t>
      </w:r>
    </w:p>
    <w:p w14:paraId="385A7E63" w14:textId="77777777" w:rsidR="00B358F1" w:rsidRPr="00180E2D" w:rsidRDefault="00B358F1" w:rsidP="002123B3">
      <w:pPr>
        <w:numPr>
          <w:ilvl w:val="0"/>
          <w:numId w:val="100"/>
        </w:numPr>
        <w:spacing w:after="200" w:line="276" w:lineRule="auto"/>
        <w:ind w:left="709" w:hanging="283"/>
        <w:rPr>
          <w:sz w:val="24"/>
          <w:szCs w:val="24"/>
        </w:rPr>
      </w:pPr>
      <w:r w:rsidRPr="00180E2D">
        <w:rPr>
          <w:sz w:val="24"/>
          <w:szCs w:val="24"/>
        </w:rPr>
        <w:t xml:space="preserve">ewaluacja efektów szkoleniowych. </w:t>
      </w:r>
    </w:p>
    <w:p w14:paraId="02AF7CC7" w14:textId="77777777" w:rsidR="00B358F1" w:rsidRPr="00180E2D" w:rsidRDefault="00B358F1" w:rsidP="00B358F1">
      <w:pPr>
        <w:rPr>
          <w:sz w:val="24"/>
          <w:szCs w:val="24"/>
        </w:rPr>
      </w:pPr>
    </w:p>
    <w:p w14:paraId="2152857C" w14:textId="77777777" w:rsidR="00B358F1" w:rsidRPr="00180E2D" w:rsidRDefault="00516927" w:rsidP="00B358F1">
      <w:pPr>
        <w:jc w:val="center"/>
        <w:rPr>
          <w:b/>
          <w:sz w:val="24"/>
          <w:szCs w:val="24"/>
        </w:rPr>
      </w:pPr>
      <w:r>
        <w:rPr>
          <w:b/>
          <w:sz w:val="24"/>
          <w:szCs w:val="24"/>
        </w:rPr>
        <w:t>§</w:t>
      </w:r>
      <w:r w:rsidR="001E0A6D">
        <w:rPr>
          <w:b/>
          <w:sz w:val="24"/>
          <w:szCs w:val="24"/>
        </w:rPr>
        <w:t xml:space="preserve"> </w:t>
      </w:r>
      <w:r>
        <w:rPr>
          <w:b/>
          <w:sz w:val="24"/>
          <w:szCs w:val="24"/>
        </w:rPr>
        <w:t>31</w:t>
      </w:r>
    </w:p>
    <w:p w14:paraId="75D79972" w14:textId="77777777" w:rsidR="00B358F1" w:rsidRPr="00180E2D" w:rsidRDefault="00B358F1" w:rsidP="00B358F1">
      <w:pPr>
        <w:rPr>
          <w:sz w:val="24"/>
          <w:szCs w:val="24"/>
        </w:rPr>
      </w:pPr>
    </w:p>
    <w:p w14:paraId="6B26B27B" w14:textId="77777777" w:rsidR="00B358F1" w:rsidRPr="00180E2D" w:rsidRDefault="00B358F1" w:rsidP="002123B3">
      <w:pPr>
        <w:numPr>
          <w:ilvl w:val="0"/>
          <w:numId w:val="15"/>
        </w:numPr>
        <w:spacing w:after="200" w:line="276" w:lineRule="auto"/>
        <w:ind w:left="426" w:hanging="426"/>
        <w:rPr>
          <w:sz w:val="24"/>
          <w:szCs w:val="24"/>
        </w:rPr>
      </w:pPr>
      <w:r w:rsidRPr="00180E2D">
        <w:rPr>
          <w:sz w:val="24"/>
          <w:szCs w:val="24"/>
        </w:rPr>
        <w:t>W technikum jest utworzone stanowisko nauczyciela – pedagoga szkolnego.</w:t>
      </w:r>
    </w:p>
    <w:p w14:paraId="469A137E" w14:textId="77777777" w:rsidR="00B358F1" w:rsidRPr="00180E2D" w:rsidRDefault="00B358F1" w:rsidP="002123B3">
      <w:pPr>
        <w:numPr>
          <w:ilvl w:val="0"/>
          <w:numId w:val="15"/>
        </w:numPr>
        <w:spacing w:after="200" w:line="276" w:lineRule="auto"/>
        <w:ind w:left="426" w:hanging="426"/>
        <w:rPr>
          <w:sz w:val="24"/>
          <w:szCs w:val="24"/>
        </w:rPr>
      </w:pPr>
      <w:r w:rsidRPr="00180E2D">
        <w:rPr>
          <w:sz w:val="24"/>
          <w:szCs w:val="24"/>
        </w:rPr>
        <w:t>Do obowiązków nauczyciela – pedagoga szkolnego należy:</w:t>
      </w:r>
    </w:p>
    <w:p w14:paraId="1FEA9786" w14:textId="77777777" w:rsidR="00B358F1" w:rsidRPr="00180E2D" w:rsidRDefault="00B358F1" w:rsidP="002123B3">
      <w:pPr>
        <w:numPr>
          <w:ilvl w:val="0"/>
          <w:numId w:val="101"/>
        </w:numPr>
        <w:spacing w:after="200" w:line="276" w:lineRule="auto"/>
        <w:ind w:left="709" w:hanging="283"/>
        <w:rPr>
          <w:sz w:val="24"/>
          <w:szCs w:val="24"/>
        </w:rPr>
      </w:pPr>
      <w:r w:rsidRPr="00180E2D">
        <w:rPr>
          <w:sz w:val="24"/>
          <w:szCs w:val="24"/>
        </w:rPr>
        <w:t>prowadzenie działalności związanej z pro</w:t>
      </w:r>
      <w:r w:rsidR="004F5CE2">
        <w:rPr>
          <w:sz w:val="24"/>
          <w:szCs w:val="24"/>
        </w:rPr>
        <w:t>filaktyką wychowawczą młodzieży;</w:t>
      </w:r>
      <w:r w:rsidRPr="00180E2D">
        <w:rPr>
          <w:sz w:val="24"/>
          <w:szCs w:val="24"/>
        </w:rPr>
        <w:t xml:space="preserve"> </w:t>
      </w:r>
    </w:p>
    <w:p w14:paraId="05C3C5DA" w14:textId="77777777" w:rsidR="00B358F1" w:rsidRPr="00180E2D" w:rsidRDefault="00B358F1" w:rsidP="002123B3">
      <w:pPr>
        <w:numPr>
          <w:ilvl w:val="0"/>
          <w:numId w:val="101"/>
        </w:numPr>
        <w:spacing w:after="200" w:line="276" w:lineRule="auto"/>
        <w:ind w:left="709" w:hanging="283"/>
        <w:jc w:val="both"/>
        <w:rPr>
          <w:sz w:val="24"/>
          <w:szCs w:val="24"/>
        </w:rPr>
      </w:pPr>
      <w:r w:rsidRPr="00180E2D">
        <w:rPr>
          <w:sz w:val="24"/>
          <w:szCs w:val="24"/>
        </w:rPr>
        <w:t xml:space="preserve"> rozpoznawanie warunków życia i nauki oraz sposobów spędzania wolnego czasu przez uczniów sprawujących trudności wychowawcze, udzielanie pomocy i porad uczniom oraz ich rodzicom;</w:t>
      </w:r>
    </w:p>
    <w:p w14:paraId="4289EB53" w14:textId="77777777" w:rsidR="00B358F1" w:rsidRPr="00180E2D" w:rsidRDefault="00B358F1" w:rsidP="002123B3">
      <w:pPr>
        <w:numPr>
          <w:ilvl w:val="0"/>
          <w:numId w:val="101"/>
        </w:numPr>
        <w:spacing w:after="200" w:line="276" w:lineRule="auto"/>
        <w:ind w:left="709" w:hanging="283"/>
        <w:jc w:val="both"/>
        <w:rPr>
          <w:sz w:val="24"/>
          <w:szCs w:val="24"/>
        </w:rPr>
      </w:pPr>
      <w:r w:rsidRPr="00180E2D">
        <w:rPr>
          <w:sz w:val="24"/>
          <w:szCs w:val="24"/>
        </w:rPr>
        <w:t>sprawowanie indywidualnej opieki pedagogiczno-psychologicznej nad uczniami wymagającymi takiej formy pomocy;</w:t>
      </w:r>
    </w:p>
    <w:p w14:paraId="4015B2A8" w14:textId="77777777" w:rsidR="00B358F1" w:rsidRPr="00180E2D" w:rsidRDefault="00B358F1" w:rsidP="002123B3">
      <w:pPr>
        <w:numPr>
          <w:ilvl w:val="0"/>
          <w:numId w:val="101"/>
        </w:numPr>
        <w:spacing w:after="200" w:line="276" w:lineRule="auto"/>
        <w:ind w:left="709" w:hanging="283"/>
        <w:jc w:val="both"/>
        <w:rPr>
          <w:sz w:val="24"/>
          <w:szCs w:val="24"/>
        </w:rPr>
      </w:pPr>
      <w:r w:rsidRPr="00180E2D">
        <w:rPr>
          <w:sz w:val="24"/>
          <w:szCs w:val="24"/>
        </w:rPr>
        <w:t>organizowanie opieki oraz pomocy materialnej uczniom pozostającym w trudnej sytuacji życiowej;</w:t>
      </w:r>
    </w:p>
    <w:p w14:paraId="1B73B944" w14:textId="77777777" w:rsidR="00B358F1" w:rsidRPr="00180E2D" w:rsidRDefault="00B358F1" w:rsidP="002123B3">
      <w:pPr>
        <w:numPr>
          <w:ilvl w:val="0"/>
          <w:numId w:val="101"/>
        </w:numPr>
        <w:spacing w:after="200" w:line="276" w:lineRule="auto"/>
        <w:ind w:left="709" w:hanging="283"/>
        <w:jc w:val="both"/>
        <w:rPr>
          <w:sz w:val="24"/>
          <w:szCs w:val="24"/>
        </w:rPr>
      </w:pPr>
      <w:r w:rsidRPr="00180E2D">
        <w:rPr>
          <w:sz w:val="24"/>
          <w:szCs w:val="24"/>
        </w:rPr>
        <w:t>dokonywanie okresowej oceny sytuacji wychowawczej w szkole i stawianie odpowiednich wniosków;</w:t>
      </w:r>
    </w:p>
    <w:p w14:paraId="41971E33" w14:textId="77777777" w:rsidR="00B358F1" w:rsidRDefault="00B358F1" w:rsidP="002123B3">
      <w:pPr>
        <w:numPr>
          <w:ilvl w:val="0"/>
          <w:numId w:val="101"/>
        </w:numPr>
        <w:spacing w:after="200" w:line="276" w:lineRule="auto"/>
        <w:ind w:left="709" w:hanging="283"/>
        <w:jc w:val="both"/>
        <w:rPr>
          <w:sz w:val="24"/>
          <w:szCs w:val="24"/>
        </w:rPr>
      </w:pPr>
      <w:r w:rsidRPr="00180E2D">
        <w:rPr>
          <w:sz w:val="24"/>
          <w:szCs w:val="24"/>
        </w:rPr>
        <w:lastRenderedPageBreak/>
        <w:t>bieżąca współpraca z władzami szkoły, wychowawcami klas, nauczycielami, rodzicami, pracownikami  poradni pedagogiczno-psychologicznej oraz innych instytucji zainteresowanymi problemami wychowania i opieki młodzieży.</w:t>
      </w:r>
    </w:p>
    <w:p w14:paraId="5D6E62B7" w14:textId="77777777" w:rsidR="0033255D" w:rsidRPr="006D3A63" w:rsidRDefault="00C142CF" w:rsidP="0033255D">
      <w:pPr>
        <w:pStyle w:val="Akapitzlist"/>
        <w:numPr>
          <w:ilvl w:val="0"/>
          <w:numId w:val="101"/>
        </w:numPr>
        <w:tabs>
          <w:tab w:val="left" w:pos="284"/>
        </w:tabs>
        <w:spacing w:before="120" w:after="120"/>
        <w:jc w:val="both"/>
        <w:outlineLvl w:val="3"/>
        <w:rPr>
          <w:bCs/>
          <w:iCs/>
          <w:sz w:val="24"/>
          <w:szCs w:val="24"/>
        </w:rPr>
      </w:pPr>
      <w:r w:rsidRPr="006D3A63">
        <w:rPr>
          <w:iCs/>
          <w:sz w:val="24"/>
          <w:szCs w:val="24"/>
        </w:rPr>
        <w:t>udzielanie pomocy psychologiczno</w:t>
      </w:r>
      <w:r w:rsidR="001E662F" w:rsidRPr="006D3A63">
        <w:rPr>
          <w:iCs/>
          <w:sz w:val="24"/>
          <w:szCs w:val="24"/>
        </w:rPr>
        <w:t xml:space="preserve"> </w:t>
      </w:r>
      <w:r w:rsidRPr="006D3A63">
        <w:rPr>
          <w:iCs/>
          <w:sz w:val="24"/>
          <w:szCs w:val="24"/>
        </w:rPr>
        <w:t>–</w:t>
      </w:r>
      <w:r w:rsidR="001E662F" w:rsidRPr="006D3A63">
        <w:rPr>
          <w:iCs/>
          <w:sz w:val="24"/>
          <w:szCs w:val="24"/>
        </w:rPr>
        <w:t xml:space="preserve"> </w:t>
      </w:r>
      <w:r w:rsidRPr="006D3A63">
        <w:rPr>
          <w:iCs/>
          <w:sz w:val="24"/>
          <w:szCs w:val="24"/>
        </w:rPr>
        <w:t xml:space="preserve">pedagogicznej </w:t>
      </w:r>
      <w:r w:rsidR="0033255D" w:rsidRPr="006D3A63">
        <w:rPr>
          <w:bCs/>
          <w:iCs/>
          <w:sz w:val="24"/>
          <w:szCs w:val="24"/>
        </w:rPr>
        <w:t>w każdym z  wprowadzonych wariantów kształcenia.</w:t>
      </w:r>
    </w:p>
    <w:p w14:paraId="6ECDFEAA" w14:textId="77777777" w:rsidR="00C142CF" w:rsidRPr="006D3A63" w:rsidRDefault="00C142CF" w:rsidP="0033255D">
      <w:pPr>
        <w:tabs>
          <w:tab w:val="left" w:pos="284"/>
        </w:tabs>
        <w:spacing w:before="120" w:after="200" w:line="276" w:lineRule="auto"/>
        <w:ind w:left="709"/>
        <w:jc w:val="both"/>
        <w:outlineLvl w:val="3"/>
        <w:rPr>
          <w:sz w:val="24"/>
          <w:szCs w:val="24"/>
        </w:rPr>
      </w:pPr>
    </w:p>
    <w:p w14:paraId="6FAFA715" w14:textId="77777777" w:rsidR="00B358F1" w:rsidRPr="00180E2D" w:rsidRDefault="00B358F1" w:rsidP="00B358F1">
      <w:pPr>
        <w:ind w:left="284" w:hanging="284"/>
        <w:rPr>
          <w:sz w:val="24"/>
          <w:szCs w:val="24"/>
        </w:rPr>
      </w:pPr>
      <w:r w:rsidRPr="00180E2D">
        <w:rPr>
          <w:sz w:val="24"/>
          <w:szCs w:val="24"/>
        </w:rPr>
        <w:t>3.  Szczegółowy zakres zadań pedagoga szkolnego oraz zasady prowadzenia dokumentacji pracy określają przepisy oświatowe.</w:t>
      </w:r>
    </w:p>
    <w:p w14:paraId="40A9BD0D" w14:textId="77777777" w:rsidR="005D66A2" w:rsidRPr="00180E2D" w:rsidRDefault="005D66A2" w:rsidP="00B358F1">
      <w:pPr>
        <w:jc w:val="center"/>
        <w:rPr>
          <w:b/>
          <w:sz w:val="24"/>
          <w:szCs w:val="24"/>
        </w:rPr>
      </w:pPr>
    </w:p>
    <w:p w14:paraId="4AC66F44" w14:textId="77777777" w:rsidR="005D66A2" w:rsidRPr="00180E2D" w:rsidRDefault="005D66A2" w:rsidP="00B358F1">
      <w:pPr>
        <w:jc w:val="center"/>
        <w:rPr>
          <w:b/>
          <w:sz w:val="24"/>
          <w:szCs w:val="24"/>
        </w:rPr>
      </w:pPr>
    </w:p>
    <w:p w14:paraId="39A771D9" w14:textId="77777777" w:rsidR="00B358F1" w:rsidRPr="006C307C" w:rsidRDefault="006C307C" w:rsidP="00B358F1">
      <w:pPr>
        <w:jc w:val="center"/>
        <w:rPr>
          <w:b/>
          <w:sz w:val="24"/>
          <w:szCs w:val="24"/>
        </w:rPr>
      </w:pPr>
      <w:r>
        <w:rPr>
          <w:b/>
          <w:sz w:val="24"/>
          <w:szCs w:val="24"/>
        </w:rPr>
        <w:t>§</w:t>
      </w:r>
      <w:r w:rsidR="001E0A6D">
        <w:rPr>
          <w:b/>
          <w:sz w:val="24"/>
          <w:szCs w:val="24"/>
        </w:rPr>
        <w:t xml:space="preserve"> </w:t>
      </w:r>
      <w:r>
        <w:rPr>
          <w:b/>
          <w:sz w:val="24"/>
          <w:szCs w:val="24"/>
        </w:rPr>
        <w:t>32</w:t>
      </w:r>
    </w:p>
    <w:p w14:paraId="67C76C1E" w14:textId="77777777" w:rsidR="00B358F1" w:rsidRPr="00D8459A" w:rsidRDefault="00B358F1" w:rsidP="00B358F1">
      <w:pPr>
        <w:rPr>
          <w:color w:val="C00000"/>
          <w:sz w:val="24"/>
          <w:szCs w:val="24"/>
        </w:rPr>
      </w:pPr>
    </w:p>
    <w:p w14:paraId="688BB661" w14:textId="77777777" w:rsidR="00AD15E9" w:rsidRPr="006C307C" w:rsidRDefault="00B358F1" w:rsidP="002123B3">
      <w:pPr>
        <w:numPr>
          <w:ilvl w:val="0"/>
          <w:numId w:val="16"/>
        </w:numPr>
        <w:spacing w:after="200" w:line="276" w:lineRule="auto"/>
        <w:ind w:left="284" w:hanging="284"/>
        <w:rPr>
          <w:sz w:val="24"/>
          <w:szCs w:val="24"/>
        </w:rPr>
      </w:pPr>
      <w:r w:rsidRPr="006C307C">
        <w:rPr>
          <w:sz w:val="24"/>
          <w:szCs w:val="24"/>
        </w:rPr>
        <w:t>W technikum zatrudniony jest doradca zawodowy.</w:t>
      </w:r>
    </w:p>
    <w:p w14:paraId="52E08E44" w14:textId="77777777" w:rsidR="00BA406E" w:rsidRDefault="00B358F1" w:rsidP="002123B3">
      <w:pPr>
        <w:numPr>
          <w:ilvl w:val="0"/>
          <w:numId w:val="16"/>
        </w:numPr>
        <w:spacing w:after="200" w:line="276" w:lineRule="auto"/>
        <w:ind w:left="284" w:hanging="284"/>
        <w:rPr>
          <w:sz w:val="24"/>
          <w:szCs w:val="24"/>
        </w:rPr>
      </w:pPr>
      <w:r w:rsidRPr="007B45F6">
        <w:rPr>
          <w:sz w:val="24"/>
          <w:szCs w:val="24"/>
        </w:rPr>
        <w:t>Do obowiązków doradcy zawodowego należy:</w:t>
      </w:r>
    </w:p>
    <w:p w14:paraId="0BBE972E" w14:textId="77777777" w:rsidR="00BA406E" w:rsidRPr="00F275EE" w:rsidRDefault="00BA406E" w:rsidP="002123B3">
      <w:pPr>
        <w:pStyle w:val="Akapitzlist"/>
        <w:numPr>
          <w:ilvl w:val="1"/>
          <w:numId w:val="80"/>
        </w:numPr>
        <w:spacing w:after="200" w:line="276" w:lineRule="auto"/>
        <w:ind w:left="709" w:hanging="283"/>
        <w:jc w:val="both"/>
        <w:rPr>
          <w:sz w:val="24"/>
          <w:szCs w:val="24"/>
        </w:rPr>
      </w:pPr>
      <w:r w:rsidRPr="00F275EE">
        <w:rPr>
          <w:sz w:val="24"/>
          <w:szCs w:val="24"/>
        </w:rPr>
        <w:t>opracowanie programu realizacji doradztwa zawodowego, w którym uwzględnia wewnątrzszko</w:t>
      </w:r>
      <w:r w:rsidR="001A387D" w:rsidRPr="00F275EE">
        <w:rPr>
          <w:sz w:val="24"/>
          <w:szCs w:val="24"/>
        </w:rPr>
        <w:t>lny system doradztwa zawodowego;</w:t>
      </w:r>
    </w:p>
    <w:p w14:paraId="29BA7656" w14:textId="77777777" w:rsidR="00BA406E" w:rsidRPr="00F275EE" w:rsidRDefault="00201D35" w:rsidP="002123B3">
      <w:pPr>
        <w:pStyle w:val="Akapitzlist"/>
        <w:numPr>
          <w:ilvl w:val="1"/>
          <w:numId w:val="80"/>
        </w:numPr>
        <w:spacing w:after="200" w:line="276" w:lineRule="auto"/>
        <w:ind w:left="709" w:hanging="283"/>
        <w:rPr>
          <w:sz w:val="24"/>
          <w:szCs w:val="24"/>
        </w:rPr>
      </w:pPr>
      <w:r w:rsidRPr="00F275EE">
        <w:rPr>
          <w:sz w:val="24"/>
          <w:szCs w:val="24"/>
        </w:rPr>
        <w:t xml:space="preserve">badanie </w:t>
      </w:r>
      <w:r w:rsidR="00BA406E" w:rsidRPr="00F275EE">
        <w:rPr>
          <w:sz w:val="24"/>
          <w:szCs w:val="24"/>
        </w:rPr>
        <w:t>losów edukacyjnych i zawodowych absolwentów</w:t>
      </w:r>
      <w:r w:rsidR="001A387D" w:rsidRPr="00F275EE">
        <w:rPr>
          <w:sz w:val="24"/>
          <w:szCs w:val="24"/>
        </w:rPr>
        <w:t>;</w:t>
      </w:r>
    </w:p>
    <w:p w14:paraId="715A84AD" w14:textId="77777777" w:rsidR="00B358F1" w:rsidRPr="00F275EE" w:rsidRDefault="00B358F1" w:rsidP="002123B3">
      <w:pPr>
        <w:pStyle w:val="Akapitzlist"/>
        <w:numPr>
          <w:ilvl w:val="1"/>
          <w:numId w:val="80"/>
        </w:numPr>
        <w:spacing w:after="200" w:line="276" w:lineRule="auto"/>
        <w:ind w:left="709" w:hanging="283"/>
        <w:jc w:val="both"/>
        <w:rPr>
          <w:sz w:val="24"/>
          <w:szCs w:val="24"/>
        </w:rPr>
      </w:pPr>
      <w:r w:rsidRPr="00F275EE">
        <w:rPr>
          <w:sz w:val="24"/>
          <w:szCs w:val="24"/>
        </w:rPr>
        <w:t xml:space="preserve">systematyczne diagnozowanie zapotrzebowania uczniów na informacje i pomoc </w:t>
      </w:r>
      <w:r w:rsidR="00F275EE">
        <w:rPr>
          <w:sz w:val="24"/>
          <w:szCs w:val="24"/>
        </w:rPr>
        <w:br/>
      </w:r>
      <w:r w:rsidRPr="00F275EE">
        <w:rPr>
          <w:sz w:val="24"/>
          <w:szCs w:val="24"/>
        </w:rPr>
        <w:t xml:space="preserve">w planowaniu </w:t>
      </w:r>
      <w:r w:rsidR="001A387D" w:rsidRPr="00F275EE">
        <w:rPr>
          <w:sz w:val="24"/>
          <w:szCs w:val="24"/>
        </w:rPr>
        <w:t>kształcenia i kariery zawodowej;</w:t>
      </w:r>
    </w:p>
    <w:p w14:paraId="38A0CCF8" w14:textId="77777777" w:rsidR="00B358F1" w:rsidRPr="00F275EE" w:rsidRDefault="00B358F1" w:rsidP="002123B3">
      <w:pPr>
        <w:pStyle w:val="Akapitzlist"/>
        <w:numPr>
          <w:ilvl w:val="1"/>
          <w:numId w:val="80"/>
        </w:numPr>
        <w:spacing w:after="200" w:line="276" w:lineRule="auto"/>
        <w:ind w:left="709" w:hanging="283"/>
        <w:jc w:val="both"/>
        <w:rPr>
          <w:sz w:val="24"/>
          <w:szCs w:val="24"/>
        </w:rPr>
      </w:pPr>
      <w:r w:rsidRPr="00F275EE">
        <w:rPr>
          <w:sz w:val="24"/>
          <w:szCs w:val="24"/>
        </w:rPr>
        <w:t>gromadzenie, aktualizacja i udostępnianie informacji edukacyjnych i zawodowych właściwych dla daneg</w:t>
      </w:r>
      <w:r w:rsidR="001A387D" w:rsidRPr="00F275EE">
        <w:rPr>
          <w:sz w:val="24"/>
          <w:szCs w:val="24"/>
        </w:rPr>
        <w:t>o zawodu i kierunku kształcenia;</w:t>
      </w:r>
    </w:p>
    <w:p w14:paraId="0BE42422" w14:textId="77777777" w:rsidR="00B358F1" w:rsidRPr="00F275EE" w:rsidRDefault="00B358F1" w:rsidP="002123B3">
      <w:pPr>
        <w:pStyle w:val="Akapitzlist"/>
        <w:numPr>
          <w:ilvl w:val="1"/>
          <w:numId w:val="80"/>
        </w:numPr>
        <w:spacing w:line="276" w:lineRule="auto"/>
        <w:ind w:left="709" w:hanging="283"/>
        <w:jc w:val="both"/>
        <w:rPr>
          <w:sz w:val="24"/>
          <w:szCs w:val="24"/>
        </w:rPr>
      </w:pPr>
      <w:r w:rsidRPr="00F275EE">
        <w:rPr>
          <w:sz w:val="24"/>
          <w:szCs w:val="24"/>
        </w:rPr>
        <w:t>wskazywanie osobom zainteresowanym źródeł dodatkowej rzetelnej informacji na poziomie regionalnym, ogólnokrajowym europejskim i światowym na temat:</w:t>
      </w:r>
    </w:p>
    <w:p w14:paraId="4A4ADE41" w14:textId="77777777" w:rsidR="00B358F1" w:rsidRPr="007B45F6" w:rsidRDefault="00B358F1" w:rsidP="00F275EE">
      <w:pPr>
        <w:ind w:left="851" w:hanging="142"/>
        <w:rPr>
          <w:sz w:val="24"/>
          <w:szCs w:val="24"/>
        </w:rPr>
      </w:pPr>
      <w:r w:rsidRPr="007B45F6">
        <w:rPr>
          <w:sz w:val="24"/>
          <w:szCs w:val="24"/>
        </w:rPr>
        <w:t>- rynku pracy,</w:t>
      </w:r>
    </w:p>
    <w:p w14:paraId="353D3C67" w14:textId="77777777" w:rsidR="00B358F1" w:rsidRPr="007B45F6" w:rsidRDefault="00B358F1" w:rsidP="00F275EE">
      <w:pPr>
        <w:ind w:left="851" w:hanging="142"/>
        <w:rPr>
          <w:sz w:val="24"/>
          <w:szCs w:val="24"/>
        </w:rPr>
      </w:pPr>
      <w:r w:rsidRPr="007B45F6">
        <w:rPr>
          <w:sz w:val="24"/>
          <w:szCs w:val="24"/>
        </w:rPr>
        <w:t>- trendów rozwojowych w świecie zawodów i zatrudnienia,</w:t>
      </w:r>
    </w:p>
    <w:p w14:paraId="09431EA0" w14:textId="77777777" w:rsidR="00B358F1" w:rsidRPr="007B45F6" w:rsidRDefault="00B358F1" w:rsidP="00F275EE">
      <w:pPr>
        <w:ind w:left="851" w:hanging="142"/>
        <w:rPr>
          <w:sz w:val="24"/>
          <w:szCs w:val="24"/>
        </w:rPr>
      </w:pPr>
      <w:r w:rsidRPr="007B45F6">
        <w:rPr>
          <w:sz w:val="24"/>
          <w:szCs w:val="24"/>
        </w:rPr>
        <w:t>- możliwości wykorzystania posiadanych uzdolnień i talentów w różnych obszarach świata pracy,</w:t>
      </w:r>
    </w:p>
    <w:p w14:paraId="6EFAA67B" w14:textId="77777777" w:rsidR="00B358F1" w:rsidRPr="007B45F6" w:rsidRDefault="00B358F1" w:rsidP="00F275EE">
      <w:pPr>
        <w:ind w:left="851" w:hanging="142"/>
        <w:rPr>
          <w:sz w:val="24"/>
          <w:szCs w:val="24"/>
        </w:rPr>
      </w:pPr>
      <w:r w:rsidRPr="007B45F6">
        <w:rPr>
          <w:sz w:val="24"/>
          <w:szCs w:val="24"/>
        </w:rPr>
        <w:t>- alternatywnych możliwości kształcenia dla młodzieży z problemami</w:t>
      </w:r>
      <w:r w:rsidR="001A387D">
        <w:rPr>
          <w:sz w:val="24"/>
          <w:szCs w:val="24"/>
        </w:rPr>
        <w:t>,</w:t>
      </w:r>
      <w:r w:rsidRPr="007B45F6">
        <w:rPr>
          <w:sz w:val="24"/>
          <w:szCs w:val="24"/>
        </w:rPr>
        <w:t xml:space="preserve"> emocjonalnymi i niedostosowaniem społecznym,</w:t>
      </w:r>
    </w:p>
    <w:p w14:paraId="20D1AC07" w14:textId="77777777" w:rsidR="00B358F1" w:rsidRPr="007B45F6" w:rsidRDefault="00B358F1" w:rsidP="00F275EE">
      <w:pPr>
        <w:ind w:left="851" w:hanging="142"/>
        <w:rPr>
          <w:sz w:val="24"/>
          <w:szCs w:val="24"/>
        </w:rPr>
      </w:pPr>
      <w:r w:rsidRPr="007B45F6">
        <w:rPr>
          <w:sz w:val="24"/>
          <w:szCs w:val="24"/>
        </w:rPr>
        <w:t>- programów edukacyjnych Unii Europejskiej,</w:t>
      </w:r>
    </w:p>
    <w:p w14:paraId="26C15F63" w14:textId="77777777" w:rsidR="00B358F1" w:rsidRPr="007B45F6" w:rsidRDefault="00B358F1" w:rsidP="00F275EE">
      <w:pPr>
        <w:spacing w:after="240"/>
        <w:ind w:left="851" w:hanging="142"/>
        <w:rPr>
          <w:sz w:val="24"/>
          <w:szCs w:val="24"/>
        </w:rPr>
      </w:pPr>
      <w:r w:rsidRPr="007B45F6">
        <w:rPr>
          <w:sz w:val="24"/>
          <w:szCs w:val="24"/>
        </w:rPr>
        <w:t>- porównywalności dyplomów i certyfikatów zawodowych,</w:t>
      </w:r>
    </w:p>
    <w:p w14:paraId="63752072" w14:textId="77777777" w:rsidR="00B358F1" w:rsidRPr="007B45F6" w:rsidRDefault="006C307C" w:rsidP="006C307C">
      <w:pPr>
        <w:spacing w:after="200" w:line="276" w:lineRule="auto"/>
        <w:ind w:left="360"/>
        <w:rPr>
          <w:sz w:val="24"/>
          <w:szCs w:val="24"/>
        </w:rPr>
      </w:pPr>
      <w:r>
        <w:rPr>
          <w:sz w:val="24"/>
          <w:szCs w:val="24"/>
        </w:rPr>
        <w:t xml:space="preserve">6) </w:t>
      </w:r>
      <w:r w:rsidR="00B358F1" w:rsidRPr="007B45F6">
        <w:rPr>
          <w:sz w:val="24"/>
          <w:szCs w:val="24"/>
        </w:rPr>
        <w:t xml:space="preserve"> udzielanie indywidualnych porad edukacyjnych </w:t>
      </w:r>
      <w:r w:rsidR="001A387D">
        <w:rPr>
          <w:sz w:val="24"/>
          <w:szCs w:val="24"/>
        </w:rPr>
        <w:t>i zawodowych uczniom i rodzicom;</w:t>
      </w:r>
    </w:p>
    <w:p w14:paraId="1F6A9A32" w14:textId="77777777" w:rsidR="00B358F1" w:rsidRPr="007B45F6" w:rsidRDefault="00F275EE" w:rsidP="00F275EE">
      <w:pPr>
        <w:spacing w:after="200" w:line="276" w:lineRule="auto"/>
        <w:ind w:left="709" w:hanging="425"/>
        <w:jc w:val="both"/>
        <w:rPr>
          <w:sz w:val="24"/>
          <w:szCs w:val="24"/>
        </w:rPr>
      </w:pPr>
      <w:r>
        <w:rPr>
          <w:sz w:val="24"/>
          <w:szCs w:val="24"/>
        </w:rPr>
        <w:t xml:space="preserve">  </w:t>
      </w:r>
      <w:r w:rsidR="006C307C">
        <w:rPr>
          <w:sz w:val="24"/>
          <w:szCs w:val="24"/>
        </w:rPr>
        <w:t xml:space="preserve">7) </w:t>
      </w:r>
      <w:r w:rsidR="00B358F1" w:rsidRPr="007B45F6">
        <w:rPr>
          <w:sz w:val="24"/>
          <w:szCs w:val="24"/>
        </w:rPr>
        <w:t xml:space="preserve"> prowadzenie grupowych zajęć aktywizujących, przygotowujących uczniów do świadomego     planowania kariery i podjęcia roli za</w:t>
      </w:r>
      <w:r w:rsidR="001A387D">
        <w:rPr>
          <w:sz w:val="24"/>
          <w:szCs w:val="24"/>
        </w:rPr>
        <w:t>wodowej;</w:t>
      </w:r>
    </w:p>
    <w:p w14:paraId="57AA2F67" w14:textId="77777777" w:rsidR="00B358F1" w:rsidRPr="007B45F6" w:rsidRDefault="00F275EE" w:rsidP="00F275EE">
      <w:pPr>
        <w:spacing w:after="200" w:line="276" w:lineRule="auto"/>
        <w:ind w:left="709" w:hanging="425"/>
        <w:jc w:val="both"/>
        <w:rPr>
          <w:sz w:val="24"/>
          <w:szCs w:val="24"/>
        </w:rPr>
      </w:pPr>
      <w:r>
        <w:rPr>
          <w:sz w:val="24"/>
          <w:szCs w:val="24"/>
        </w:rPr>
        <w:t xml:space="preserve">  </w:t>
      </w:r>
      <w:r w:rsidR="006C307C">
        <w:rPr>
          <w:sz w:val="24"/>
          <w:szCs w:val="24"/>
        </w:rPr>
        <w:t xml:space="preserve">8) </w:t>
      </w:r>
      <w:r>
        <w:rPr>
          <w:sz w:val="24"/>
          <w:szCs w:val="24"/>
        </w:rPr>
        <w:t xml:space="preserve"> </w:t>
      </w:r>
      <w:r w:rsidR="00B358F1" w:rsidRPr="007B45F6">
        <w:rPr>
          <w:sz w:val="24"/>
          <w:szCs w:val="24"/>
        </w:rPr>
        <w:t>wspieranie rodziców i nauczycieli w działaniach doradczych poprzez organizowanie spotkań szkoleniowo-informacyjnych, udostępnianie im informacji i mate</w:t>
      </w:r>
      <w:r w:rsidR="001A387D">
        <w:rPr>
          <w:sz w:val="24"/>
          <w:szCs w:val="24"/>
        </w:rPr>
        <w:t>riałów do pracy z uczniami itp.;</w:t>
      </w:r>
    </w:p>
    <w:p w14:paraId="36E967F2" w14:textId="77777777" w:rsidR="00B358F1" w:rsidRPr="007B45F6" w:rsidRDefault="00F275EE" w:rsidP="00F275EE">
      <w:pPr>
        <w:spacing w:after="200" w:line="276" w:lineRule="auto"/>
        <w:ind w:left="709" w:hanging="425"/>
        <w:rPr>
          <w:sz w:val="24"/>
          <w:szCs w:val="24"/>
        </w:rPr>
      </w:pPr>
      <w:r>
        <w:rPr>
          <w:sz w:val="24"/>
          <w:szCs w:val="24"/>
        </w:rPr>
        <w:t xml:space="preserve">  </w:t>
      </w:r>
      <w:r w:rsidR="006C307C">
        <w:rPr>
          <w:sz w:val="24"/>
          <w:szCs w:val="24"/>
        </w:rPr>
        <w:t xml:space="preserve">9) </w:t>
      </w:r>
      <w:r>
        <w:rPr>
          <w:sz w:val="24"/>
          <w:szCs w:val="24"/>
        </w:rPr>
        <w:t xml:space="preserve"> </w:t>
      </w:r>
      <w:r w:rsidR="007460B5" w:rsidRPr="007B45F6">
        <w:rPr>
          <w:sz w:val="24"/>
          <w:szCs w:val="24"/>
        </w:rPr>
        <w:t>współpraca z Radą</w:t>
      </w:r>
      <w:r w:rsidR="00B358F1" w:rsidRPr="007B45F6">
        <w:rPr>
          <w:sz w:val="24"/>
          <w:szCs w:val="24"/>
        </w:rPr>
        <w:t xml:space="preserve"> Pedagogiczną w zakresie: </w:t>
      </w:r>
    </w:p>
    <w:p w14:paraId="33458D7A" w14:textId="77777777" w:rsidR="00B358F1" w:rsidRPr="007B45F6" w:rsidRDefault="00B358F1" w:rsidP="00F275EE">
      <w:pPr>
        <w:ind w:left="851" w:hanging="142"/>
        <w:jc w:val="both"/>
        <w:rPr>
          <w:sz w:val="24"/>
          <w:szCs w:val="24"/>
        </w:rPr>
      </w:pPr>
      <w:r w:rsidRPr="007B45F6">
        <w:rPr>
          <w:sz w:val="24"/>
          <w:szCs w:val="24"/>
        </w:rPr>
        <w:t xml:space="preserve">- tworzenia i zapewniania ciągłości działań wewnątrzszkolnego systemu doradztwa, </w:t>
      </w:r>
      <w:r w:rsidR="00F275EE">
        <w:rPr>
          <w:sz w:val="24"/>
          <w:szCs w:val="24"/>
        </w:rPr>
        <w:br/>
        <w:t xml:space="preserve"> </w:t>
      </w:r>
      <w:r w:rsidRPr="007B45F6">
        <w:rPr>
          <w:sz w:val="24"/>
          <w:szCs w:val="24"/>
        </w:rPr>
        <w:t>zgodnie ze statutem szkoły,</w:t>
      </w:r>
    </w:p>
    <w:p w14:paraId="0E513DA4" w14:textId="77777777" w:rsidR="007460B5" w:rsidRDefault="00B358F1" w:rsidP="00574324">
      <w:pPr>
        <w:ind w:left="851" w:hanging="142"/>
        <w:jc w:val="both"/>
        <w:rPr>
          <w:sz w:val="24"/>
          <w:szCs w:val="24"/>
        </w:rPr>
      </w:pPr>
      <w:r w:rsidRPr="007B45F6">
        <w:rPr>
          <w:sz w:val="24"/>
          <w:szCs w:val="24"/>
        </w:rPr>
        <w:lastRenderedPageBreak/>
        <w:t>- realizacji zadań z zakresu przygotowania uczniów do wyboru drogi zawodowej, zawartych w programie wychowawczym szkoły,</w:t>
      </w:r>
    </w:p>
    <w:p w14:paraId="5DB67885" w14:textId="77777777" w:rsidR="00574324" w:rsidRPr="007B45F6" w:rsidRDefault="00574324" w:rsidP="00574324">
      <w:pPr>
        <w:ind w:left="851" w:hanging="142"/>
        <w:jc w:val="both"/>
        <w:rPr>
          <w:sz w:val="24"/>
          <w:szCs w:val="24"/>
        </w:rPr>
      </w:pPr>
    </w:p>
    <w:p w14:paraId="3C3A6C25" w14:textId="77777777" w:rsidR="005D66A2" w:rsidRPr="00310DCD" w:rsidRDefault="006C307C" w:rsidP="00310DCD">
      <w:pPr>
        <w:spacing w:after="200" w:line="276" w:lineRule="auto"/>
        <w:ind w:left="851" w:hanging="425"/>
        <w:jc w:val="both"/>
        <w:rPr>
          <w:sz w:val="24"/>
          <w:szCs w:val="24"/>
        </w:rPr>
      </w:pPr>
      <w:r>
        <w:rPr>
          <w:sz w:val="24"/>
          <w:szCs w:val="24"/>
        </w:rPr>
        <w:t xml:space="preserve">10) </w:t>
      </w:r>
      <w:r w:rsidR="00B358F1" w:rsidRPr="007B45F6">
        <w:rPr>
          <w:sz w:val="24"/>
          <w:szCs w:val="24"/>
        </w:rPr>
        <w:t xml:space="preserve">współpraca z instytucjami wspierającymi wewnątrzszkolny system doradztwa: centra informacji i planowania kariery zawodowej, poradnie psychologiczno-pedagogiczne, powiatowe urzędy pracy, wojewódzkie komendy OHP, zakładu doskonalenia </w:t>
      </w:r>
      <w:r w:rsidR="00B54C09" w:rsidRPr="007B45F6">
        <w:rPr>
          <w:sz w:val="24"/>
          <w:szCs w:val="24"/>
        </w:rPr>
        <w:t>zawodowego, izby rzemieślnicze, cechy przedsiębiorców, izby gospodarcze, sz</w:t>
      </w:r>
      <w:r w:rsidR="00574324">
        <w:rPr>
          <w:sz w:val="24"/>
          <w:szCs w:val="24"/>
        </w:rPr>
        <w:t>koły wyższe i policealne, klas</w:t>
      </w:r>
      <w:r w:rsidR="00B54C09" w:rsidRPr="007B45F6">
        <w:rPr>
          <w:sz w:val="24"/>
          <w:szCs w:val="24"/>
        </w:rPr>
        <w:t>y edukacyjne, przedsiębiorcy</w:t>
      </w:r>
      <w:r w:rsidR="00B358F1" w:rsidRPr="007B45F6">
        <w:rPr>
          <w:sz w:val="24"/>
          <w:szCs w:val="24"/>
        </w:rPr>
        <w:t xml:space="preserve"> itp.</w:t>
      </w:r>
      <w:r w:rsidR="001A387D">
        <w:rPr>
          <w:sz w:val="24"/>
          <w:szCs w:val="24"/>
        </w:rPr>
        <w:t>.</w:t>
      </w:r>
    </w:p>
    <w:p w14:paraId="28539B83" w14:textId="77777777" w:rsidR="00B358F1" w:rsidRPr="00180E2D" w:rsidRDefault="006C307C" w:rsidP="00B358F1">
      <w:pPr>
        <w:jc w:val="center"/>
        <w:rPr>
          <w:b/>
          <w:sz w:val="24"/>
          <w:szCs w:val="24"/>
        </w:rPr>
      </w:pPr>
      <w:r>
        <w:rPr>
          <w:b/>
          <w:sz w:val="24"/>
          <w:szCs w:val="24"/>
        </w:rPr>
        <w:t>§</w:t>
      </w:r>
      <w:r w:rsidR="004F30E6">
        <w:rPr>
          <w:b/>
          <w:sz w:val="24"/>
          <w:szCs w:val="24"/>
        </w:rPr>
        <w:t xml:space="preserve"> </w:t>
      </w:r>
      <w:r>
        <w:rPr>
          <w:b/>
          <w:sz w:val="24"/>
          <w:szCs w:val="24"/>
        </w:rPr>
        <w:t>33</w:t>
      </w:r>
    </w:p>
    <w:p w14:paraId="2A81C2CA" w14:textId="77777777" w:rsidR="00B358F1" w:rsidRPr="00180E2D" w:rsidRDefault="00B358F1" w:rsidP="00B358F1">
      <w:pPr>
        <w:jc w:val="center"/>
        <w:rPr>
          <w:sz w:val="24"/>
          <w:szCs w:val="24"/>
        </w:rPr>
      </w:pPr>
    </w:p>
    <w:p w14:paraId="4F1A7CD3" w14:textId="77777777" w:rsidR="00B358F1" w:rsidRPr="00180E2D" w:rsidRDefault="00B54C09" w:rsidP="00310DCD">
      <w:pPr>
        <w:spacing w:after="240"/>
        <w:rPr>
          <w:sz w:val="24"/>
          <w:szCs w:val="24"/>
        </w:rPr>
      </w:pPr>
      <w:r w:rsidRPr="00180E2D">
        <w:rPr>
          <w:sz w:val="24"/>
          <w:szCs w:val="24"/>
        </w:rPr>
        <w:t>1. Z</w:t>
      </w:r>
      <w:r w:rsidR="00B358F1" w:rsidRPr="00180E2D">
        <w:rPr>
          <w:sz w:val="24"/>
          <w:szCs w:val="24"/>
        </w:rPr>
        <w:t>adania (obowiązki) nauczyciela-bibliotekarza w zakresie prac pedagogicznych:</w:t>
      </w:r>
    </w:p>
    <w:p w14:paraId="46338265" w14:textId="77777777" w:rsidR="00B358F1" w:rsidRPr="00180E2D" w:rsidRDefault="00B358F1" w:rsidP="002123B3">
      <w:pPr>
        <w:numPr>
          <w:ilvl w:val="1"/>
          <w:numId w:val="102"/>
        </w:numPr>
        <w:spacing w:line="276" w:lineRule="auto"/>
        <w:ind w:left="709" w:hanging="283"/>
        <w:rPr>
          <w:sz w:val="24"/>
          <w:szCs w:val="24"/>
        </w:rPr>
      </w:pPr>
      <w:r w:rsidRPr="00180E2D">
        <w:rPr>
          <w:sz w:val="24"/>
          <w:szCs w:val="24"/>
        </w:rPr>
        <w:t>udostępnianie zbiorów w wypożyczalni i czytelni,</w:t>
      </w:r>
    </w:p>
    <w:p w14:paraId="411E2B11" w14:textId="77777777" w:rsidR="00B358F1" w:rsidRPr="00180E2D" w:rsidRDefault="00B358F1" w:rsidP="002123B3">
      <w:pPr>
        <w:numPr>
          <w:ilvl w:val="1"/>
          <w:numId w:val="102"/>
        </w:numPr>
        <w:spacing w:line="276" w:lineRule="auto"/>
        <w:ind w:left="709" w:hanging="283"/>
        <w:rPr>
          <w:sz w:val="24"/>
          <w:szCs w:val="24"/>
        </w:rPr>
      </w:pPr>
      <w:r w:rsidRPr="00180E2D">
        <w:rPr>
          <w:sz w:val="24"/>
          <w:szCs w:val="24"/>
        </w:rPr>
        <w:t xml:space="preserve">organizowanie działalności informacyjnej i czytelniczej, </w:t>
      </w:r>
    </w:p>
    <w:p w14:paraId="3D6704DE" w14:textId="77777777" w:rsidR="00B358F1" w:rsidRPr="00180E2D" w:rsidRDefault="00B358F1" w:rsidP="002123B3">
      <w:pPr>
        <w:numPr>
          <w:ilvl w:val="1"/>
          <w:numId w:val="102"/>
        </w:numPr>
        <w:spacing w:line="276" w:lineRule="auto"/>
        <w:ind w:left="709" w:hanging="283"/>
        <w:rPr>
          <w:sz w:val="24"/>
          <w:szCs w:val="24"/>
        </w:rPr>
      </w:pPr>
      <w:r w:rsidRPr="00180E2D">
        <w:rPr>
          <w:sz w:val="24"/>
          <w:szCs w:val="24"/>
        </w:rPr>
        <w:t>promowanie biblioteki i czytelnictwa,</w:t>
      </w:r>
    </w:p>
    <w:p w14:paraId="34327C62" w14:textId="77777777" w:rsidR="00B358F1" w:rsidRPr="00180E2D" w:rsidRDefault="00B358F1" w:rsidP="002123B3">
      <w:pPr>
        <w:numPr>
          <w:ilvl w:val="1"/>
          <w:numId w:val="102"/>
        </w:numPr>
        <w:spacing w:line="276" w:lineRule="auto"/>
        <w:ind w:left="709" w:hanging="283"/>
        <w:rPr>
          <w:sz w:val="24"/>
          <w:szCs w:val="24"/>
        </w:rPr>
      </w:pPr>
      <w:r w:rsidRPr="00180E2D">
        <w:rPr>
          <w:sz w:val="24"/>
          <w:szCs w:val="24"/>
        </w:rPr>
        <w:t>poznawanie czytelników i ich pozyskiwanie,</w:t>
      </w:r>
    </w:p>
    <w:p w14:paraId="0FDA9D3D" w14:textId="77777777" w:rsidR="00B358F1" w:rsidRPr="00180E2D" w:rsidRDefault="00B358F1" w:rsidP="002123B3">
      <w:pPr>
        <w:numPr>
          <w:ilvl w:val="1"/>
          <w:numId w:val="102"/>
        </w:numPr>
        <w:spacing w:line="276" w:lineRule="auto"/>
        <w:ind w:left="709" w:hanging="283"/>
        <w:rPr>
          <w:sz w:val="24"/>
          <w:szCs w:val="24"/>
        </w:rPr>
      </w:pPr>
      <w:r w:rsidRPr="00180E2D">
        <w:rPr>
          <w:sz w:val="24"/>
          <w:szCs w:val="24"/>
        </w:rPr>
        <w:t>udzielanie porad w doborze lektury,</w:t>
      </w:r>
    </w:p>
    <w:p w14:paraId="50CED446" w14:textId="77777777" w:rsidR="00B358F1" w:rsidRPr="00180E2D" w:rsidRDefault="00B358F1" w:rsidP="002123B3">
      <w:pPr>
        <w:numPr>
          <w:ilvl w:val="1"/>
          <w:numId w:val="102"/>
        </w:numPr>
        <w:spacing w:line="276" w:lineRule="auto"/>
        <w:ind w:left="709" w:hanging="283"/>
        <w:rPr>
          <w:sz w:val="24"/>
          <w:szCs w:val="24"/>
        </w:rPr>
      </w:pPr>
      <w:r w:rsidRPr="00180E2D">
        <w:rPr>
          <w:sz w:val="24"/>
          <w:szCs w:val="24"/>
        </w:rPr>
        <w:t>prowadzenie rozmów z uczniami na temat przeczytanych książek,</w:t>
      </w:r>
    </w:p>
    <w:p w14:paraId="29B2543A" w14:textId="77777777" w:rsidR="00B358F1" w:rsidRPr="00180E2D" w:rsidRDefault="00B358F1" w:rsidP="002123B3">
      <w:pPr>
        <w:numPr>
          <w:ilvl w:val="1"/>
          <w:numId w:val="102"/>
        </w:numPr>
        <w:spacing w:line="276" w:lineRule="auto"/>
        <w:ind w:left="709" w:hanging="283"/>
        <w:rPr>
          <w:sz w:val="24"/>
          <w:szCs w:val="24"/>
        </w:rPr>
      </w:pPr>
      <w:r w:rsidRPr="00180E2D">
        <w:rPr>
          <w:sz w:val="24"/>
          <w:szCs w:val="24"/>
        </w:rPr>
        <w:t>indywidualny instruktaż w zakresie edukacji czytelniczej i medialnej,</w:t>
      </w:r>
    </w:p>
    <w:p w14:paraId="395603E5" w14:textId="77777777" w:rsidR="00B358F1" w:rsidRPr="00180E2D" w:rsidRDefault="00B358F1" w:rsidP="002123B3">
      <w:pPr>
        <w:numPr>
          <w:ilvl w:val="1"/>
          <w:numId w:val="102"/>
        </w:numPr>
        <w:spacing w:line="276" w:lineRule="auto"/>
        <w:ind w:left="709" w:hanging="283"/>
        <w:jc w:val="both"/>
        <w:rPr>
          <w:sz w:val="24"/>
          <w:szCs w:val="24"/>
        </w:rPr>
      </w:pPr>
      <w:r w:rsidRPr="00180E2D">
        <w:rPr>
          <w:sz w:val="24"/>
          <w:szCs w:val="24"/>
        </w:rPr>
        <w:t>wspieranie uczniów w rozwijaniu ich uzdolnień poprzez naukę poszukiwania źródeł informacji wykraczających poza program nauczania,</w:t>
      </w:r>
    </w:p>
    <w:p w14:paraId="33E04554" w14:textId="77777777" w:rsidR="00B358F1" w:rsidRPr="00180E2D" w:rsidRDefault="00B358F1" w:rsidP="002123B3">
      <w:pPr>
        <w:numPr>
          <w:ilvl w:val="1"/>
          <w:numId w:val="102"/>
        </w:numPr>
        <w:spacing w:line="276" w:lineRule="auto"/>
        <w:ind w:left="709" w:hanging="283"/>
        <w:jc w:val="both"/>
        <w:rPr>
          <w:sz w:val="24"/>
          <w:szCs w:val="24"/>
        </w:rPr>
      </w:pPr>
      <w:r w:rsidRPr="00180E2D">
        <w:rPr>
          <w:sz w:val="24"/>
          <w:szCs w:val="24"/>
        </w:rPr>
        <w:t xml:space="preserve"> wspieranie uczniów mających trudności w nauce poprzez pomoc w poszukiwaniu informacji</w:t>
      </w:r>
      <w:r w:rsidR="001A387D">
        <w:rPr>
          <w:sz w:val="24"/>
          <w:szCs w:val="24"/>
        </w:rPr>
        <w:t>,</w:t>
      </w:r>
    </w:p>
    <w:p w14:paraId="3DD078E3" w14:textId="77777777" w:rsidR="00B358F1" w:rsidRPr="00180E2D" w:rsidRDefault="00B358F1" w:rsidP="002123B3">
      <w:pPr>
        <w:numPr>
          <w:ilvl w:val="1"/>
          <w:numId w:val="102"/>
        </w:numPr>
        <w:spacing w:line="276" w:lineRule="auto"/>
        <w:ind w:left="709" w:hanging="425"/>
        <w:rPr>
          <w:sz w:val="24"/>
          <w:szCs w:val="24"/>
        </w:rPr>
      </w:pPr>
      <w:r w:rsidRPr="00180E2D">
        <w:rPr>
          <w:sz w:val="24"/>
          <w:szCs w:val="24"/>
        </w:rPr>
        <w:t>przygotowanie uczniów do funkcjonowania w społeczeństwie informacyjnym</w:t>
      </w:r>
      <w:r w:rsidR="001A387D">
        <w:rPr>
          <w:sz w:val="24"/>
          <w:szCs w:val="24"/>
        </w:rPr>
        <w:t>,</w:t>
      </w:r>
      <w:r w:rsidRPr="00180E2D">
        <w:rPr>
          <w:sz w:val="24"/>
          <w:szCs w:val="24"/>
        </w:rPr>
        <w:t xml:space="preserve"> </w:t>
      </w:r>
    </w:p>
    <w:p w14:paraId="01BA8059" w14:textId="77777777" w:rsidR="00B358F1" w:rsidRPr="00180E2D" w:rsidRDefault="00B358F1" w:rsidP="002123B3">
      <w:pPr>
        <w:numPr>
          <w:ilvl w:val="1"/>
          <w:numId w:val="102"/>
        </w:numPr>
        <w:spacing w:after="240" w:line="276" w:lineRule="auto"/>
        <w:ind w:left="709" w:hanging="425"/>
        <w:rPr>
          <w:sz w:val="24"/>
          <w:szCs w:val="24"/>
        </w:rPr>
      </w:pPr>
      <w:r w:rsidRPr="00180E2D">
        <w:rPr>
          <w:sz w:val="24"/>
          <w:szCs w:val="24"/>
        </w:rPr>
        <w:t>organizowanie działań rozwijających wrażliwość kulturową i społeczną</w:t>
      </w:r>
      <w:r w:rsidR="001A387D">
        <w:rPr>
          <w:sz w:val="24"/>
          <w:szCs w:val="24"/>
        </w:rPr>
        <w:t>.</w:t>
      </w:r>
    </w:p>
    <w:p w14:paraId="6ADA8EAD" w14:textId="77777777" w:rsidR="00B358F1" w:rsidRPr="00310DCD" w:rsidRDefault="00B358F1" w:rsidP="002123B3">
      <w:pPr>
        <w:pStyle w:val="Akapitzlist"/>
        <w:numPr>
          <w:ilvl w:val="0"/>
          <w:numId w:val="80"/>
        </w:numPr>
        <w:spacing w:after="240"/>
        <w:ind w:left="284" w:hanging="284"/>
        <w:jc w:val="both"/>
        <w:rPr>
          <w:sz w:val="24"/>
          <w:szCs w:val="24"/>
        </w:rPr>
      </w:pPr>
      <w:r w:rsidRPr="00310DCD">
        <w:rPr>
          <w:sz w:val="24"/>
          <w:szCs w:val="24"/>
        </w:rPr>
        <w:t>Zadania (obowiązki) nauczyciela-bibliotekar</w:t>
      </w:r>
      <w:r w:rsidR="00310DCD">
        <w:rPr>
          <w:sz w:val="24"/>
          <w:szCs w:val="24"/>
        </w:rPr>
        <w:t>za w zakresie prac techniczno-</w:t>
      </w:r>
      <w:r w:rsidRPr="00310DCD">
        <w:rPr>
          <w:sz w:val="24"/>
          <w:szCs w:val="24"/>
        </w:rPr>
        <w:t>organizacyjnych</w:t>
      </w:r>
    </w:p>
    <w:p w14:paraId="5DA07377" w14:textId="77777777" w:rsidR="00B358F1" w:rsidRPr="00180E2D" w:rsidRDefault="00B358F1" w:rsidP="002123B3">
      <w:pPr>
        <w:numPr>
          <w:ilvl w:val="1"/>
          <w:numId w:val="103"/>
        </w:numPr>
        <w:spacing w:line="276" w:lineRule="auto"/>
        <w:ind w:left="709" w:hanging="283"/>
        <w:rPr>
          <w:sz w:val="24"/>
          <w:szCs w:val="24"/>
        </w:rPr>
      </w:pPr>
      <w:r w:rsidRPr="00180E2D">
        <w:rPr>
          <w:sz w:val="24"/>
          <w:szCs w:val="24"/>
        </w:rPr>
        <w:t>troska o właściwą organizację pracy biblioteki szkolnej</w:t>
      </w:r>
      <w:r w:rsidR="001A387D">
        <w:rPr>
          <w:sz w:val="24"/>
          <w:szCs w:val="24"/>
        </w:rPr>
        <w:t>,</w:t>
      </w:r>
    </w:p>
    <w:p w14:paraId="6F7A8D4B" w14:textId="77777777" w:rsidR="00B358F1" w:rsidRPr="00180E2D" w:rsidRDefault="00B358F1" w:rsidP="002123B3">
      <w:pPr>
        <w:numPr>
          <w:ilvl w:val="1"/>
          <w:numId w:val="103"/>
        </w:numPr>
        <w:spacing w:line="276" w:lineRule="auto"/>
        <w:ind w:left="709" w:hanging="283"/>
        <w:rPr>
          <w:sz w:val="24"/>
          <w:szCs w:val="24"/>
        </w:rPr>
      </w:pPr>
      <w:r w:rsidRPr="00180E2D">
        <w:rPr>
          <w:sz w:val="24"/>
          <w:szCs w:val="24"/>
        </w:rPr>
        <w:t>dbałość o wyposażenie i estetykę biblioteki</w:t>
      </w:r>
      <w:r w:rsidR="001A387D">
        <w:rPr>
          <w:sz w:val="24"/>
          <w:szCs w:val="24"/>
        </w:rPr>
        <w:t>,</w:t>
      </w:r>
    </w:p>
    <w:p w14:paraId="4B8B7A1F" w14:textId="77777777" w:rsidR="00B358F1" w:rsidRPr="00180E2D" w:rsidRDefault="00B358F1" w:rsidP="002123B3">
      <w:pPr>
        <w:numPr>
          <w:ilvl w:val="1"/>
          <w:numId w:val="103"/>
        </w:numPr>
        <w:spacing w:line="276" w:lineRule="auto"/>
        <w:ind w:left="709" w:hanging="283"/>
        <w:rPr>
          <w:sz w:val="24"/>
          <w:szCs w:val="24"/>
        </w:rPr>
      </w:pPr>
      <w:r w:rsidRPr="00180E2D">
        <w:rPr>
          <w:sz w:val="24"/>
          <w:szCs w:val="24"/>
        </w:rPr>
        <w:t>gromadzenie zbiorów zgodnie z profilem programowym szkoły i jej potrzebami</w:t>
      </w:r>
      <w:r w:rsidR="001A387D">
        <w:rPr>
          <w:sz w:val="24"/>
          <w:szCs w:val="24"/>
        </w:rPr>
        <w:t>,</w:t>
      </w:r>
    </w:p>
    <w:p w14:paraId="40D8C51D" w14:textId="77777777" w:rsidR="00B358F1" w:rsidRPr="00180E2D" w:rsidRDefault="00B358F1" w:rsidP="002123B3">
      <w:pPr>
        <w:numPr>
          <w:ilvl w:val="1"/>
          <w:numId w:val="103"/>
        </w:numPr>
        <w:spacing w:line="276" w:lineRule="auto"/>
        <w:ind w:left="709" w:hanging="283"/>
        <w:rPr>
          <w:sz w:val="24"/>
          <w:szCs w:val="24"/>
        </w:rPr>
      </w:pPr>
      <w:r w:rsidRPr="00180E2D">
        <w:rPr>
          <w:sz w:val="24"/>
          <w:szCs w:val="24"/>
        </w:rPr>
        <w:t>prowadzenie ewidencji zbiorów i ich selekcjonowanie</w:t>
      </w:r>
      <w:r w:rsidR="001A387D">
        <w:rPr>
          <w:sz w:val="24"/>
          <w:szCs w:val="24"/>
        </w:rPr>
        <w:t>,</w:t>
      </w:r>
    </w:p>
    <w:p w14:paraId="570EB8CF" w14:textId="77777777" w:rsidR="00B358F1" w:rsidRPr="00180E2D" w:rsidRDefault="00B358F1" w:rsidP="002123B3">
      <w:pPr>
        <w:numPr>
          <w:ilvl w:val="1"/>
          <w:numId w:val="103"/>
        </w:numPr>
        <w:spacing w:line="276" w:lineRule="auto"/>
        <w:ind w:left="709" w:hanging="283"/>
        <w:rPr>
          <w:sz w:val="24"/>
          <w:szCs w:val="24"/>
        </w:rPr>
      </w:pPr>
      <w:r w:rsidRPr="00180E2D">
        <w:rPr>
          <w:sz w:val="24"/>
          <w:szCs w:val="24"/>
        </w:rPr>
        <w:t>opracowanie zbiorów (klasyfikacja, katalogowanie, opracowanie techniczne, konserwacja)</w:t>
      </w:r>
      <w:r w:rsidR="001A387D">
        <w:rPr>
          <w:sz w:val="24"/>
          <w:szCs w:val="24"/>
        </w:rPr>
        <w:t>,</w:t>
      </w:r>
    </w:p>
    <w:p w14:paraId="6AD4BDC8" w14:textId="77777777" w:rsidR="00B358F1" w:rsidRPr="00180E2D" w:rsidRDefault="00B358F1" w:rsidP="002123B3">
      <w:pPr>
        <w:numPr>
          <w:ilvl w:val="1"/>
          <w:numId w:val="103"/>
        </w:numPr>
        <w:spacing w:line="276" w:lineRule="auto"/>
        <w:ind w:left="709" w:hanging="283"/>
        <w:rPr>
          <w:sz w:val="24"/>
          <w:szCs w:val="24"/>
        </w:rPr>
      </w:pPr>
      <w:r w:rsidRPr="00180E2D">
        <w:rPr>
          <w:sz w:val="24"/>
          <w:szCs w:val="24"/>
        </w:rPr>
        <w:t>prowadzenie dziennika biblioteki, statystyki dziennej, półrocznej i rocznej( zasięg i zakres czytelniczy)</w:t>
      </w:r>
      <w:r w:rsidR="001A387D">
        <w:rPr>
          <w:sz w:val="24"/>
          <w:szCs w:val="24"/>
        </w:rPr>
        <w:t>,</w:t>
      </w:r>
    </w:p>
    <w:p w14:paraId="7E8180A9" w14:textId="77777777" w:rsidR="00B358F1" w:rsidRPr="00180E2D" w:rsidRDefault="00B358F1" w:rsidP="002123B3">
      <w:pPr>
        <w:numPr>
          <w:ilvl w:val="1"/>
          <w:numId w:val="103"/>
        </w:numPr>
        <w:spacing w:line="276" w:lineRule="auto"/>
        <w:ind w:left="709" w:hanging="283"/>
        <w:rPr>
          <w:sz w:val="24"/>
          <w:szCs w:val="24"/>
        </w:rPr>
      </w:pPr>
      <w:r w:rsidRPr="00180E2D">
        <w:rPr>
          <w:sz w:val="24"/>
          <w:szCs w:val="24"/>
        </w:rPr>
        <w:t>składanie półrocznych i rocznych sprawozdań z pracy biblioteki i oceny stanu czytelnictwa w szkole</w:t>
      </w:r>
      <w:r w:rsidR="001A387D">
        <w:rPr>
          <w:sz w:val="24"/>
          <w:szCs w:val="24"/>
        </w:rPr>
        <w:t>,</w:t>
      </w:r>
    </w:p>
    <w:p w14:paraId="4931DFE3" w14:textId="77777777" w:rsidR="00B358F1" w:rsidRPr="00180E2D" w:rsidRDefault="00B358F1" w:rsidP="002123B3">
      <w:pPr>
        <w:numPr>
          <w:ilvl w:val="1"/>
          <w:numId w:val="103"/>
        </w:numPr>
        <w:spacing w:after="240" w:line="276" w:lineRule="auto"/>
        <w:ind w:left="709" w:hanging="283"/>
        <w:rPr>
          <w:sz w:val="24"/>
          <w:szCs w:val="24"/>
        </w:rPr>
      </w:pPr>
      <w:r w:rsidRPr="00180E2D">
        <w:rPr>
          <w:sz w:val="24"/>
          <w:szCs w:val="24"/>
        </w:rPr>
        <w:t>doskonalenia warsztatu pracy.</w:t>
      </w:r>
    </w:p>
    <w:p w14:paraId="1966D11F" w14:textId="77777777" w:rsidR="00B358F1" w:rsidRPr="00180E2D" w:rsidRDefault="00B358F1" w:rsidP="002123B3">
      <w:pPr>
        <w:numPr>
          <w:ilvl w:val="0"/>
          <w:numId w:val="16"/>
        </w:numPr>
        <w:spacing w:after="240"/>
        <w:ind w:left="284" w:hanging="284"/>
        <w:rPr>
          <w:sz w:val="24"/>
          <w:szCs w:val="24"/>
        </w:rPr>
      </w:pPr>
      <w:r w:rsidRPr="00180E2D">
        <w:rPr>
          <w:sz w:val="24"/>
          <w:szCs w:val="24"/>
        </w:rPr>
        <w:t xml:space="preserve"> Biblioteka szkolna współpracuje z:</w:t>
      </w:r>
    </w:p>
    <w:p w14:paraId="18715AF2" w14:textId="77777777" w:rsidR="00B358F1" w:rsidRPr="00180E2D" w:rsidRDefault="00B358F1" w:rsidP="002123B3">
      <w:pPr>
        <w:numPr>
          <w:ilvl w:val="1"/>
          <w:numId w:val="18"/>
        </w:numPr>
        <w:spacing w:line="276" w:lineRule="auto"/>
        <w:ind w:left="709" w:hanging="283"/>
        <w:rPr>
          <w:sz w:val="24"/>
          <w:szCs w:val="24"/>
        </w:rPr>
      </w:pPr>
      <w:r w:rsidRPr="00180E2D">
        <w:rPr>
          <w:sz w:val="24"/>
          <w:szCs w:val="24"/>
        </w:rPr>
        <w:t>uczniami w zakresie:</w:t>
      </w:r>
    </w:p>
    <w:p w14:paraId="4FBAB0BB" w14:textId="77777777" w:rsidR="00B358F1" w:rsidRPr="00180E2D" w:rsidRDefault="00B358F1" w:rsidP="009E4116">
      <w:pPr>
        <w:ind w:left="993" w:hanging="284"/>
        <w:rPr>
          <w:sz w:val="24"/>
          <w:szCs w:val="24"/>
        </w:rPr>
      </w:pPr>
      <w:r w:rsidRPr="00180E2D">
        <w:rPr>
          <w:sz w:val="24"/>
          <w:szCs w:val="24"/>
        </w:rPr>
        <w:t>-  rozbudzania i rozwijania indywidualnych zainteresowań czytelniczych uczniów</w:t>
      </w:r>
      <w:r w:rsidR="001A387D">
        <w:rPr>
          <w:sz w:val="24"/>
          <w:szCs w:val="24"/>
        </w:rPr>
        <w:t>,</w:t>
      </w:r>
      <w:r w:rsidRPr="00180E2D">
        <w:rPr>
          <w:sz w:val="24"/>
          <w:szCs w:val="24"/>
        </w:rPr>
        <w:t xml:space="preserve"> </w:t>
      </w:r>
    </w:p>
    <w:p w14:paraId="481AE653" w14:textId="77777777" w:rsidR="00B358F1" w:rsidRPr="00180E2D" w:rsidRDefault="00B358F1" w:rsidP="009E4116">
      <w:pPr>
        <w:spacing w:after="240"/>
        <w:ind w:left="851" w:hanging="142"/>
        <w:rPr>
          <w:sz w:val="24"/>
          <w:szCs w:val="24"/>
        </w:rPr>
      </w:pPr>
      <w:r w:rsidRPr="00180E2D">
        <w:rPr>
          <w:sz w:val="24"/>
          <w:szCs w:val="24"/>
        </w:rPr>
        <w:lastRenderedPageBreak/>
        <w:t>-  pogłębiania i wyrabiania u uczni</w:t>
      </w:r>
      <w:r w:rsidR="009E4116">
        <w:rPr>
          <w:sz w:val="24"/>
          <w:szCs w:val="24"/>
        </w:rPr>
        <w:t xml:space="preserve">ów nawyku szacunku do książki i  </w:t>
      </w:r>
      <w:r w:rsidRPr="00180E2D">
        <w:rPr>
          <w:sz w:val="24"/>
          <w:szCs w:val="24"/>
        </w:rPr>
        <w:t>odpow</w:t>
      </w:r>
      <w:r w:rsidR="001A387D">
        <w:rPr>
          <w:sz w:val="24"/>
          <w:szCs w:val="24"/>
        </w:rPr>
        <w:t>iedzialności za jej użytkowanie.</w:t>
      </w:r>
    </w:p>
    <w:p w14:paraId="4B02E9AD" w14:textId="77777777" w:rsidR="00B358F1" w:rsidRPr="00180E2D" w:rsidRDefault="00B358F1" w:rsidP="002123B3">
      <w:pPr>
        <w:numPr>
          <w:ilvl w:val="1"/>
          <w:numId w:val="18"/>
        </w:numPr>
        <w:spacing w:line="276" w:lineRule="auto"/>
        <w:ind w:left="709" w:hanging="283"/>
        <w:rPr>
          <w:sz w:val="24"/>
          <w:szCs w:val="24"/>
        </w:rPr>
      </w:pPr>
      <w:r w:rsidRPr="00180E2D">
        <w:rPr>
          <w:sz w:val="24"/>
          <w:szCs w:val="24"/>
        </w:rPr>
        <w:t xml:space="preserve"> nauczycielami w zakresie:</w:t>
      </w:r>
    </w:p>
    <w:p w14:paraId="49CB5E6D" w14:textId="77777777" w:rsidR="00B358F1" w:rsidRPr="00180E2D" w:rsidRDefault="00B358F1" w:rsidP="009E4116">
      <w:pPr>
        <w:ind w:left="993" w:hanging="284"/>
        <w:rPr>
          <w:sz w:val="24"/>
          <w:szCs w:val="24"/>
        </w:rPr>
      </w:pPr>
      <w:r w:rsidRPr="00180E2D">
        <w:rPr>
          <w:sz w:val="24"/>
          <w:szCs w:val="24"/>
        </w:rPr>
        <w:t xml:space="preserve">- </w:t>
      </w:r>
      <w:r w:rsidR="009E4116">
        <w:rPr>
          <w:sz w:val="24"/>
          <w:szCs w:val="24"/>
        </w:rPr>
        <w:t xml:space="preserve"> </w:t>
      </w:r>
      <w:r w:rsidRPr="00180E2D">
        <w:rPr>
          <w:sz w:val="24"/>
          <w:szCs w:val="24"/>
        </w:rPr>
        <w:t>udostępniania zbiorów,</w:t>
      </w:r>
    </w:p>
    <w:p w14:paraId="19F24781" w14:textId="77777777" w:rsidR="00B358F1" w:rsidRPr="00180E2D" w:rsidRDefault="00B358F1" w:rsidP="009E4116">
      <w:pPr>
        <w:ind w:left="851" w:hanging="142"/>
        <w:rPr>
          <w:sz w:val="24"/>
          <w:szCs w:val="24"/>
        </w:rPr>
      </w:pPr>
      <w:r w:rsidRPr="00180E2D">
        <w:rPr>
          <w:sz w:val="24"/>
          <w:szCs w:val="24"/>
        </w:rPr>
        <w:t xml:space="preserve">- </w:t>
      </w:r>
      <w:r w:rsidR="009E4116">
        <w:rPr>
          <w:sz w:val="24"/>
          <w:szCs w:val="24"/>
        </w:rPr>
        <w:t xml:space="preserve"> </w:t>
      </w:r>
      <w:r w:rsidRPr="00180E2D">
        <w:rPr>
          <w:sz w:val="24"/>
          <w:szCs w:val="24"/>
        </w:rPr>
        <w:t>współorganizacji konkursów, uroczystośc</w:t>
      </w:r>
      <w:r w:rsidR="009E4116">
        <w:rPr>
          <w:sz w:val="24"/>
          <w:szCs w:val="24"/>
        </w:rPr>
        <w:t xml:space="preserve">i i innych wydarzeń promujących     </w:t>
      </w:r>
      <w:r w:rsidRPr="00180E2D">
        <w:rPr>
          <w:sz w:val="24"/>
          <w:szCs w:val="24"/>
        </w:rPr>
        <w:t>czytelnictwo,</w:t>
      </w:r>
    </w:p>
    <w:p w14:paraId="7EADD369" w14:textId="77777777" w:rsidR="00B358F1" w:rsidRPr="00180E2D" w:rsidRDefault="00B358F1" w:rsidP="009E4116">
      <w:pPr>
        <w:ind w:left="851" w:hanging="142"/>
        <w:rPr>
          <w:sz w:val="24"/>
          <w:szCs w:val="24"/>
        </w:rPr>
      </w:pPr>
      <w:r w:rsidRPr="00180E2D">
        <w:rPr>
          <w:sz w:val="24"/>
          <w:szCs w:val="24"/>
        </w:rPr>
        <w:t>-  przekazywanie wychowawcom i nauczycielom i</w:t>
      </w:r>
      <w:r w:rsidR="009E4116">
        <w:rPr>
          <w:sz w:val="24"/>
          <w:szCs w:val="24"/>
        </w:rPr>
        <w:t xml:space="preserve">nformacji o stanie czytelnictwa </w:t>
      </w:r>
      <w:r w:rsidRPr="00180E2D">
        <w:rPr>
          <w:sz w:val="24"/>
          <w:szCs w:val="24"/>
        </w:rPr>
        <w:t>uczniów oraz o sposobie wywiązywania się z obowiązku dbania o wypożyczane książki.</w:t>
      </w:r>
    </w:p>
    <w:p w14:paraId="6D946225" w14:textId="77777777" w:rsidR="00B358F1" w:rsidRPr="00180E2D" w:rsidRDefault="00B358F1" w:rsidP="002123B3">
      <w:pPr>
        <w:numPr>
          <w:ilvl w:val="1"/>
          <w:numId w:val="18"/>
        </w:numPr>
        <w:spacing w:after="200" w:line="276" w:lineRule="auto"/>
        <w:ind w:left="709" w:hanging="283"/>
        <w:rPr>
          <w:sz w:val="24"/>
          <w:szCs w:val="24"/>
        </w:rPr>
      </w:pPr>
      <w:r w:rsidRPr="00180E2D">
        <w:rPr>
          <w:sz w:val="24"/>
          <w:szCs w:val="24"/>
        </w:rPr>
        <w:t>rodzicami w zakresie:</w:t>
      </w:r>
    </w:p>
    <w:p w14:paraId="70862125" w14:textId="77777777" w:rsidR="00B358F1" w:rsidRPr="00180E2D" w:rsidRDefault="00B358F1" w:rsidP="009E4116">
      <w:pPr>
        <w:ind w:left="851" w:hanging="142"/>
        <w:rPr>
          <w:sz w:val="24"/>
          <w:szCs w:val="24"/>
        </w:rPr>
      </w:pPr>
      <w:r w:rsidRPr="00180E2D">
        <w:rPr>
          <w:sz w:val="24"/>
          <w:szCs w:val="24"/>
        </w:rPr>
        <w:t>-  przekazywanie informacji o stanie czytelnictwa uczniów oraz o sposobie</w:t>
      </w:r>
      <w:r w:rsidR="001A387D">
        <w:rPr>
          <w:sz w:val="24"/>
          <w:szCs w:val="24"/>
        </w:rPr>
        <w:t>,</w:t>
      </w:r>
      <w:r w:rsidRPr="00180E2D">
        <w:rPr>
          <w:sz w:val="24"/>
          <w:szCs w:val="24"/>
        </w:rPr>
        <w:t xml:space="preserve"> </w:t>
      </w:r>
      <w:r w:rsidR="009E4116">
        <w:rPr>
          <w:sz w:val="24"/>
          <w:szCs w:val="24"/>
        </w:rPr>
        <w:t xml:space="preserve">  </w:t>
      </w:r>
      <w:r w:rsidRPr="00180E2D">
        <w:rPr>
          <w:sz w:val="24"/>
          <w:szCs w:val="24"/>
        </w:rPr>
        <w:t>wywiązywania się z obowiązku dbania o wypożyczone książki,</w:t>
      </w:r>
    </w:p>
    <w:p w14:paraId="64B28472" w14:textId="77777777" w:rsidR="00B358F1" w:rsidRPr="00180E2D" w:rsidRDefault="00B358F1" w:rsidP="009E4116">
      <w:pPr>
        <w:ind w:left="851" w:hanging="142"/>
        <w:rPr>
          <w:sz w:val="24"/>
          <w:szCs w:val="24"/>
        </w:rPr>
      </w:pPr>
      <w:r w:rsidRPr="00180E2D">
        <w:rPr>
          <w:sz w:val="24"/>
          <w:szCs w:val="24"/>
        </w:rPr>
        <w:t>-  popularyzowanie wiedzy pedagogicznej, psychologicznej oraz sposobie przezwyciężania trudności w nauce i wychowaniu.</w:t>
      </w:r>
    </w:p>
    <w:p w14:paraId="2F8FFAEF" w14:textId="77777777" w:rsidR="008F0EAA" w:rsidRPr="00180E2D" w:rsidRDefault="008F0EAA" w:rsidP="00B358F1">
      <w:pPr>
        <w:rPr>
          <w:sz w:val="24"/>
          <w:szCs w:val="24"/>
        </w:rPr>
      </w:pPr>
    </w:p>
    <w:p w14:paraId="419A5D6B" w14:textId="77777777" w:rsidR="00B358F1" w:rsidRDefault="00B358F1" w:rsidP="002123B3">
      <w:pPr>
        <w:pStyle w:val="Akapitzlist"/>
        <w:numPr>
          <w:ilvl w:val="0"/>
          <w:numId w:val="16"/>
        </w:numPr>
        <w:ind w:left="284" w:hanging="284"/>
        <w:rPr>
          <w:sz w:val="24"/>
          <w:szCs w:val="24"/>
        </w:rPr>
      </w:pPr>
      <w:r w:rsidRPr="009E4116">
        <w:rPr>
          <w:sz w:val="24"/>
          <w:szCs w:val="24"/>
        </w:rPr>
        <w:t>Organizowanie różnorodnych działań rozwijających wrażliwość kulturalną i społeczną:</w:t>
      </w:r>
    </w:p>
    <w:p w14:paraId="59FEAD5B" w14:textId="77777777" w:rsidR="009E4116" w:rsidRPr="009E4116" w:rsidRDefault="009E4116" w:rsidP="009E4116">
      <w:pPr>
        <w:pStyle w:val="Akapitzlist"/>
        <w:ind w:left="284"/>
        <w:rPr>
          <w:sz w:val="24"/>
          <w:szCs w:val="24"/>
        </w:rPr>
      </w:pPr>
    </w:p>
    <w:p w14:paraId="1A4D73F2" w14:textId="77777777" w:rsidR="00B358F1" w:rsidRPr="00180E2D" w:rsidRDefault="00B358F1" w:rsidP="002123B3">
      <w:pPr>
        <w:numPr>
          <w:ilvl w:val="1"/>
          <w:numId w:val="104"/>
        </w:numPr>
        <w:spacing w:line="276" w:lineRule="auto"/>
        <w:ind w:left="709" w:hanging="283"/>
        <w:rPr>
          <w:sz w:val="24"/>
          <w:szCs w:val="24"/>
        </w:rPr>
      </w:pPr>
      <w:r w:rsidRPr="00180E2D">
        <w:rPr>
          <w:sz w:val="24"/>
          <w:szCs w:val="24"/>
        </w:rPr>
        <w:t>wycieczki edukacyjne, czyli np.: do biblioteki szkolnej,  publicznej, biblioteki innej szkoły</w:t>
      </w:r>
      <w:r w:rsidR="001A387D">
        <w:rPr>
          <w:sz w:val="24"/>
          <w:szCs w:val="24"/>
        </w:rPr>
        <w:t>,</w:t>
      </w:r>
    </w:p>
    <w:p w14:paraId="2865D65E" w14:textId="77777777" w:rsidR="00B358F1" w:rsidRPr="00180E2D" w:rsidRDefault="00B358F1" w:rsidP="002123B3">
      <w:pPr>
        <w:numPr>
          <w:ilvl w:val="1"/>
          <w:numId w:val="104"/>
        </w:numPr>
        <w:spacing w:line="276" w:lineRule="auto"/>
        <w:ind w:left="709" w:hanging="283"/>
        <w:rPr>
          <w:sz w:val="24"/>
          <w:szCs w:val="24"/>
        </w:rPr>
      </w:pPr>
      <w:r w:rsidRPr="00180E2D">
        <w:rPr>
          <w:sz w:val="24"/>
          <w:szCs w:val="24"/>
        </w:rPr>
        <w:t xml:space="preserve">interdyscyplinarne koła zainteresowań, </w:t>
      </w:r>
    </w:p>
    <w:p w14:paraId="65DDAA9D" w14:textId="77777777" w:rsidR="00B358F1" w:rsidRPr="00180E2D" w:rsidRDefault="00B358F1" w:rsidP="002123B3">
      <w:pPr>
        <w:numPr>
          <w:ilvl w:val="1"/>
          <w:numId w:val="104"/>
        </w:numPr>
        <w:spacing w:line="276" w:lineRule="auto"/>
        <w:ind w:left="709" w:hanging="283"/>
        <w:rPr>
          <w:sz w:val="24"/>
          <w:szCs w:val="24"/>
        </w:rPr>
      </w:pPr>
      <w:r w:rsidRPr="00180E2D">
        <w:rPr>
          <w:sz w:val="24"/>
          <w:szCs w:val="24"/>
        </w:rPr>
        <w:t>spotkania i imprezy edukacyjne, czyli konkursy, wystawy, im</w:t>
      </w:r>
      <w:r w:rsidR="009E4116">
        <w:rPr>
          <w:sz w:val="24"/>
          <w:szCs w:val="24"/>
        </w:rPr>
        <w:t>prezy patriotyczne,  kulturalne</w:t>
      </w:r>
      <w:r w:rsidRPr="00180E2D">
        <w:rPr>
          <w:sz w:val="24"/>
          <w:szCs w:val="24"/>
        </w:rPr>
        <w:t>, czy wolontaryjne</w:t>
      </w:r>
      <w:r w:rsidR="001A387D">
        <w:rPr>
          <w:sz w:val="24"/>
          <w:szCs w:val="24"/>
        </w:rPr>
        <w:t>,</w:t>
      </w:r>
    </w:p>
    <w:p w14:paraId="03E73A68" w14:textId="77777777" w:rsidR="00B358F1" w:rsidRPr="00180E2D" w:rsidRDefault="00B358F1" w:rsidP="002123B3">
      <w:pPr>
        <w:numPr>
          <w:ilvl w:val="1"/>
          <w:numId w:val="104"/>
        </w:numPr>
        <w:spacing w:after="240" w:line="276" w:lineRule="auto"/>
        <w:ind w:left="709" w:hanging="283"/>
        <w:rPr>
          <w:sz w:val="24"/>
          <w:szCs w:val="24"/>
        </w:rPr>
      </w:pPr>
      <w:r w:rsidRPr="00180E2D">
        <w:rPr>
          <w:sz w:val="24"/>
          <w:szCs w:val="24"/>
        </w:rPr>
        <w:t>gromadzenie literatury regionalnej</w:t>
      </w:r>
      <w:r w:rsidR="001A387D">
        <w:rPr>
          <w:sz w:val="24"/>
          <w:szCs w:val="24"/>
        </w:rPr>
        <w:t>.</w:t>
      </w:r>
    </w:p>
    <w:p w14:paraId="58B85470" w14:textId="77777777" w:rsidR="00B358F1" w:rsidRPr="009E4116" w:rsidRDefault="00B358F1" w:rsidP="002123B3">
      <w:pPr>
        <w:pStyle w:val="Akapitzlist"/>
        <w:numPr>
          <w:ilvl w:val="0"/>
          <w:numId w:val="16"/>
        </w:numPr>
        <w:ind w:left="284" w:hanging="284"/>
        <w:rPr>
          <w:sz w:val="24"/>
          <w:szCs w:val="24"/>
        </w:rPr>
      </w:pPr>
      <w:r w:rsidRPr="009E4116">
        <w:rPr>
          <w:sz w:val="24"/>
          <w:szCs w:val="24"/>
        </w:rPr>
        <w:t>W bibliotece szkolnej inwentaryzację zbiorów  bibliotecznych</w:t>
      </w:r>
      <w:r w:rsidR="000D7BBA">
        <w:rPr>
          <w:sz w:val="24"/>
          <w:szCs w:val="24"/>
        </w:rPr>
        <w:t xml:space="preserve"> metodą na skontrum</w:t>
      </w:r>
      <w:r w:rsidRPr="009E4116">
        <w:rPr>
          <w:sz w:val="24"/>
          <w:szCs w:val="24"/>
        </w:rPr>
        <w:t xml:space="preserve"> przeprowadza się  co 4 lata na podstawie ustawy prawo oświatowe i przepisów o rachunkowości.</w:t>
      </w:r>
    </w:p>
    <w:p w14:paraId="328C306B" w14:textId="77777777" w:rsidR="007460B5" w:rsidRPr="00180E2D" w:rsidRDefault="007460B5" w:rsidP="00B358F1">
      <w:pPr>
        <w:ind w:left="426" w:hanging="426"/>
        <w:rPr>
          <w:sz w:val="24"/>
          <w:szCs w:val="24"/>
        </w:rPr>
      </w:pPr>
    </w:p>
    <w:p w14:paraId="472A49A5" w14:textId="77777777" w:rsidR="00B358F1" w:rsidRPr="009E4116" w:rsidRDefault="00B358F1" w:rsidP="002123B3">
      <w:pPr>
        <w:pStyle w:val="Akapitzlist"/>
        <w:numPr>
          <w:ilvl w:val="0"/>
          <w:numId w:val="16"/>
        </w:numPr>
        <w:ind w:left="284" w:hanging="284"/>
        <w:jc w:val="both"/>
        <w:rPr>
          <w:sz w:val="24"/>
          <w:szCs w:val="24"/>
        </w:rPr>
      </w:pPr>
      <w:r w:rsidRPr="009E4116">
        <w:rPr>
          <w:sz w:val="24"/>
          <w:szCs w:val="24"/>
        </w:rPr>
        <w:t xml:space="preserve">Biblioteka współpracuje z innymi bibliotekami w zakresie organizowania lekcji bibliotecznych i innych imprez czytelniczych oraz wymiany książek, materiałów </w:t>
      </w:r>
      <w:r w:rsidR="009E4116" w:rsidRPr="009E4116">
        <w:rPr>
          <w:sz w:val="24"/>
          <w:szCs w:val="24"/>
        </w:rPr>
        <w:br/>
      </w:r>
      <w:r w:rsidRPr="009E4116">
        <w:rPr>
          <w:sz w:val="24"/>
          <w:szCs w:val="24"/>
        </w:rPr>
        <w:t>i zbiorów multimedialnych.</w:t>
      </w:r>
    </w:p>
    <w:p w14:paraId="3C581170" w14:textId="77777777" w:rsidR="007460B5" w:rsidRPr="00180E2D" w:rsidRDefault="007460B5" w:rsidP="005D66A2">
      <w:pPr>
        <w:rPr>
          <w:sz w:val="24"/>
          <w:szCs w:val="24"/>
        </w:rPr>
      </w:pPr>
    </w:p>
    <w:p w14:paraId="19A1CF01" w14:textId="77777777" w:rsidR="007460B5" w:rsidRPr="00180E2D" w:rsidRDefault="007460B5" w:rsidP="00217295">
      <w:pPr>
        <w:jc w:val="center"/>
        <w:rPr>
          <w:sz w:val="24"/>
          <w:szCs w:val="24"/>
        </w:rPr>
      </w:pPr>
    </w:p>
    <w:p w14:paraId="6F8F209E" w14:textId="77777777" w:rsidR="00217295" w:rsidRPr="00180E2D" w:rsidRDefault="006C307C" w:rsidP="006717D2">
      <w:pPr>
        <w:jc w:val="center"/>
        <w:rPr>
          <w:b/>
          <w:sz w:val="24"/>
          <w:szCs w:val="24"/>
        </w:rPr>
      </w:pPr>
      <w:r>
        <w:rPr>
          <w:b/>
          <w:sz w:val="24"/>
          <w:szCs w:val="24"/>
        </w:rPr>
        <w:t>§</w:t>
      </w:r>
      <w:r w:rsidR="006717D2">
        <w:rPr>
          <w:b/>
          <w:sz w:val="24"/>
          <w:szCs w:val="24"/>
        </w:rPr>
        <w:t xml:space="preserve"> </w:t>
      </w:r>
      <w:r>
        <w:rPr>
          <w:b/>
          <w:sz w:val="24"/>
          <w:szCs w:val="24"/>
        </w:rPr>
        <w:t>34</w:t>
      </w:r>
    </w:p>
    <w:p w14:paraId="60E343A2" w14:textId="77777777" w:rsidR="00B358F1" w:rsidRPr="00180E2D" w:rsidRDefault="00B358F1" w:rsidP="00B358F1">
      <w:pPr>
        <w:jc w:val="center"/>
        <w:rPr>
          <w:sz w:val="24"/>
          <w:szCs w:val="24"/>
        </w:rPr>
      </w:pPr>
    </w:p>
    <w:p w14:paraId="09A68FF9" w14:textId="77777777" w:rsidR="00B358F1" w:rsidRPr="00180E2D" w:rsidRDefault="00B358F1" w:rsidP="00B358F1">
      <w:pPr>
        <w:rPr>
          <w:sz w:val="24"/>
          <w:szCs w:val="24"/>
        </w:rPr>
      </w:pPr>
    </w:p>
    <w:p w14:paraId="55EDE912" w14:textId="77777777" w:rsidR="00B358F1" w:rsidRPr="00180E2D" w:rsidRDefault="00B358F1" w:rsidP="002123B3">
      <w:pPr>
        <w:numPr>
          <w:ilvl w:val="0"/>
          <w:numId w:val="17"/>
        </w:numPr>
        <w:spacing w:after="200" w:line="276" w:lineRule="auto"/>
        <w:ind w:left="284" w:hanging="284"/>
        <w:rPr>
          <w:sz w:val="24"/>
          <w:szCs w:val="24"/>
        </w:rPr>
      </w:pPr>
      <w:r w:rsidRPr="00180E2D">
        <w:rPr>
          <w:sz w:val="24"/>
          <w:szCs w:val="24"/>
        </w:rPr>
        <w:t xml:space="preserve">W technikum zatrudnia się pracowników administracyjnych i obsługi. </w:t>
      </w:r>
    </w:p>
    <w:p w14:paraId="2313386C" w14:textId="77777777" w:rsidR="00B358F1" w:rsidRPr="00180E2D" w:rsidRDefault="00B358F1" w:rsidP="002123B3">
      <w:pPr>
        <w:numPr>
          <w:ilvl w:val="0"/>
          <w:numId w:val="17"/>
        </w:numPr>
        <w:spacing w:after="200" w:line="276" w:lineRule="auto"/>
        <w:ind w:left="284" w:hanging="284"/>
        <w:jc w:val="both"/>
        <w:rPr>
          <w:sz w:val="24"/>
          <w:szCs w:val="24"/>
        </w:rPr>
      </w:pPr>
      <w:r w:rsidRPr="00180E2D">
        <w:rPr>
          <w:sz w:val="24"/>
          <w:szCs w:val="24"/>
        </w:rPr>
        <w:t xml:space="preserve">Konserwatorzy, sprzątaczki wykonują prace zlecone przez kierownika administracyjnego. </w:t>
      </w:r>
    </w:p>
    <w:p w14:paraId="33685BC1" w14:textId="77777777" w:rsidR="00B358F1" w:rsidRPr="00180E2D" w:rsidRDefault="00B358F1" w:rsidP="002123B3">
      <w:pPr>
        <w:numPr>
          <w:ilvl w:val="0"/>
          <w:numId w:val="17"/>
        </w:numPr>
        <w:spacing w:after="200" w:line="276" w:lineRule="auto"/>
        <w:ind w:left="284" w:hanging="284"/>
        <w:jc w:val="both"/>
        <w:rPr>
          <w:sz w:val="24"/>
          <w:szCs w:val="24"/>
        </w:rPr>
      </w:pPr>
      <w:r w:rsidRPr="00180E2D">
        <w:rPr>
          <w:sz w:val="24"/>
          <w:szCs w:val="24"/>
        </w:rPr>
        <w:t xml:space="preserve">Obowiązki oraz prawa pracowników obsługi i administracji szkoły określone są </w:t>
      </w:r>
      <w:r w:rsidR="009E4116">
        <w:rPr>
          <w:sz w:val="24"/>
          <w:szCs w:val="24"/>
        </w:rPr>
        <w:br/>
      </w:r>
      <w:r w:rsidRPr="00180E2D">
        <w:rPr>
          <w:sz w:val="24"/>
          <w:szCs w:val="24"/>
        </w:rPr>
        <w:t xml:space="preserve">w przydzielonych im zakresach czynności i obowiązków, a we wszystkich sprawach nieokreślonych tymi zakresami obowiązują przepisy ogólne Kodeksu Pracy. </w:t>
      </w:r>
    </w:p>
    <w:p w14:paraId="4594D0C2" w14:textId="77777777" w:rsidR="00B358F1" w:rsidRPr="00180E2D" w:rsidRDefault="00B358F1" w:rsidP="002123B3">
      <w:pPr>
        <w:numPr>
          <w:ilvl w:val="0"/>
          <w:numId w:val="17"/>
        </w:numPr>
        <w:spacing w:after="200" w:line="276" w:lineRule="auto"/>
        <w:ind w:left="284" w:hanging="284"/>
        <w:jc w:val="both"/>
        <w:rPr>
          <w:sz w:val="24"/>
          <w:szCs w:val="24"/>
        </w:rPr>
      </w:pPr>
      <w:r w:rsidRPr="00180E2D">
        <w:rPr>
          <w:sz w:val="24"/>
          <w:szCs w:val="24"/>
        </w:rPr>
        <w:t>W technikum można zatrudnić pracownika w charakterze laboranta, którego zadaniem jest konserwacja i naprawa urządzeń i sprzętu pracowni. Zakres obowiązków laboranta określa dyrektor szkoły.</w:t>
      </w:r>
    </w:p>
    <w:p w14:paraId="79196D8D" w14:textId="77777777" w:rsidR="008F0EAA" w:rsidRPr="00180E2D" w:rsidRDefault="008F0EAA" w:rsidP="005D66A2">
      <w:pPr>
        <w:spacing w:before="120"/>
        <w:rPr>
          <w:b/>
          <w:sz w:val="24"/>
          <w:szCs w:val="24"/>
        </w:rPr>
      </w:pPr>
    </w:p>
    <w:p w14:paraId="5F8CBA93" w14:textId="77777777" w:rsidR="00B358F1" w:rsidRPr="00180E2D" w:rsidRDefault="00B358F1" w:rsidP="00B358F1">
      <w:pPr>
        <w:spacing w:before="120"/>
        <w:jc w:val="center"/>
        <w:rPr>
          <w:b/>
          <w:sz w:val="24"/>
          <w:szCs w:val="24"/>
        </w:rPr>
      </w:pPr>
      <w:r w:rsidRPr="00180E2D">
        <w:rPr>
          <w:b/>
          <w:sz w:val="24"/>
          <w:szCs w:val="24"/>
        </w:rPr>
        <w:t>ROZDZIAŁ VI</w:t>
      </w:r>
    </w:p>
    <w:p w14:paraId="34DE7916" w14:textId="77777777" w:rsidR="00B358F1" w:rsidRPr="00180E2D" w:rsidRDefault="00B358F1" w:rsidP="00B358F1">
      <w:pPr>
        <w:spacing w:before="120"/>
        <w:jc w:val="center"/>
        <w:rPr>
          <w:b/>
          <w:strike/>
          <w:sz w:val="24"/>
          <w:szCs w:val="24"/>
        </w:rPr>
      </w:pPr>
      <w:r w:rsidRPr="00180E2D">
        <w:rPr>
          <w:b/>
          <w:sz w:val="24"/>
          <w:szCs w:val="24"/>
        </w:rPr>
        <w:t xml:space="preserve">SZCZEGÓŁOWE </w:t>
      </w:r>
      <w:r w:rsidRPr="00180E2D">
        <w:rPr>
          <w:b/>
          <w:bCs/>
          <w:iCs/>
          <w:sz w:val="24"/>
          <w:szCs w:val="24"/>
        </w:rPr>
        <w:t>WARUNKI I SPOSÓB OCENIANIA</w:t>
      </w:r>
      <w:r w:rsidRPr="00180E2D">
        <w:rPr>
          <w:b/>
          <w:sz w:val="24"/>
          <w:szCs w:val="24"/>
        </w:rPr>
        <w:t xml:space="preserve"> WEWNĄTRZSZKOLNEGO </w:t>
      </w:r>
    </w:p>
    <w:p w14:paraId="55D8191B" w14:textId="77777777" w:rsidR="00B358F1" w:rsidRPr="00180E2D" w:rsidRDefault="00B358F1" w:rsidP="00B358F1">
      <w:pPr>
        <w:tabs>
          <w:tab w:val="left" w:pos="4125"/>
          <w:tab w:val="center" w:pos="4536"/>
        </w:tabs>
        <w:spacing w:before="120"/>
        <w:jc w:val="center"/>
        <w:rPr>
          <w:sz w:val="24"/>
          <w:szCs w:val="24"/>
        </w:rPr>
      </w:pPr>
    </w:p>
    <w:p w14:paraId="5E481206" w14:textId="77777777" w:rsidR="00B358F1" w:rsidRPr="00180E2D" w:rsidRDefault="00B358F1" w:rsidP="00B358F1">
      <w:pPr>
        <w:tabs>
          <w:tab w:val="left" w:pos="4125"/>
          <w:tab w:val="center" w:pos="4536"/>
        </w:tabs>
        <w:spacing w:before="120"/>
        <w:jc w:val="center"/>
        <w:rPr>
          <w:b/>
          <w:sz w:val="24"/>
          <w:szCs w:val="24"/>
        </w:rPr>
      </w:pPr>
      <w:r w:rsidRPr="00180E2D">
        <w:rPr>
          <w:b/>
          <w:sz w:val="24"/>
          <w:szCs w:val="24"/>
        </w:rPr>
        <w:t xml:space="preserve">§ </w:t>
      </w:r>
      <w:r w:rsidR="006C307C">
        <w:rPr>
          <w:b/>
          <w:sz w:val="24"/>
          <w:szCs w:val="24"/>
        </w:rPr>
        <w:t>35</w:t>
      </w:r>
    </w:p>
    <w:p w14:paraId="0DE85BA1" w14:textId="77777777" w:rsidR="007460B5" w:rsidRPr="00180E2D" w:rsidRDefault="007460B5" w:rsidP="00B358F1">
      <w:pPr>
        <w:tabs>
          <w:tab w:val="left" w:pos="4125"/>
          <w:tab w:val="center" w:pos="4536"/>
        </w:tabs>
        <w:spacing w:before="120"/>
        <w:jc w:val="center"/>
        <w:rPr>
          <w:b/>
          <w:sz w:val="24"/>
          <w:szCs w:val="24"/>
        </w:rPr>
      </w:pPr>
    </w:p>
    <w:p w14:paraId="260FF519" w14:textId="77777777" w:rsidR="00B358F1" w:rsidRPr="00180E2D" w:rsidRDefault="00B358F1" w:rsidP="002123B3">
      <w:pPr>
        <w:numPr>
          <w:ilvl w:val="0"/>
          <w:numId w:val="41"/>
        </w:numPr>
        <w:suppressAutoHyphens/>
        <w:spacing w:line="276" w:lineRule="auto"/>
        <w:ind w:left="357" w:hanging="357"/>
        <w:jc w:val="both"/>
        <w:rPr>
          <w:sz w:val="24"/>
          <w:szCs w:val="24"/>
        </w:rPr>
      </w:pPr>
      <w:r w:rsidRPr="00180E2D">
        <w:rPr>
          <w:sz w:val="24"/>
          <w:szCs w:val="24"/>
        </w:rPr>
        <w:t xml:space="preserve">Ocenianiu podlegają : </w:t>
      </w:r>
    </w:p>
    <w:p w14:paraId="4D3A901B" w14:textId="77777777" w:rsidR="00B358F1" w:rsidRPr="00180E2D" w:rsidRDefault="00B358F1" w:rsidP="002123B3">
      <w:pPr>
        <w:numPr>
          <w:ilvl w:val="3"/>
          <w:numId w:val="52"/>
        </w:numPr>
        <w:suppressAutoHyphens/>
        <w:spacing w:line="276" w:lineRule="auto"/>
        <w:ind w:left="709" w:hanging="283"/>
        <w:rPr>
          <w:sz w:val="24"/>
          <w:szCs w:val="24"/>
        </w:rPr>
      </w:pPr>
      <w:r w:rsidRPr="00180E2D">
        <w:rPr>
          <w:sz w:val="24"/>
          <w:szCs w:val="24"/>
        </w:rPr>
        <w:t xml:space="preserve">osiągnięcia edukacyjne ucznia, </w:t>
      </w:r>
    </w:p>
    <w:p w14:paraId="5AB73559" w14:textId="77777777" w:rsidR="00B358F1" w:rsidRPr="00180E2D" w:rsidRDefault="00B358F1" w:rsidP="002123B3">
      <w:pPr>
        <w:numPr>
          <w:ilvl w:val="3"/>
          <w:numId w:val="52"/>
        </w:numPr>
        <w:suppressAutoHyphens/>
        <w:spacing w:line="276" w:lineRule="auto"/>
        <w:ind w:left="709" w:hanging="283"/>
        <w:rPr>
          <w:sz w:val="24"/>
          <w:szCs w:val="24"/>
        </w:rPr>
      </w:pPr>
      <w:r w:rsidRPr="00180E2D">
        <w:rPr>
          <w:sz w:val="24"/>
          <w:szCs w:val="24"/>
        </w:rPr>
        <w:t xml:space="preserve">zachowanie ucznia. </w:t>
      </w:r>
    </w:p>
    <w:p w14:paraId="4186737E" w14:textId="77777777" w:rsidR="007460B5" w:rsidRPr="00180E2D" w:rsidRDefault="007460B5" w:rsidP="007460B5">
      <w:pPr>
        <w:suppressAutoHyphens/>
        <w:spacing w:line="276" w:lineRule="auto"/>
        <w:ind w:left="357"/>
        <w:rPr>
          <w:sz w:val="24"/>
          <w:szCs w:val="24"/>
        </w:rPr>
      </w:pPr>
    </w:p>
    <w:p w14:paraId="5E0992A5" w14:textId="77777777" w:rsidR="00B358F1" w:rsidRPr="000B6ACE" w:rsidRDefault="00B358F1" w:rsidP="002123B3">
      <w:pPr>
        <w:numPr>
          <w:ilvl w:val="0"/>
          <w:numId w:val="43"/>
        </w:numPr>
        <w:suppressAutoHyphens/>
        <w:spacing w:line="276" w:lineRule="auto"/>
        <w:ind w:left="357" w:hanging="357"/>
        <w:jc w:val="both"/>
        <w:rPr>
          <w:sz w:val="24"/>
          <w:szCs w:val="24"/>
        </w:rPr>
      </w:pPr>
      <w:r w:rsidRPr="00180E2D">
        <w:rPr>
          <w:sz w:val="24"/>
          <w:szCs w:val="24"/>
        </w:rPr>
        <w:t xml:space="preserve">Ocenianie wewnątrzszkolne osiągnięć edukacyjnych ucznia polega na rozpoznaniu </w:t>
      </w:r>
      <w:r w:rsidRPr="000B6ACE">
        <w:rPr>
          <w:sz w:val="24"/>
          <w:szCs w:val="24"/>
        </w:rPr>
        <w:t xml:space="preserve">przez nauczycieli poziomu i postępów w opanowaniu przez ucznia wiadomości i umiejętności </w:t>
      </w:r>
      <w:r w:rsidR="000B6ACE">
        <w:rPr>
          <w:sz w:val="24"/>
          <w:szCs w:val="24"/>
        </w:rPr>
        <w:br/>
      </w:r>
      <w:r w:rsidRPr="000B6ACE">
        <w:rPr>
          <w:sz w:val="24"/>
          <w:szCs w:val="24"/>
        </w:rPr>
        <w:t xml:space="preserve">w stosunku do wymagań edukacyjnych, wynikających z podstawy programowej oraz formułowaniu oceny. </w:t>
      </w:r>
    </w:p>
    <w:p w14:paraId="304BB708" w14:textId="77777777" w:rsidR="007460B5" w:rsidRPr="00180E2D" w:rsidRDefault="007460B5" w:rsidP="007460B5">
      <w:pPr>
        <w:suppressAutoHyphens/>
        <w:spacing w:line="276" w:lineRule="auto"/>
        <w:ind w:left="357"/>
        <w:rPr>
          <w:sz w:val="24"/>
          <w:szCs w:val="24"/>
        </w:rPr>
      </w:pPr>
    </w:p>
    <w:p w14:paraId="63B987BE" w14:textId="77777777" w:rsidR="00B358F1" w:rsidRDefault="00B358F1" w:rsidP="002123B3">
      <w:pPr>
        <w:numPr>
          <w:ilvl w:val="0"/>
          <w:numId w:val="43"/>
        </w:numPr>
        <w:suppressAutoHyphens/>
        <w:spacing w:line="276" w:lineRule="auto"/>
        <w:ind w:left="357" w:hanging="357"/>
        <w:jc w:val="both"/>
        <w:rPr>
          <w:sz w:val="24"/>
          <w:szCs w:val="24"/>
        </w:rPr>
      </w:pPr>
      <w:r w:rsidRPr="00180E2D">
        <w:rPr>
          <w:sz w:val="24"/>
          <w:szCs w:val="24"/>
        </w:rPr>
        <w:t>Wewnątrzszkolne ocenianie zachowania ucznia polega na formułowaniu przez wychowawcę klasy opinii na temat jego funkcjonowania w społeczności szkolnej ze szczególnym uwzględnieniem respektowania ogólnie przyjętych norm etycznych i zasad współżycia społecznego po zasięgnięciu informacji u innych nauczycieli i uczniów danej klasy.</w:t>
      </w:r>
    </w:p>
    <w:p w14:paraId="5F997C0F" w14:textId="77777777" w:rsidR="000B6ACE" w:rsidRPr="00180E2D" w:rsidRDefault="000B6ACE" w:rsidP="000B6ACE">
      <w:pPr>
        <w:suppressAutoHyphens/>
        <w:spacing w:line="276" w:lineRule="auto"/>
        <w:jc w:val="both"/>
        <w:rPr>
          <w:sz w:val="24"/>
          <w:szCs w:val="24"/>
        </w:rPr>
      </w:pPr>
    </w:p>
    <w:p w14:paraId="1E3924D7" w14:textId="77777777" w:rsidR="00B358F1" w:rsidRPr="00180E2D" w:rsidRDefault="00B358F1" w:rsidP="00241CF0">
      <w:pPr>
        <w:suppressAutoHyphens/>
        <w:spacing w:line="276" w:lineRule="auto"/>
        <w:jc w:val="center"/>
        <w:rPr>
          <w:b/>
          <w:sz w:val="24"/>
          <w:szCs w:val="24"/>
        </w:rPr>
      </w:pPr>
      <w:r w:rsidRPr="00180E2D">
        <w:rPr>
          <w:b/>
          <w:sz w:val="24"/>
          <w:szCs w:val="24"/>
        </w:rPr>
        <w:t>§</w:t>
      </w:r>
      <w:r w:rsidR="006717D2">
        <w:rPr>
          <w:b/>
          <w:sz w:val="24"/>
          <w:szCs w:val="24"/>
        </w:rPr>
        <w:t xml:space="preserve"> </w:t>
      </w:r>
      <w:r w:rsidR="00C8067F">
        <w:rPr>
          <w:b/>
          <w:sz w:val="24"/>
          <w:szCs w:val="24"/>
        </w:rPr>
        <w:t>36</w:t>
      </w:r>
      <w:r w:rsidRPr="00180E2D">
        <w:rPr>
          <w:b/>
          <w:sz w:val="24"/>
          <w:szCs w:val="24"/>
        </w:rPr>
        <w:br/>
      </w:r>
    </w:p>
    <w:p w14:paraId="11471A55" w14:textId="77777777" w:rsidR="00B358F1" w:rsidRPr="000B6ACE" w:rsidRDefault="000B6ACE" w:rsidP="002123B3">
      <w:pPr>
        <w:pStyle w:val="Akapitzlist"/>
        <w:numPr>
          <w:ilvl w:val="3"/>
          <w:numId w:val="43"/>
        </w:numPr>
        <w:suppressAutoHyphens/>
        <w:spacing w:after="240" w:line="276" w:lineRule="auto"/>
        <w:ind w:left="284" w:hanging="284"/>
        <w:jc w:val="both"/>
        <w:rPr>
          <w:sz w:val="24"/>
          <w:szCs w:val="24"/>
        </w:rPr>
      </w:pPr>
      <w:r>
        <w:rPr>
          <w:sz w:val="24"/>
          <w:szCs w:val="24"/>
        </w:rPr>
        <w:t xml:space="preserve"> </w:t>
      </w:r>
      <w:r w:rsidR="00B358F1" w:rsidRPr="000B6ACE">
        <w:rPr>
          <w:sz w:val="24"/>
          <w:szCs w:val="24"/>
        </w:rPr>
        <w:t xml:space="preserve">Wewnątrzszkolne ocenianie zajęć edukacyjnych ma na celu: </w:t>
      </w:r>
    </w:p>
    <w:p w14:paraId="6FC9FAA1" w14:textId="77777777" w:rsidR="00B358F1" w:rsidRPr="00180E2D" w:rsidRDefault="00C8067F" w:rsidP="000B6ACE">
      <w:pPr>
        <w:suppressAutoHyphens/>
        <w:spacing w:line="276" w:lineRule="auto"/>
        <w:ind w:left="709" w:hanging="283"/>
        <w:jc w:val="both"/>
        <w:rPr>
          <w:sz w:val="24"/>
          <w:szCs w:val="24"/>
        </w:rPr>
      </w:pPr>
      <w:r>
        <w:rPr>
          <w:sz w:val="24"/>
          <w:szCs w:val="24"/>
        </w:rPr>
        <w:t xml:space="preserve">1) </w:t>
      </w:r>
      <w:r w:rsidR="00B358F1" w:rsidRPr="00180E2D">
        <w:rPr>
          <w:sz w:val="24"/>
          <w:szCs w:val="24"/>
        </w:rPr>
        <w:t>informować ucznia o poziomie jego osiągnięć edukacyjnych i postępach w tym</w:t>
      </w:r>
      <w:r w:rsidR="000B6ACE">
        <w:rPr>
          <w:sz w:val="24"/>
          <w:szCs w:val="24"/>
        </w:rPr>
        <w:br/>
      </w:r>
      <w:r w:rsidR="00B358F1" w:rsidRPr="00180E2D">
        <w:rPr>
          <w:sz w:val="24"/>
          <w:szCs w:val="24"/>
        </w:rPr>
        <w:t xml:space="preserve"> zakresie, </w:t>
      </w:r>
    </w:p>
    <w:p w14:paraId="32A0E4D4" w14:textId="77777777" w:rsidR="00B358F1" w:rsidRPr="00180E2D" w:rsidRDefault="00C8067F" w:rsidP="000B6ACE">
      <w:pPr>
        <w:suppressAutoHyphens/>
        <w:spacing w:line="276" w:lineRule="auto"/>
        <w:ind w:left="709" w:hanging="283"/>
        <w:jc w:val="both"/>
        <w:rPr>
          <w:sz w:val="24"/>
          <w:szCs w:val="24"/>
        </w:rPr>
      </w:pPr>
      <w:r>
        <w:rPr>
          <w:sz w:val="24"/>
          <w:szCs w:val="24"/>
        </w:rPr>
        <w:t xml:space="preserve">2) </w:t>
      </w:r>
      <w:r w:rsidR="000B6ACE">
        <w:rPr>
          <w:sz w:val="24"/>
          <w:szCs w:val="24"/>
        </w:rPr>
        <w:t xml:space="preserve"> </w:t>
      </w:r>
      <w:r w:rsidR="00B358F1" w:rsidRPr="00180E2D">
        <w:rPr>
          <w:sz w:val="24"/>
          <w:szCs w:val="24"/>
        </w:rPr>
        <w:t xml:space="preserve">pomagać uczniowi w samodzielnym planowaniu swojego rozwoju, </w:t>
      </w:r>
    </w:p>
    <w:p w14:paraId="61777A0C" w14:textId="77777777" w:rsidR="00B358F1" w:rsidRPr="00180E2D" w:rsidRDefault="00C8067F" w:rsidP="000B6ACE">
      <w:pPr>
        <w:suppressAutoHyphens/>
        <w:spacing w:line="276" w:lineRule="auto"/>
        <w:ind w:left="709" w:hanging="283"/>
        <w:jc w:val="both"/>
        <w:rPr>
          <w:sz w:val="24"/>
          <w:szCs w:val="24"/>
        </w:rPr>
      </w:pPr>
      <w:r>
        <w:rPr>
          <w:sz w:val="24"/>
          <w:szCs w:val="24"/>
        </w:rPr>
        <w:t xml:space="preserve">3) </w:t>
      </w:r>
      <w:r w:rsidR="000B6ACE">
        <w:rPr>
          <w:sz w:val="24"/>
          <w:szCs w:val="24"/>
        </w:rPr>
        <w:t xml:space="preserve"> </w:t>
      </w:r>
      <w:r w:rsidR="00B358F1" w:rsidRPr="00180E2D">
        <w:rPr>
          <w:sz w:val="24"/>
          <w:szCs w:val="24"/>
        </w:rPr>
        <w:t xml:space="preserve">motywować ucznia do dalszej pracy, </w:t>
      </w:r>
    </w:p>
    <w:p w14:paraId="3F9200D1" w14:textId="77777777" w:rsidR="000B6ACE" w:rsidRDefault="00C8067F" w:rsidP="000B6ACE">
      <w:pPr>
        <w:suppressAutoHyphens/>
        <w:spacing w:line="276" w:lineRule="auto"/>
        <w:ind w:left="709" w:hanging="283"/>
        <w:jc w:val="both"/>
        <w:rPr>
          <w:sz w:val="24"/>
          <w:szCs w:val="24"/>
        </w:rPr>
      </w:pPr>
      <w:r>
        <w:rPr>
          <w:sz w:val="24"/>
          <w:szCs w:val="24"/>
        </w:rPr>
        <w:t xml:space="preserve">4) </w:t>
      </w:r>
      <w:r w:rsidR="00B358F1" w:rsidRPr="00180E2D">
        <w:rPr>
          <w:sz w:val="24"/>
          <w:szCs w:val="24"/>
        </w:rPr>
        <w:t xml:space="preserve">dostarczać rodzicom i nauczycielom informacji o postępach, trudnościach w uczeniu się oraz specjalnych uzdolnieniach ucznia, </w:t>
      </w:r>
    </w:p>
    <w:p w14:paraId="5F361F53" w14:textId="77777777" w:rsidR="00B358F1" w:rsidRPr="00180E2D" w:rsidRDefault="000B6ACE" w:rsidP="000B6ACE">
      <w:pPr>
        <w:suppressAutoHyphens/>
        <w:spacing w:line="276" w:lineRule="auto"/>
        <w:ind w:left="709" w:hanging="283"/>
        <w:jc w:val="both"/>
        <w:rPr>
          <w:sz w:val="24"/>
          <w:szCs w:val="24"/>
        </w:rPr>
      </w:pPr>
      <w:r>
        <w:rPr>
          <w:sz w:val="24"/>
          <w:szCs w:val="24"/>
        </w:rPr>
        <w:t xml:space="preserve">5) </w:t>
      </w:r>
      <w:r w:rsidR="00B358F1" w:rsidRPr="00180E2D">
        <w:rPr>
          <w:sz w:val="24"/>
          <w:szCs w:val="24"/>
        </w:rPr>
        <w:t xml:space="preserve">umożliwiać nauczycielom doskonalenie organizacji i metod pracy dydaktyczno-wychowawczej, </w:t>
      </w:r>
    </w:p>
    <w:p w14:paraId="3A5CA558" w14:textId="77777777" w:rsidR="00B358F1" w:rsidRPr="00180E2D" w:rsidRDefault="00C8067F" w:rsidP="000B6ACE">
      <w:pPr>
        <w:suppressAutoHyphens/>
        <w:spacing w:line="276" w:lineRule="auto"/>
        <w:ind w:left="709" w:hanging="283"/>
        <w:jc w:val="both"/>
        <w:rPr>
          <w:sz w:val="24"/>
          <w:szCs w:val="24"/>
        </w:rPr>
      </w:pPr>
      <w:r>
        <w:rPr>
          <w:sz w:val="24"/>
          <w:szCs w:val="24"/>
        </w:rPr>
        <w:t xml:space="preserve">6) </w:t>
      </w:r>
      <w:r w:rsidR="00B358F1" w:rsidRPr="00180E2D">
        <w:rPr>
          <w:sz w:val="24"/>
          <w:szCs w:val="24"/>
        </w:rPr>
        <w:t>monitorowanie pracy ucznia oraz przekazywanie uczniowi informacji o jego osiągnięciach edukacyjnych pomagających w uczeniu się, poprzez ustne wskazanie,</w:t>
      </w:r>
      <w:r w:rsidR="00EB551F">
        <w:rPr>
          <w:sz w:val="24"/>
          <w:szCs w:val="24"/>
        </w:rPr>
        <w:t xml:space="preserve"> </w:t>
      </w:r>
      <w:r w:rsidR="00B358F1" w:rsidRPr="00180E2D">
        <w:rPr>
          <w:sz w:val="24"/>
          <w:szCs w:val="24"/>
        </w:rPr>
        <w:t>co uczeń robi dobrze, co i jak wymaga poprawy oraz jak powinien  uczyć się dalej.</w:t>
      </w:r>
    </w:p>
    <w:p w14:paraId="0F3FF3EB" w14:textId="77777777" w:rsidR="007460B5" w:rsidRPr="00180E2D" w:rsidRDefault="007460B5" w:rsidP="007460B5">
      <w:pPr>
        <w:suppressAutoHyphens/>
        <w:spacing w:line="276" w:lineRule="auto"/>
        <w:ind w:left="357"/>
        <w:jc w:val="both"/>
        <w:rPr>
          <w:sz w:val="24"/>
          <w:szCs w:val="24"/>
        </w:rPr>
      </w:pPr>
    </w:p>
    <w:p w14:paraId="237D34C5" w14:textId="77777777" w:rsidR="00B358F1" w:rsidRPr="00180E2D" w:rsidRDefault="00B358F1" w:rsidP="002123B3">
      <w:pPr>
        <w:numPr>
          <w:ilvl w:val="0"/>
          <w:numId w:val="53"/>
        </w:numPr>
        <w:suppressAutoHyphens/>
        <w:spacing w:after="240" w:line="276" w:lineRule="auto"/>
        <w:ind w:left="357" w:hanging="357"/>
        <w:jc w:val="both"/>
        <w:rPr>
          <w:sz w:val="24"/>
          <w:szCs w:val="24"/>
        </w:rPr>
      </w:pPr>
      <w:r w:rsidRPr="00180E2D">
        <w:rPr>
          <w:sz w:val="24"/>
          <w:szCs w:val="24"/>
        </w:rPr>
        <w:t xml:space="preserve">Wewnątrzszkolne ocenianie obejmuje: </w:t>
      </w:r>
    </w:p>
    <w:p w14:paraId="155E3E77" w14:textId="77777777" w:rsidR="00B358F1" w:rsidRPr="00180E2D" w:rsidRDefault="00B358F1" w:rsidP="002123B3">
      <w:pPr>
        <w:numPr>
          <w:ilvl w:val="0"/>
          <w:numId w:val="54"/>
        </w:numPr>
        <w:suppressAutoHyphens/>
        <w:spacing w:line="276" w:lineRule="auto"/>
        <w:ind w:left="709" w:hanging="283"/>
        <w:jc w:val="both"/>
        <w:rPr>
          <w:sz w:val="24"/>
          <w:szCs w:val="24"/>
        </w:rPr>
      </w:pPr>
      <w:r w:rsidRPr="00180E2D">
        <w:rPr>
          <w:sz w:val="24"/>
          <w:szCs w:val="24"/>
        </w:rPr>
        <w:t xml:space="preserve">formułowanie przez nauczycieli wymagań edukacyjnych i bieżące informowanie                 o nich uczniów i ich rodziców, </w:t>
      </w:r>
    </w:p>
    <w:p w14:paraId="5B8F06FD" w14:textId="77777777" w:rsidR="00B358F1" w:rsidRPr="00180E2D" w:rsidRDefault="00B358F1" w:rsidP="002123B3">
      <w:pPr>
        <w:numPr>
          <w:ilvl w:val="0"/>
          <w:numId w:val="54"/>
        </w:numPr>
        <w:suppressAutoHyphens/>
        <w:spacing w:line="276" w:lineRule="auto"/>
        <w:ind w:left="709" w:hanging="283"/>
        <w:jc w:val="both"/>
        <w:rPr>
          <w:sz w:val="24"/>
          <w:szCs w:val="24"/>
        </w:rPr>
      </w:pPr>
      <w:r w:rsidRPr="00180E2D">
        <w:rPr>
          <w:sz w:val="24"/>
          <w:szCs w:val="24"/>
        </w:rPr>
        <w:t xml:space="preserve">ustalenie kryteriów oceniania zachowania, </w:t>
      </w:r>
    </w:p>
    <w:p w14:paraId="190BF4C0" w14:textId="77777777" w:rsidR="00B358F1" w:rsidRPr="00180E2D" w:rsidRDefault="00B358F1" w:rsidP="002123B3">
      <w:pPr>
        <w:numPr>
          <w:ilvl w:val="0"/>
          <w:numId w:val="54"/>
        </w:numPr>
        <w:suppressAutoHyphens/>
        <w:spacing w:line="276" w:lineRule="auto"/>
        <w:ind w:left="709" w:hanging="283"/>
        <w:jc w:val="both"/>
        <w:rPr>
          <w:sz w:val="24"/>
          <w:szCs w:val="24"/>
        </w:rPr>
      </w:pPr>
      <w:r w:rsidRPr="00180E2D">
        <w:rPr>
          <w:sz w:val="24"/>
          <w:szCs w:val="24"/>
        </w:rPr>
        <w:t xml:space="preserve">bieżące i śródroczne ocenianie wg skali, </w:t>
      </w:r>
    </w:p>
    <w:p w14:paraId="7AB91F3F" w14:textId="77777777" w:rsidR="00B358F1" w:rsidRPr="00180E2D" w:rsidRDefault="00B358F1" w:rsidP="002123B3">
      <w:pPr>
        <w:numPr>
          <w:ilvl w:val="0"/>
          <w:numId w:val="54"/>
        </w:numPr>
        <w:suppressAutoHyphens/>
        <w:spacing w:line="276" w:lineRule="auto"/>
        <w:ind w:left="709" w:hanging="283"/>
        <w:jc w:val="both"/>
        <w:rPr>
          <w:sz w:val="24"/>
          <w:szCs w:val="24"/>
        </w:rPr>
      </w:pPr>
      <w:r w:rsidRPr="00180E2D">
        <w:rPr>
          <w:sz w:val="24"/>
          <w:szCs w:val="24"/>
        </w:rPr>
        <w:lastRenderedPageBreak/>
        <w:t xml:space="preserve">przeprowadzanie egzaminów klasyfikacyjnych, </w:t>
      </w:r>
    </w:p>
    <w:p w14:paraId="2AF0A841" w14:textId="77777777" w:rsidR="00B358F1" w:rsidRPr="00180E2D" w:rsidRDefault="00B358F1" w:rsidP="002123B3">
      <w:pPr>
        <w:numPr>
          <w:ilvl w:val="0"/>
          <w:numId w:val="54"/>
        </w:numPr>
        <w:suppressAutoHyphens/>
        <w:spacing w:line="276" w:lineRule="auto"/>
        <w:ind w:left="709" w:hanging="283"/>
        <w:jc w:val="both"/>
        <w:rPr>
          <w:sz w:val="24"/>
          <w:szCs w:val="24"/>
        </w:rPr>
      </w:pPr>
      <w:r w:rsidRPr="00180E2D">
        <w:rPr>
          <w:sz w:val="24"/>
          <w:szCs w:val="24"/>
        </w:rPr>
        <w:t xml:space="preserve">ustalanie ocen klasyfikacyjnych oraz warunków ich poprawiania, </w:t>
      </w:r>
    </w:p>
    <w:p w14:paraId="6D737C89" w14:textId="77777777" w:rsidR="00B358F1" w:rsidRPr="00180E2D" w:rsidRDefault="00B358F1" w:rsidP="002123B3">
      <w:pPr>
        <w:numPr>
          <w:ilvl w:val="0"/>
          <w:numId w:val="54"/>
        </w:numPr>
        <w:suppressAutoHyphens/>
        <w:spacing w:line="276" w:lineRule="auto"/>
        <w:ind w:left="709" w:hanging="283"/>
        <w:jc w:val="both"/>
        <w:rPr>
          <w:sz w:val="24"/>
          <w:szCs w:val="24"/>
        </w:rPr>
      </w:pPr>
      <w:r w:rsidRPr="00180E2D">
        <w:rPr>
          <w:sz w:val="24"/>
          <w:szCs w:val="24"/>
        </w:rPr>
        <w:t xml:space="preserve">ustalanie warunków i trybu uzyskania wyższych niż przewidywane rocznych ocen klasyfikacyjnych z obowiązkowych i dodatkowych zajęć edukacyjnych oraz rocznej oceny klasyfikacyjnej z zachowania, </w:t>
      </w:r>
    </w:p>
    <w:p w14:paraId="027D7315" w14:textId="77777777" w:rsidR="00B358F1" w:rsidRPr="001F036E" w:rsidRDefault="00B358F1" w:rsidP="002123B3">
      <w:pPr>
        <w:numPr>
          <w:ilvl w:val="0"/>
          <w:numId w:val="54"/>
        </w:numPr>
        <w:suppressAutoHyphens/>
        <w:spacing w:line="276" w:lineRule="auto"/>
        <w:ind w:left="709" w:hanging="283"/>
        <w:jc w:val="both"/>
        <w:rPr>
          <w:sz w:val="24"/>
          <w:szCs w:val="24"/>
        </w:rPr>
      </w:pPr>
      <w:r w:rsidRPr="00180E2D">
        <w:rPr>
          <w:sz w:val="24"/>
          <w:szCs w:val="24"/>
        </w:rPr>
        <w:t xml:space="preserve">ustalanie warunków i sposobu przekazywania rodzicom informacji o postępach </w:t>
      </w:r>
      <w:r w:rsidR="001F036E">
        <w:rPr>
          <w:sz w:val="24"/>
          <w:szCs w:val="24"/>
        </w:rPr>
        <w:br/>
      </w:r>
      <w:r w:rsidRPr="001F036E">
        <w:rPr>
          <w:sz w:val="24"/>
          <w:szCs w:val="24"/>
        </w:rPr>
        <w:t xml:space="preserve">i trudnościach ucznia w nauce. </w:t>
      </w:r>
    </w:p>
    <w:p w14:paraId="21B4A1E8" w14:textId="77777777" w:rsidR="007460B5" w:rsidRPr="00180E2D" w:rsidRDefault="007460B5" w:rsidP="007460B5">
      <w:pPr>
        <w:suppressAutoHyphens/>
        <w:spacing w:line="276" w:lineRule="auto"/>
        <w:ind w:left="357"/>
        <w:jc w:val="both"/>
        <w:rPr>
          <w:sz w:val="24"/>
          <w:szCs w:val="24"/>
        </w:rPr>
      </w:pPr>
    </w:p>
    <w:p w14:paraId="29B3FA61" w14:textId="77777777" w:rsidR="00B358F1" w:rsidRPr="00180E2D" w:rsidRDefault="00B358F1" w:rsidP="002123B3">
      <w:pPr>
        <w:numPr>
          <w:ilvl w:val="0"/>
          <w:numId w:val="53"/>
        </w:numPr>
        <w:suppressAutoHyphens/>
        <w:spacing w:after="240" w:line="276" w:lineRule="auto"/>
        <w:ind w:left="357" w:hanging="357"/>
        <w:jc w:val="both"/>
        <w:rPr>
          <w:sz w:val="24"/>
          <w:szCs w:val="24"/>
        </w:rPr>
      </w:pPr>
      <w:r w:rsidRPr="00180E2D">
        <w:rPr>
          <w:sz w:val="24"/>
          <w:szCs w:val="24"/>
        </w:rPr>
        <w:t xml:space="preserve">Przedmiotem oceny osiągnięć edukacyjnych ucznia w ramach poszczególnych zajęć edukacyjnych są: </w:t>
      </w:r>
    </w:p>
    <w:p w14:paraId="78993573" w14:textId="77777777" w:rsidR="00B358F1" w:rsidRPr="00180E2D" w:rsidRDefault="00B358F1" w:rsidP="002123B3">
      <w:pPr>
        <w:numPr>
          <w:ilvl w:val="2"/>
          <w:numId w:val="55"/>
        </w:numPr>
        <w:tabs>
          <w:tab w:val="left" w:pos="567"/>
        </w:tabs>
        <w:suppressAutoHyphens/>
        <w:spacing w:line="276" w:lineRule="auto"/>
        <w:ind w:left="709" w:hanging="283"/>
        <w:rPr>
          <w:sz w:val="24"/>
          <w:szCs w:val="24"/>
        </w:rPr>
      </w:pPr>
      <w:r w:rsidRPr="00180E2D">
        <w:rPr>
          <w:sz w:val="24"/>
          <w:szCs w:val="24"/>
        </w:rPr>
        <w:t xml:space="preserve">zakres wiadomości i umiejętności, </w:t>
      </w:r>
    </w:p>
    <w:p w14:paraId="28A4714B" w14:textId="77777777" w:rsidR="00B358F1" w:rsidRPr="00180E2D" w:rsidRDefault="00B358F1" w:rsidP="002123B3">
      <w:pPr>
        <w:numPr>
          <w:ilvl w:val="2"/>
          <w:numId w:val="55"/>
        </w:numPr>
        <w:suppressAutoHyphens/>
        <w:spacing w:line="276" w:lineRule="auto"/>
        <w:ind w:left="709" w:hanging="283"/>
        <w:rPr>
          <w:sz w:val="24"/>
          <w:szCs w:val="24"/>
        </w:rPr>
      </w:pPr>
      <w:r w:rsidRPr="00180E2D">
        <w:rPr>
          <w:sz w:val="24"/>
          <w:szCs w:val="24"/>
        </w:rPr>
        <w:t xml:space="preserve">stopień zrozumienia materiału programowego, </w:t>
      </w:r>
    </w:p>
    <w:p w14:paraId="479B0F1B" w14:textId="77777777" w:rsidR="00B358F1" w:rsidRPr="00180E2D" w:rsidRDefault="00B358F1" w:rsidP="002123B3">
      <w:pPr>
        <w:numPr>
          <w:ilvl w:val="2"/>
          <w:numId w:val="55"/>
        </w:numPr>
        <w:suppressAutoHyphens/>
        <w:spacing w:line="276" w:lineRule="auto"/>
        <w:ind w:left="709" w:hanging="283"/>
        <w:jc w:val="both"/>
        <w:rPr>
          <w:sz w:val="24"/>
          <w:szCs w:val="24"/>
        </w:rPr>
      </w:pPr>
      <w:r w:rsidRPr="00180E2D">
        <w:rPr>
          <w:sz w:val="24"/>
          <w:szCs w:val="24"/>
        </w:rPr>
        <w:t>umiejętność zastosowania posiadanej wied</w:t>
      </w:r>
      <w:r w:rsidR="009C7EDE">
        <w:rPr>
          <w:sz w:val="24"/>
          <w:szCs w:val="24"/>
        </w:rPr>
        <w:t xml:space="preserve">zy w sytuacjach typowych, jak </w:t>
      </w:r>
      <w:r w:rsidR="009C7EDE">
        <w:rPr>
          <w:sz w:val="24"/>
          <w:szCs w:val="24"/>
        </w:rPr>
        <w:br/>
        <w:t xml:space="preserve">i </w:t>
      </w:r>
      <w:r w:rsidRPr="00180E2D">
        <w:rPr>
          <w:sz w:val="24"/>
          <w:szCs w:val="24"/>
        </w:rPr>
        <w:t xml:space="preserve">nietypowych, wymagających twórczego podejścia do problemu, </w:t>
      </w:r>
    </w:p>
    <w:p w14:paraId="229F55E1" w14:textId="77777777" w:rsidR="00B358F1" w:rsidRPr="00180E2D" w:rsidRDefault="00B358F1" w:rsidP="002123B3">
      <w:pPr>
        <w:numPr>
          <w:ilvl w:val="2"/>
          <w:numId w:val="55"/>
        </w:numPr>
        <w:suppressAutoHyphens/>
        <w:spacing w:line="276" w:lineRule="auto"/>
        <w:ind w:left="709" w:hanging="283"/>
        <w:rPr>
          <w:sz w:val="24"/>
          <w:szCs w:val="24"/>
        </w:rPr>
      </w:pPr>
      <w:r w:rsidRPr="00180E2D">
        <w:rPr>
          <w:sz w:val="24"/>
          <w:szCs w:val="24"/>
        </w:rPr>
        <w:t xml:space="preserve">stopień przygotowania i gotowości do samodzielnego poszerzania wiedzy, </w:t>
      </w:r>
    </w:p>
    <w:p w14:paraId="55AE4EC3" w14:textId="77777777" w:rsidR="00B358F1" w:rsidRPr="00180E2D" w:rsidRDefault="00B358F1" w:rsidP="002123B3">
      <w:pPr>
        <w:numPr>
          <w:ilvl w:val="2"/>
          <w:numId w:val="55"/>
        </w:numPr>
        <w:suppressAutoHyphens/>
        <w:spacing w:line="276" w:lineRule="auto"/>
        <w:ind w:left="709" w:hanging="283"/>
        <w:rPr>
          <w:sz w:val="24"/>
          <w:szCs w:val="24"/>
        </w:rPr>
      </w:pPr>
      <w:r w:rsidRPr="00180E2D">
        <w:rPr>
          <w:sz w:val="24"/>
          <w:szCs w:val="24"/>
        </w:rPr>
        <w:t xml:space="preserve">umiejętność prezentowania i przekazywania posiadanej wiedzy i umiejętności, </w:t>
      </w:r>
    </w:p>
    <w:p w14:paraId="1B106742" w14:textId="77777777" w:rsidR="00B358F1" w:rsidRPr="00180E2D" w:rsidRDefault="00B358F1" w:rsidP="002123B3">
      <w:pPr>
        <w:numPr>
          <w:ilvl w:val="2"/>
          <w:numId w:val="55"/>
        </w:numPr>
        <w:suppressAutoHyphens/>
        <w:spacing w:line="276" w:lineRule="auto"/>
        <w:ind w:left="709" w:hanging="283"/>
        <w:rPr>
          <w:sz w:val="24"/>
          <w:szCs w:val="24"/>
        </w:rPr>
      </w:pPr>
      <w:r w:rsidRPr="00180E2D">
        <w:rPr>
          <w:sz w:val="24"/>
          <w:szCs w:val="24"/>
        </w:rPr>
        <w:t>aktywność ucznia w zdobywaniu i rozszerzaniu wiedzy.</w:t>
      </w:r>
    </w:p>
    <w:p w14:paraId="5F560F57" w14:textId="77777777" w:rsidR="007460B5" w:rsidRPr="00180E2D" w:rsidRDefault="007460B5" w:rsidP="007460B5">
      <w:pPr>
        <w:suppressAutoHyphens/>
        <w:spacing w:line="276" w:lineRule="auto"/>
        <w:ind w:left="284"/>
        <w:jc w:val="both"/>
        <w:rPr>
          <w:sz w:val="24"/>
          <w:szCs w:val="24"/>
        </w:rPr>
      </w:pPr>
    </w:p>
    <w:p w14:paraId="03975793" w14:textId="77777777" w:rsidR="00B358F1" w:rsidRDefault="00B358F1" w:rsidP="002123B3">
      <w:pPr>
        <w:numPr>
          <w:ilvl w:val="0"/>
          <w:numId w:val="53"/>
        </w:numPr>
        <w:suppressAutoHyphens/>
        <w:spacing w:line="276" w:lineRule="auto"/>
        <w:ind w:left="426" w:hanging="426"/>
        <w:jc w:val="both"/>
        <w:rPr>
          <w:sz w:val="24"/>
          <w:szCs w:val="24"/>
        </w:rPr>
      </w:pPr>
      <w:r w:rsidRPr="00180E2D">
        <w:rPr>
          <w:sz w:val="24"/>
          <w:szCs w:val="24"/>
        </w:rPr>
        <w:t xml:space="preserve">Zgłoszenie nieprzygotowania uczeń podaje na początku lekcji. Możliwość zgłoszenia nieprzygotowania nie obowiązuje w przypadku zapowiedzianego sprawdzianu </w:t>
      </w:r>
      <w:r w:rsidR="009C7EDE">
        <w:rPr>
          <w:sz w:val="24"/>
          <w:szCs w:val="24"/>
        </w:rPr>
        <w:br/>
      </w:r>
      <w:r w:rsidRPr="00180E2D">
        <w:rPr>
          <w:sz w:val="24"/>
          <w:szCs w:val="24"/>
        </w:rPr>
        <w:t xml:space="preserve">(w uzasadnionych przypadkach nauczyciel może uwzględnić wyjaśnienia ucznia zgłaszającego nieprzygotowanie </w:t>
      </w:r>
      <w:r w:rsidRPr="001A387D">
        <w:rPr>
          <w:sz w:val="24"/>
          <w:szCs w:val="24"/>
        </w:rPr>
        <w:t>w takiej sytuacji).</w:t>
      </w:r>
    </w:p>
    <w:p w14:paraId="60074325" w14:textId="77777777" w:rsidR="009C7EDE" w:rsidRDefault="009C7EDE" w:rsidP="002123B3">
      <w:pPr>
        <w:numPr>
          <w:ilvl w:val="0"/>
          <w:numId w:val="53"/>
        </w:numPr>
        <w:suppressAutoHyphens/>
        <w:spacing w:line="276" w:lineRule="auto"/>
        <w:jc w:val="both"/>
        <w:rPr>
          <w:sz w:val="24"/>
          <w:szCs w:val="24"/>
        </w:rPr>
      </w:pPr>
      <w:r w:rsidRPr="00180E2D">
        <w:rPr>
          <w:sz w:val="24"/>
          <w:szCs w:val="24"/>
        </w:rPr>
        <w:t>Precyzyjne określenie obszarów aktywności, zdobywania wiedzy i kompetencji ucznia, podlegających ocenie w formie stopnia, zawiera Przedmiotowy System Oceniania</w:t>
      </w:r>
      <w:r>
        <w:rPr>
          <w:sz w:val="24"/>
          <w:szCs w:val="24"/>
        </w:rPr>
        <w:t xml:space="preserve"> </w:t>
      </w:r>
      <w:r w:rsidRPr="00180E2D">
        <w:rPr>
          <w:sz w:val="24"/>
          <w:szCs w:val="24"/>
        </w:rPr>
        <w:t>(PSO).</w:t>
      </w:r>
    </w:p>
    <w:p w14:paraId="11A7CABF" w14:textId="77777777" w:rsidR="009C7EDE" w:rsidRPr="00180E2D" w:rsidRDefault="009C7EDE" w:rsidP="002123B3">
      <w:pPr>
        <w:numPr>
          <w:ilvl w:val="0"/>
          <w:numId w:val="53"/>
        </w:numPr>
        <w:suppressAutoHyphens/>
        <w:spacing w:line="276" w:lineRule="auto"/>
        <w:jc w:val="both"/>
        <w:rPr>
          <w:sz w:val="24"/>
          <w:szCs w:val="24"/>
        </w:rPr>
      </w:pPr>
      <w:r w:rsidRPr="00180E2D">
        <w:rPr>
          <w:sz w:val="24"/>
          <w:szCs w:val="24"/>
        </w:rPr>
        <w:t xml:space="preserve">Przy ustalaniu oceny z wychowania fizycznego należy w szczególności brać pod uwagę wysiłek wkładany przez ucznia w wywiązywanie się z obowiązków wynikających ze specyfiki tych zajęć. </w:t>
      </w:r>
    </w:p>
    <w:p w14:paraId="6D19AEDE" w14:textId="77777777" w:rsidR="009C7EDE" w:rsidRPr="00180E2D" w:rsidRDefault="009C7EDE" w:rsidP="002123B3">
      <w:pPr>
        <w:numPr>
          <w:ilvl w:val="0"/>
          <w:numId w:val="53"/>
        </w:numPr>
        <w:suppressAutoHyphens/>
        <w:spacing w:line="276" w:lineRule="auto"/>
        <w:jc w:val="both"/>
        <w:rPr>
          <w:sz w:val="24"/>
          <w:szCs w:val="24"/>
        </w:rPr>
      </w:pPr>
      <w:r w:rsidRPr="00180E2D">
        <w:rPr>
          <w:sz w:val="24"/>
          <w:szCs w:val="24"/>
        </w:rPr>
        <w:t xml:space="preserve">W przypadku zwolnienia ucznia z zajęć z wychowania fizycznego, informatyki </w:t>
      </w:r>
      <w:r>
        <w:rPr>
          <w:sz w:val="24"/>
          <w:szCs w:val="24"/>
        </w:rPr>
        <w:br/>
      </w:r>
      <w:r w:rsidRPr="00180E2D">
        <w:rPr>
          <w:sz w:val="24"/>
          <w:szCs w:val="24"/>
        </w:rPr>
        <w:t>w dokumentacji przebiegu nauczania zamiast oceny klasyfik</w:t>
      </w:r>
      <w:r>
        <w:rPr>
          <w:sz w:val="24"/>
          <w:szCs w:val="24"/>
        </w:rPr>
        <w:t>acyjnej wpisuje się „zwolniony”</w:t>
      </w:r>
      <w:r w:rsidRPr="00180E2D">
        <w:rPr>
          <w:sz w:val="24"/>
          <w:szCs w:val="24"/>
        </w:rPr>
        <w:t>.</w:t>
      </w:r>
    </w:p>
    <w:p w14:paraId="0D565E4E" w14:textId="77777777" w:rsidR="00B358F1" w:rsidRPr="00180E2D" w:rsidRDefault="00B358F1" w:rsidP="00241CF0">
      <w:pPr>
        <w:spacing w:line="276" w:lineRule="auto"/>
        <w:jc w:val="center"/>
        <w:rPr>
          <w:sz w:val="24"/>
          <w:szCs w:val="24"/>
        </w:rPr>
      </w:pPr>
    </w:p>
    <w:p w14:paraId="456CA04A" w14:textId="77777777" w:rsidR="00B358F1" w:rsidRPr="00180E2D" w:rsidRDefault="00B358F1" w:rsidP="007460B5">
      <w:pPr>
        <w:spacing w:line="276" w:lineRule="auto"/>
        <w:rPr>
          <w:sz w:val="24"/>
          <w:szCs w:val="24"/>
        </w:rPr>
      </w:pPr>
    </w:p>
    <w:p w14:paraId="734E1B6F" w14:textId="77777777" w:rsidR="00B358F1" w:rsidRPr="00180E2D" w:rsidRDefault="00B358F1" w:rsidP="00241CF0">
      <w:pPr>
        <w:spacing w:line="276" w:lineRule="auto"/>
        <w:jc w:val="center"/>
        <w:rPr>
          <w:b/>
          <w:sz w:val="24"/>
          <w:szCs w:val="24"/>
        </w:rPr>
      </w:pPr>
      <w:r w:rsidRPr="00180E2D">
        <w:rPr>
          <w:b/>
          <w:sz w:val="24"/>
          <w:szCs w:val="24"/>
        </w:rPr>
        <w:t>§</w:t>
      </w:r>
      <w:r w:rsidR="00C8067F">
        <w:rPr>
          <w:b/>
          <w:sz w:val="24"/>
          <w:szCs w:val="24"/>
        </w:rPr>
        <w:t xml:space="preserve"> 37</w:t>
      </w:r>
    </w:p>
    <w:p w14:paraId="167F6863" w14:textId="77777777" w:rsidR="00B358F1" w:rsidRPr="00180E2D" w:rsidRDefault="00B358F1" w:rsidP="00241CF0">
      <w:pPr>
        <w:spacing w:line="276" w:lineRule="auto"/>
        <w:jc w:val="center"/>
        <w:rPr>
          <w:sz w:val="24"/>
          <w:szCs w:val="24"/>
        </w:rPr>
      </w:pPr>
    </w:p>
    <w:p w14:paraId="30D46992" w14:textId="77777777" w:rsidR="00B358F1" w:rsidRPr="00180E2D" w:rsidRDefault="00B358F1" w:rsidP="002123B3">
      <w:pPr>
        <w:numPr>
          <w:ilvl w:val="1"/>
          <w:numId w:val="42"/>
        </w:numPr>
        <w:spacing w:line="276" w:lineRule="auto"/>
        <w:contextualSpacing/>
        <w:rPr>
          <w:sz w:val="24"/>
          <w:szCs w:val="24"/>
        </w:rPr>
      </w:pPr>
      <w:r w:rsidRPr="00180E2D">
        <w:rPr>
          <w:sz w:val="24"/>
          <w:szCs w:val="24"/>
        </w:rPr>
        <w:t>Sprawdziany przeprowadzane są według następujących zasad:</w:t>
      </w:r>
    </w:p>
    <w:p w14:paraId="5FE2C414" w14:textId="77777777" w:rsidR="00B358F1" w:rsidRPr="00180E2D" w:rsidRDefault="00B358F1" w:rsidP="00241CF0">
      <w:pPr>
        <w:spacing w:line="276" w:lineRule="auto"/>
        <w:rPr>
          <w:sz w:val="24"/>
          <w:szCs w:val="24"/>
        </w:rPr>
      </w:pPr>
    </w:p>
    <w:p w14:paraId="19891C65"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Sprawdzian pisemny jest obowiązkowy dla wszystkich uczniów. </w:t>
      </w:r>
    </w:p>
    <w:p w14:paraId="3C12FC19"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Nauczyciel powiadamia uczniów o terminie sprawdzianu, obejmującego więcej niż 3 tematy lekcyjne z tygodniowym wyprzedzeniem. </w:t>
      </w:r>
    </w:p>
    <w:p w14:paraId="3F5E27C5"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W jednym dniu nie może być więcej niż jeden sprawdzian pisemny, w ciągu tygodnia więcej niż trzy (nie dotyczy kartkówek obejmujących 3 tematy oraz sprawdzianów przekładanych na prośbę uczniów klasy). </w:t>
      </w:r>
    </w:p>
    <w:p w14:paraId="1A287E7F"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lastRenderedPageBreak/>
        <w:t xml:space="preserve">Nauczyciel ma obowiązek oddać do wglądu uczniom sprawdzone i ocenione sprawdziany w ciągu 2 tygodni (wypracowania z języka polskiego i języka obcego </w:t>
      </w:r>
      <w:r w:rsidR="00B67D7A">
        <w:rPr>
          <w:sz w:val="24"/>
          <w:szCs w:val="24"/>
        </w:rPr>
        <w:br/>
      </w:r>
      <w:r w:rsidRPr="00180E2D">
        <w:rPr>
          <w:sz w:val="24"/>
          <w:szCs w:val="24"/>
        </w:rPr>
        <w:t xml:space="preserve">w ciągu trzech tygodni). </w:t>
      </w:r>
    </w:p>
    <w:p w14:paraId="1E897E05"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Nie może się odbyć kolejny sprawdzian, jeśli nie został oceniony i udostępniony uczniowi poprzedni. </w:t>
      </w:r>
    </w:p>
    <w:p w14:paraId="1BB43BEB"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W tygodniu poprzedzającym wystawienie ocen klasyfikacyjnych nie może odbyć się żaden sprawdzian, chyba, że za zgodą wszystkich uczniów w klasie. </w:t>
      </w:r>
    </w:p>
    <w:p w14:paraId="6C6B5F64"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Sprawdzone i ocenione prace pisemne są udostępnione do wglądu rodzicom ucznia na ich wniosek złożony bezpośrednio do nauczyciela uczącego. </w:t>
      </w:r>
    </w:p>
    <w:p w14:paraId="6E3761EE"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Prace pisemne przechowuje się do końca roku szkolnego. </w:t>
      </w:r>
    </w:p>
    <w:p w14:paraId="5DB4E929"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Uczeń nie może otrzymać oceny niedostatecznej ze sprawdzianu/kartkówki, jeśli był wówczas nieobecny. Uczeń powinien napisać sprawdzian w terminie wyznaczonym przez nauczyciela.</w:t>
      </w:r>
    </w:p>
    <w:p w14:paraId="0061B3EC" w14:textId="77777777" w:rsidR="00B358F1" w:rsidRPr="00180E2D" w:rsidRDefault="00B358F1" w:rsidP="002123B3">
      <w:pPr>
        <w:numPr>
          <w:ilvl w:val="0"/>
          <w:numId w:val="56"/>
        </w:numPr>
        <w:suppressAutoHyphens/>
        <w:spacing w:line="276" w:lineRule="auto"/>
        <w:ind w:left="709"/>
        <w:contextualSpacing/>
        <w:jc w:val="both"/>
        <w:rPr>
          <w:sz w:val="24"/>
          <w:szCs w:val="24"/>
        </w:rPr>
      </w:pPr>
      <w:r w:rsidRPr="00180E2D">
        <w:rPr>
          <w:sz w:val="24"/>
          <w:szCs w:val="24"/>
        </w:rPr>
        <w:t>W przypadku nieobecności ucznia na sprawdzianie/kartkówce nauczyciel zaznacza ten fakt w zbiorze ocen ucznia symbolem (x) po czym w przypadku późniejszego napisania tego sprawdzianu w miejsce wcześniejszego zapisu wprowadza ocenę. Obowiązkiem ucznia jest napisać zaległy sprawdzian.</w:t>
      </w:r>
    </w:p>
    <w:p w14:paraId="3F401909"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shd w:val="clear" w:color="auto" w:fill="FFF8EE"/>
        </w:rPr>
        <w:t xml:space="preserve">W przypadku uzyskania z pracy pisemnej oceny niedostatecznej uczeń ma prawo do jej poprawy w terminie uzgodnionym z nauczycielem lecz nie dłuższym niż dwa tygodnie od uzyskania informacji o ocenie. </w:t>
      </w:r>
    </w:p>
    <w:p w14:paraId="190D3FDF"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Zasady i sposób poprawy oceny ustala nauczyciel w porozumieniu z uczniem.</w:t>
      </w:r>
    </w:p>
    <w:p w14:paraId="2C580875" w14:textId="77777777" w:rsidR="00B358F1" w:rsidRPr="00180E2D" w:rsidRDefault="00B358F1" w:rsidP="002123B3">
      <w:pPr>
        <w:numPr>
          <w:ilvl w:val="0"/>
          <w:numId w:val="56"/>
        </w:numPr>
        <w:suppressAutoHyphens/>
        <w:spacing w:line="276" w:lineRule="auto"/>
        <w:contextualSpacing/>
        <w:jc w:val="both"/>
        <w:rPr>
          <w:sz w:val="24"/>
          <w:szCs w:val="24"/>
        </w:rPr>
      </w:pPr>
      <w:r w:rsidRPr="00180E2D">
        <w:rPr>
          <w:sz w:val="24"/>
          <w:szCs w:val="24"/>
        </w:rPr>
        <w:t xml:space="preserve">Nauczyciel uzasadnia ustnie ustaloną ocenę. W uzasadnieniu  określa stopień opanowania wiadomości i umiejętności wskazując przy tym słabe i mocne strony. </w:t>
      </w:r>
    </w:p>
    <w:p w14:paraId="48493E0E" w14:textId="77777777" w:rsidR="00B358F1" w:rsidRPr="00180E2D" w:rsidRDefault="00B358F1" w:rsidP="00241CF0">
      <w:pPr>
        <w:spacing w:line="276" w:lineRule="auto"/>
        <w:rPr>
          <w:sz w:val="24"/>
          <w:szCs w:val="24"/>
        </w:rPr>
      </w:pPr>
    </w:p>
    <w:p w14:paraId="3CDE78DA" w14:textId="77777777" w:rsidR="00B358F1" w:rsidRPr="00180E2D" w:rsidRDefault="00B358F1" w:rsidP="00241CF0">
      <w:pPr>
        <w:spacing w:line="276" w:lineRule="auto"/>
        <w:jc w:val="center"/>
        <w:rPr>
          <w:sz w:val="24"/>
          <w:szCs w:val="24"/>
        </w:rPr>
      </w:pPr>
    </w:p>
    <w:p w14:paraId="3DCF0DE6" w14:textId="77777777" w:rsidR="00B358F1" w:rsidRPr="00180E2D" w:rsidRDefault="00B358F1" w:rsidP="00241CF0">
      <w:pPr>
        <w:spacing w:line="276" w:lineRule="auto"/>
        <w:jc w:val="center"/>
        <w:rPr>
          <w:b/>
          <w:sz w:val="24"/>
          <w:szCs w:val="24"/>
        </w:rPr>
      </w:pPr>
      <w:r w:rsidRPr="00180E2D">
        <w:rPr>
          <w:b/>
          <w:sz w:val="24"/>
          <w:szCs w:val="24"/>
        </w:rPr>
        <w:t>§</w:t>
      </w:r>
      <w:r w:rsidR="00C8067F">
        <w:rPr>
          <w:b/>
          <w:sz w:val="24"/>
          <w:szCs w:val="24"/>
        </w:rPr>
        <w:t xml:space="preserve"> 38</w:t>
      </w:r>
    </w:p>
    <w:p w14:paraId="4B550E11" w14:textId="77777777" w:rsidR="00B358F1" w:rsidRPr="00180E2D" w:rsidRDefault="00B358F1" w:rsidP="00241CF0">
      <w:pPr>
        <w:spacing w:line="276" w:lineRule="auto"/>
        <w:jc w:val="center"/>
        <w:rPr>
          <w:sz w:val="24"/>
          <w:szCs w:val="24"/>
        </w:rPr>
      </w:pPr>
    </w:p>
    <w:p w14:paraId="19097007" w14:textId="77777777" w:rsidR="00B358F1" w:rsidRPr="00180E2D" w:rsidRDefault="00B358F1" w:rsidP="002123B3">
      <w:pPr>
        <w:numPr>
          <w:ilvl w:val="0"/>
          <w:numId w:val="44"/>
        </w:numPr>
        <w:spacing w:after="240" w:line="276" w:lineRule="auto"/>
        <w:ind w:left="284" w:hanging="284"/>
        <w:contextualSpacing/>
        <w:rPr>
          <w:sz w:val="24"/>
          <w:szCs w:val="24"/>
        </w:rPr>
      </w:pPr>
      <w:r w:rsidRPr="00180E2D">
        <w:rPr>
          <w:sz w:val="24"/>
          <w:szCs w:val="24"/>
        </w:rPr>
        <w:t>Oceny klasyfikacyjne ustala się według następujących zasad:</w:t>
      </w:r>
    </w:p>
    <w:p w14:paraId="1A1B8BD2" w14:textId="77777777" w:rsidR="00B358F1" w:rsidRPr="00180E2D" w:rsidRDefault="00B358F1" w:rsidP="002123B3">
      <w:pPr>
        <w:numPr>
          <w:ilvl w:val="0"/>
          <w:numId w:val="57"/>
        </w:numPr>
        <w:suppressAutoHyphens/>
        <w:spacing w:after="240" w:line="276" w:lineRule="auto"/>
        <w:contextualSpacing/>
        <w:jc w:val="both"/>
        <w:rPr>
          <w:sz w:val="24"/>
          <w:szCs w:val="24"/>
        </w:rPr>
      </w:pPr>
      <w:r w:rsidRPr="00180E2D">
        <w:rPr>
          <w:sz w:val="24"/>
          <w:szCs w:val="24"/>
        </w:rPr>
        <w:t xml:space="preserve">Ocenę osiągnięć ucznia wyrażamy w skali: </w:t>
      </w:r>
    </w:p>
    <w:p w14:paraId="2DCFB183" w14:textId="77777777" w:rsidR="00B358F1" w:rsidRPr="00180E2D" w:rsidRDefault="00B358F1" w:rsidP="00A53E25">
      <w:pPr>
        <w:numPr>
          <w:ilvl w:val="0"/>
          <w:numId w:val="122"/>
        </w:numPr>
        <w:suppressAutoHyphens/>
        <w:spacing w:line="276" w:lineRule="auto"/>
        <w:contextualSpacing/>
        <w:jc w:val="both"/>
        <w:rPr>
          <w:sz w:val="24"/>
          <w:szCs w:val="24"/>
        </w:rPr>
      </w:pPr>
      <w:r w:rsidRPr="00180E2D">
        <w:rPr>
          <w:sz w:val="24"/>
          <w:szCs w:val="24"/>
        </w:rPr>
        <w:t xml:space="preserve">celujący - 6 </w:t>
      </w:r>
    </w:p>
    <w:p w14:paraId="13D9A73D" w14:textId="77777777" w:rsidR="00B358F1" w:rsidRPr="00180E2D" w:rsidRDefault="00B358F1" w:rsidP="00A53E25">
      <w:pPr>
        <w:numPr>
          <w:ilvl w:val="0"/>
          <w:numId w:val="122"/>
        </w:numPr>
        <w:suppressAutoHyphens/>
        <w:spacing w:line="276" w:lineRule="auto"/>
        <w:contextualSpacing/>
        <w:jc w:val="both"/>
        <w:rPr>
          <w:sz w:val="24"/>
          <w:szCs w:val="24"/>
        </w:rPr>
      </w:pPr>
      <w:r w:rsidRPr="00180E2D">
        <w:rPr>
          <w:sz w:val="24"/>
          <w:szCs w:val="24"/>
        </w:rPr>
        <w:t xml:space="preserve">bardzo dobry - 5 </w:t>
      </w:r>
    </w:p>
    <w:p w14:paraId="1FF18EED" w14:textId="77777777" w:rsidR="00B358F1" w:rsidRPr="00180E2D" w:rsidRDefault="00B358F1" w:rsidP="00A53E25">
      <w:pPr>
        <w:numPr>
          <w:ilvl w:val="0"/>
          <w:numId w:val="122"/>
        </w:numPr>
        <w:suppressAutoHyphens/>
        <w:spacing w:line="276" w:lineRule="auto"/>
        <w:contextualSpacing/>
        <w:jc w:val="both"/>
        <w:rPr>
          <w:sz w:val="24"/>
          <w:szCs w:val="24"/>
        </w:rPr>
      </w:pPr>
      <w:r w:rsidRPr="00180E2D">
        <w:rPr>
          <w:sz w:val="24"/>
          <w:szCs w:val="24"/>
        </w:rPr>
        <w:t xml:space="preserve">dobry - 4 </w:t>
      </w:r>
    </w:p>
    <w:p w14:paraId="1104E3AE" w14:textId="77777777" w:rsidR="00B358F1" w:rsidRPr="00180E2D" w:rsidRDefault="00B358F1" w:rsidP="00A53E25">
      <w:pPr>
        <w:numPr>
          <w:ilvl w:val="0"/>
          <w:numId w:val="122"/>
        </w:numPr>
        <w:suppressAutoHyphens/>
        <w:spacing w:line="276" w:lineRule="auto"/>
        <w:contextualSpacing/>
        <w:jc w:val="both"/>
        <w:rPr>
          <w:sz w:val="24"/>
          <w:szCs w:val="24"/>
        </w:rPr>
      </w:pPr>
      <w:r w:rsidRPr="00180E2D">
        <w:rPr>
          <w:sz w:val="24"/>
          <w:szCs w:val="24"/>
        </w:rPr>
        <w:t xml:space="preserve">dostateczny - 3 </w:t>
      </w:r>
    </w:p>
    <w:p w14:paraId="039F4BED" w14:textId="77777777" w:rsidR="00B358F1" w:rsidRPr="00180E2D" w:rsidRDefault="00B358F1" w:rsidP="00A53E25">
      <w:pPr>
        <w:numPr>
          <w:ilvl w:val="0"/>
          <w:numId w:val="122"/>
        </w:numPr>
        <w:suppressAutoHyphens/>
        <w:spacing w:line="276" w:lineRule="auto"/>
        <w:contextualSpacing/>
        <w:jc w:val="both"/>
        <w:rPr>
          <w:sz w:val="24"/>
          <w:szCs w:val="24"/>
        </w:rPr>
      </w:pPr>
      <w:r w:rsidRPr="00180E2D">
        <w:rPr>
          <w:sz w:val="24"/>
          <w:szCs w:val="24"/>
        </w:rPr>
        <w:t xml:space="preserve">dopuszczający - 2 </w:t>
      </w:r>
    </w:p>
    <w:p w14:paraId="1130820A" w14:textId="77777777" w:rsidR="00B358F1" w:rsidRPr="00180E2D" w:rsidRDefault="00B358F1" w:rsidP="00A53E25">
      <w:pPr>
        <w:numPr>
          <w:ilvl w:val="0"/>
          <w:numId w:val="122"/>
        </w:numPr>
        <w:suppressAutoHyphens/>
        <w:spacing w:after="240" w:line="276" w:lineRule="auto"/>
        <w:contextualSpacing/>
        <w:jc w:val="both"/>
        <w:rPr>
          <w:sz w:val="24"/>
          <w:szCs w:val="24"/>
        </w:rPr>
      </w:pPr>
      <w:r w:rsidRPr="00180E2D">
        <w:rPr>
          <w:sz w:val="24"/>
          <w:szCs w:val="24"/>
        </w:rPr>
        <w:t xml:space="preserve">niedostateczny - 1 </w:t>
      </w:r>
    </w:p>
    <w:p w14:paraId="0CF9834A" w14:textId="77777777" w:rsidR="00B358F1" w:rsidRPr="00180E2D" w:rsidRDefault="00B358F1" w:rsidP="002123B3">
      <w:pPr>
        <w:numPr>
          <w:ilvl w:val="0"/>
          <w:numId w:val="57"/>
        </w:numPr>
        <w:suppressAutoHyphens/>
        <w:spacing w:line="276" w:lineRule="auto"/>
        <w:contextualSpacing/>
        <w:jc w:val="both"/>
        <w:rPr>
          <w:sz w:val="24"/>
          <w:szCs w:val="24"/>
        </w:rPr>
      </w:pPr>
      <w:r w:rsidRPr="00180E2D">
        <w:rPr>
          <w:sz w:val="24"/>
          <w:szCs w:val="24"/>
        </w:rPr>
        <w:t>Dopuszcza się rozszerzenie skali ocen bieżących o plusy.</w:t>
      </w:r>
    </w:p>
    <w:p w14:paraId="5B2E7690" w14:textId="77777777" w:rsidR="00B358F1" w:rsidRPr="00180E2D" w:rsidRDefault="00B358F1" w:rsidP="002123B3">
      <w:pPr>
        <w:numPr>
          <w:ilvl w:val="0"/>
          <w:numId w:val="57"/>
        </w:numPr>
        <w:suppressAutoHyphens/>
        <w:spacing w:line="276" w:lineRule="auto"/>
        <w:contextualSpacing/>
        <w:jc w:val="both"/>
        <w:rPr>
          <w:sz w:val="24"/>
          <w:szCs w:val="24"/>
        </w:rPr>
      </w:pPr>
      <w:r w:rsidRPr="00180E2D">
        <w:rPr>
          <w:sz w:val="24"/>
          <w:szCs w:val="24"/>
        </w:rPr>
        <w:t xml:space="preserve">Minimalna liczba ocen cząstkowych w okresie klasyfikacyjnym, na podstawie których wystawia się ocenę klasyfikacyjną nie powinna być mniejsza niż 3. </w:t>
      </w:r>
    </w:p>
    <w:p w14:paraId="2087537F" w14:textId="77777777" w:rsidR="00B358F1" w:rsidRPr="00180E2D" w:rsidRDefault="00B358F1" w:rsidP="002123B3">
      <w:pPr>
        <w:numPr>
          <w:ilvl w:val="0"/>
          <w:numId w:val="57"/>
        </w:numPr>
        <w:suppressAutoHyphens/>
        <w:spacing w:line="276" w:lineRule="auto"/>
        <w:contextualSpacing/>
        <w:jc w:val="both"/>
        <w:rPr>
          <w:sz w:val="24"/>
          <w:szCs w:val="24"/>
        </w:rPr>
      </w:pPr>
      <w:r w:rsidRPr="00180E2D">
        <w:rPr>
          <w:sz w:val="24"/>
          <w:szCs w:val="24"/>
        </w:rPr>
        <w:t>Dokumentacja wyników nauczania odbywa się za pośrednictwem dziennika elektronicznego.</w:t>
      </w:r>
    </w:p>
    <w:p w14:paraId="029AF92C" w14:textId="77777777" w:rsidR="00B358F1" w:rsidRPr="00180E2D" w:rsidRDefault="00B358F1" w:rsidP="002123B3">
      <w:pPr>
        <w:numPr>
          <w:ilvl w:val="0"/>
          <w:numId w:val="57"/>
        </w:numPr>
        <w:suppressAutoHyphens/>
        <w:spacing w:line="276" w:lineRule="auto"/>
        <w:contextualSpacing/>
        <w:jc w:val="both"/>
        <w:rPr>
          <w:sz w:val="24"/>
          <w:szCs w:val="24"/>
        </w:rPr>
      </w:pPr>
      <w:r w:rsidRPr="00180E2D">
        <w:rPr>
          <w:sz w:val="24"/>
          <w:szCs w:val="24"/>
        </w:rPr>
        <w:t>Ustala się następujące ramowe kryteria, odpowiadające poszczególnym stopniom szkolnym.</w:t>
      </w:r>
    </w:p>
    <w:p w14:paraId="0E55ABC9" w14:textId="77777777" w:rsidR="00B358F1" w:rsidRPr="00180E2D" w:rsidRDefault="00B358F1" w:rsidP="00241CF0">
      <w:pPr>
        <w:spacing w:line="276" w:lineRule="auto"/>
        <w:jc w:val="both"/>
        <w:rPr>
          <w:sz w:val="24"/>
          <w:szCs w:val="24"/>
        </w:rPr>
      </w:pPr>
    </w:p>
    <w:p w14:paraId="07ABE43D" w14:textId="77777777" w:rsidR="00B358F1" w:rsidRPr="00180E2D" w:rsidRDefault="00B358F1" w:rsidP="00241CF0">
      <w:pPr>
        <w:spacing w:line="276" w:lineRule="auto"/>
        <w:jc w:val="both"/>
        <w:rPr>
          <w:sz w:val="24"/>
          <w:szCs w:val="24"/>
        </w:rPr>
      </w:pPr>
      <w:r w:rsidRPr="00180E2D">
        <w:rPr>
          <w:sz w:val="24"/>
          <w:szCs w:val="24"/>
        </w:rPr>
        <w:lastRenderedPageBreak/>
        <w:t xml:space="preserve"> Ocenę </w:t>
      </w:r>
      <w:r w:rsidRPr="00180E2D">
        <w:rPr>
          <w:b/>
          <w:bCs/>
          <w:sz w:val="24"/>
          <w:szCs w:val="24"/>
        </w:rPr>
        <w:t xml:space="preserve">celującą </w:t>
      </w:r>
      <w:r w:rsidRPr="00180E2D">
        <w:rPr>
          <w:bCs/>
          <w:sz w:val="24"/>
          <w:szCs w:val="24"/>
        </w:rPr>
        <w:t xml:space="preserve">otrzymuje uczeń, który opanował pełny zakres wiedzy i umiejętności określony podstawą programową przedmiotu realizowanej w danej klasy, samodzielnie </w:t>
      </w:r>
      <w:r w:rsidR="00B67D7A">
        <w:rPr>
          <w:bCs/>
          <w:sz w:val="24"/>
          <w:szCs w:val="24"/>
        </w:rPr>
        <w:br/>
      </w:r>
      <w:r w:rsidRPr="00180E2D">
        <w:rPr>
          <w:bCs/>
          <w:sz w:val="24"/>
          <w:szCs w:val="24"/>
        </w:rPr>
        <w:t xml:space="preserve">i twórczo rozwija własne uzdolnienia, biegle posługuje się zdobytymi wiadomościami </w:t>
      </w:r>
      <w:r w:rsidR="00B67D7A">
        <w:rPr>
          <w:bCs/>
          <w:sz w:val="24"/>
          <w:szCs w:val="24"/>
        </w:rPr>
        <w:br/>
      </w:r>
      <w:r w:rsidRPr="00180E2D">
        <w:rPr>
          <w:bCs/>
          <w:sz w:val="24"/>
          <w:szCs w:val="24"/>
        </w:rPr>
        <w:t xml:space="preserve">w rozwiązywaniu problemów teoretycznych lub praktycznych, proponuje rozwiązania nietypowe, rozwiązuje zadania wykraczające poza program nauczania, osiąga sukcesy </w:t>
      </w:r>
      <w:r w:rsidR="00B67D7A">
        <w:rPr>
          <w:bCs/>
          <w:sz w:val="24"/>
          <w:szCs w:val="24"/>
        </w:rPr>
        <w:br/>
      </w:r>
      <w:r w:rsidRPr="00180E2D">
        <w:rPr>
          <w:bCs/>
          <w:sz w:val="24"/>
          <w:szCs w:val="24"/>
        </w:rPr>
        <w:t>w konkursach i olimpiadach przedmiotowych, zawodach sportowych</w:t>
      </w:r>
      <w:r w:rsidRPr="00180E2D">
        <w:rPr>
          <w:b/>
          <w:bCs/>
          <w:sz w:val="24"/>
          <w:szCs w:val="24"/>
          <w:u w:val="single"/>
        </w:rPr>
        <w:t>.</w:t>
      </w:r>
    </w:p>
    <w:p w14:paraId="685FB4B3" w14:textId="77777777" w:rsidR="00B67D7A" w:rsidRDefault="00B67D7A" w:rsidP="00241CF0">
      <w:pPr>
        <w:spacing w:line="276" w:lineRule="auto"/>
        <w:jc w:val="both"/>
        <w:rPr>
          <w:sz w:val="24"/>
          <w:szCs w:val="24"/>
        </w:rPr>
      </w:pPr>
    </w:p>
    <w:p w14:paraId="3AA42E3D" w14:textId="77777777" w:rsidR="00B358F1" w:rsidRPr="00180E2D" w:rsidRDefault="00B358F1" w:rsidP="00241CF0">
      <w:pPr>
        <w:spacing w:line="276" w:lineRule="auto"/>
        <w:jc w:val="both"/>
        <w:rPr>
          <w:sz w:val="24"/>
          <w:szCs w:val="24"/>
        </w:rPr>
      </w:pPr>
      <w:r w:rsidRPr="00180E2D">
        <w:rPr>
          <w:sz w:val="24"/>
          <w:szCs w:val="24"/>
        </w:rPr>
        <w:t xml:space="preserve">Ocenę </w:t>
      </w:r>
      <w:r w:rsidRPr="00180E2D">
        <w:rPr>
          <w:b/>
          <w:bCs/>
          <w:sz w:val="24"/>
          <w:szCs w:val="24"/>
        </w:rPr>
        <w:t>bardzo dobrą</w:t>
      </w:r>
      <w:r w:rsidRPr="00180E2D">
        <w:rPr>
          <w:bCs/>
          <w:sz w:val="24"/>
          <w:szCs w:val="24"/>
        </w:rPr>
        <w:t xml:space="preserve"> otrzymuje uczeń, który opanował zakres wiedzy i umiejętności określony podstawą programowa przedmiotu, sprawnie posługuje się zdobytymi wiadomościami, rozwiązuje samodzielnie problemy teoretyczne i praktyczne ujęte programem nauczania, potrafi zastosować posiadana wiedzę do rozwiązywania zadań </w:t>
      </w:r>
      <w:r w:rsidR="00B67D7A">
        <w:rPr>
          <w:bCs/>
          <w:sz w:val="24"/>
          <w:szCs w:val="24"/>
        </w:rPr>
        <w:br/>
      </w:r>
      <w:r w:rsidRPr="00180E2D">
        <w:rPr>
          <w:bCs/>
          <w:sz w:val="24"/>
          <w:szCs w:val="24"/>
        </w:rPr>
        <w:t>i problemów.</w:t>
      </w:r>
    </w:p>
    <w:p w14:paraId="478EB3A0" w14:textId="77777777" w:rsidR="00B358F1" w:rsidRPr="00180E2D" w:rsidRDefault="00B358F1" w:rsidP="00241CF0">
      <w:pPr>
        <w:spacing w:line="276" w:lineRule="auto"/>
        <w:jc w:val="both"/>
        <w:rPr>
          <w:sz w:val="24"/>
          <w:szCs w:val="24"/>
        </w:rPr>
      </w:pPr>
    </w:p>
    <w:p w14:paraId="488DD651" w14:textId="77777777" w:rsidR="00B358F1" w:rsidRPr="00180E2D" w:rsidRDefault="00B358F1" w:rsidP="00241CF0">
      <w:pPr>
        <w:spacing w:line="276" w:lineRule="auto"/>
        <w:jc w:val="both"/>
        <w:rPr>
          <w:sz w:val="24"/>
          <w:szCs w:val="24"/>
        </w:rPr>
      </w:pPr>
      <w:r w:rsidRPr="00180E2D">
        <w:rPr>
          <w:sz w:val="24"/>
          <w:szCs w:val="24"/>
        </w:rPr>
        <w:t xml:space="preserve">Ocenę </w:t>
      </w:r>
      <w:r w:rsidRPr="00180E2D">
        <w:rPr>
          <w:b/>
          <w:bCs/>
          <w:sz w:val="24"/>
          <w:szCs w:val="24"/>
        </w:rPr>
        <w:t>dobrą</w:t>
      </w:r>
      <w:r w:rsidRPr="00180E2D">
        <w:rPr>
          <w:bCs/>
          <w:sz w:val="24"/>
          <w:szCs w:val="24"/>
        </w:rPr>
        <w:t xml:space="preserve"> otrzymuje uczeń, który nie opanował w pełni wiadomości określonych podstawą programową, ale poprawnie stosuje wiadomości, rozwiązuje, wykonuje samodzielnie typowe zadania teoretyczne lub praktyczne</w:t>
      </w:r>
      <w:r w:rsidRPr="00180E2D">
        <w:rPr>
          <w:b/>
          <w:bCs/>
          <w:sz w:val="24"/>
          <w:szCs w:val="24"/>
        </w:rPr>
        <w:t>.</w:t>
      </w:r>
    </w:p>
    <w:p w14:paraId="0463CF6D" w14:textId="77777777" w:rsidR="00B358F1" w:rsidRPr="00180E2D" w:rsidRDefault="00B358F1" w:rsidP="00241CF0">
      <w:pPr>
        <w:spacing w:line="276" w:lineRule="auto"/>
        <w:jc w:val="both"/>
        <w:rPr>
          <w:sz w:val="24"/>
          <w:szCs w:val="24"/>
        </w:rPr>
      </w:pPr>
    </w:p>
    <w:p w14:paraId="04192E97" w14:textId="77777777" w:rsidR="00B358F1" w:rsidRPr="001A387D" w:rsidRDefault="00B358F1" w:rsidP="00241CF0">
      <w:pPr>
        <w:spacing w:line="276" w:lineRule="auto"/>
        <w:jc w:val="both"/>
        <w:rPr>
          <w:bCs/>
          <w:sz w:val="24"/>
          <w:szCs w:val="24"/>
        </w:rPr>
      </w:pPr>
      <w:r w:rsidRPr="00180E2D">
        <w:rPr>
          <w:sz w:val="24"/>
          <w:szCs w:val="24"/>
        </w:rPr>
        <w:t xml:space="preserve">Ocenę </w:t>
      </w:r>
      <w:r w:rsidRPr="00180E2D">
        <w:rPr>
          <w:b/>
          <w:bCs/>
          <w:sz w:val="24"/>
          <w:szCs w:val="24"/>
        </w:rPr>
        <w:t xml:space="preserve">dostateczną </w:t>
      </w:r>
      <w:r w:rsidRPr="00180E2D">
        <w:rPr>
          <w:bCs/>
          <w:sz w:val="24"/>
          <w:szCs w:val="24"/>
        </w:rPr>
        <w:t>otrzymuje uczeń, który opanował wiadomości i umiejętności określone programem nauczania w danej klasie na poziomie, który nie przekracza wymagań zawartych</w:t>
      </w:r>
      <w:r w:rsidR="00B67D7A">
        <w:rPr>
          <w:bCs/>
          <w:sz w:val="24"/>
          <w:szCs w:val="24"/>
        </w:rPr>
        <w:t xml:space="preserve"> </w:t>
      </w:r>
      <w:r w:rsidRPr="00180E2D">
        <w:rPr>
          <w:bCs/>
          <w:sz w:val="24"/>
          <w:szCs w:val="24"/>
        </w:rPr>
        <w:t>w podstawie programowej, rozwiązuje (wykonuje) typowe zadania teoretyczne lub praktyczne o średnim stopniu trudności.</w:t>
      </w:r>
    </w:p>
    <w:p w14:paraId="551D0DDA" w14:textId="77777777" w:rsidR="00B358F1" w:rsidRPr="00180E2D" w:rsidRDefault="00B358F1" w:rsidP="00241CF0">
      <w:pPr>
        <w:spacing w:line="276" w:lineRule="auto"/>
        <w:jc w:val="both"/>
        <w:rPr>
          <w:sz w:val="24"/>
          <w:szCs w:val="24"/>
        </w:rPr>
      </w:pPr>
    </w:p>
    <w:p w14:paraId="56A94A79" w14:textId="77777777" w:rsidR="00B358F1" w:rsidRPr="00180E2D" w:rsidRDefault="00B358F1" w:rsidP="00241CF0">
      <w:pPr>
        <w:spacing w:line="276" w:lineRule="auto"/>
        <w:jc w:val="both"/>
        <w:rPr>
          <w:bCs/>
          <w:sz w:val="24"/>
          <w:szCs w:val="24"/>
        </w:rPr>
      </w:pPr>
      <w:r w:rsidRPr="00180E2D">
        <w:rPr>
          <w:sz w:val="24"/>
          <w:szCs w:val="24"/>
        </w:rPr>
        <w:t xml:space="preserve"> Ocenę </w:t>
      </w:r>
      <w:r w:rsidRPr="00180E2D">
        <w:rPr>
          <w:b/>
          <w:bCs/>
          <w:sz w:val="24"/>
          <w:szCs w:val="24"/>
        </w:rPr>
        <w:t xml:space="preserve">dopuszczającą </w:t>
      </w:r>
      <w:r w:rsidRPr="00180E2D">
        <w:rPr>
          <w:bCs/>
          <w:sz w:val="24"/>
          <w:szCs w:val="24"/>
        </w:rPr>
        <w:t xml:space="preserve">otrzymuje uczeń, który ma braki w opanowaniu materiału określonego </w:t>
      </w:r>
    </w:p>
    <w:p w14:paraId="379ADB79" w14:textId="77777777" w:rsidR="00B358F1" w:rsidRPr="00180E2D" w:rsidRDefault="00B358F1" w:rsidP="00241CF0">
      <w:pPr>
        <w:spacing w:line="276" w:lineRule="auto"/>
        <w:jc w:val="both"/>
        <w:rPr>
          <w:sz w:val="24"/>
          <w:szCs w:val="24"/>
        </w:rPr>
      </w:pPr>
      <w:r w:rsidRPr="00180E2D">
        <w:rPr>
          <w:bCs/>
          <w:sz w:val="24"/>
          <w:szCs w:val="24"/>
        </w:rPr>
        <w:t>w podstawie programowej danego przedmiotu, ale braki te nie przekraczają możliwości uzyskania przez ucznia podstawowej wiedzy z danego przedmiotu w ciągu dalszej nauki, rozwiązuje, wykonuje zdania teoretyczne i praktyczne typowe o niewielkim stopniu trudności z pomocą nauczyciela.</w:t>
      </w:r>
    </w:p>
    <w:p w14:paraId="4AE290CA" w14:textId="77777777" w:rsidR="00B358F1" w:rsidRPr="00180E2D" w:rsidRDefault="00B358F1" w:rsidP="00241CF0">
      <w:pPr>
        <w:spacing w:line="276" w:lineRule="auto"/>
        <w:jc w:val="both"/>
        <w:rPr>
          <w:sz w:val="24"/>
          <w:szCs w:val="24"/>
        </w:rPr>
      </w:pPr>
    </w:p>
    <w:p w14:paraId="70D97B6F" w14:textId="77777777" w:rsidR="00B358F1" w:rsidRPr="00180E2D" w:rsidRDefault="00B358F1" w:rsidP="00241CF0">
      <w:pPr>
        <w:spacing w:line="276" w:lineRule="auto"/>
        <w:jc w:val="both"/>
        <w:rPr>
          <w:sz w:val="24"/>
          <w:szCs w:val="24"/>
        </w:rPr>
      </w:pPr>
      <w:r w:rsidRPr="00180E2D">
        <w:rPr>
          <w:sz w:val="24"/>
          <w:szCs w:val="24"/>
        </w:rPr>
        <w:t xml:space="preserve">Ocenę </w:t>
      </w:r>
      <w:r w:rsidRPr="00180E2D">
        <w:rPr>
          <w:b/>
          <w:bCs/>
          <w:sz w:val="24"/>
          <w:szCs w:val="24"/>
        </w:rPr>
        <w:t xml:space="preserve">niedostateczną </w:t>
      </w:r>
      <w:r w:rsidRPr="00180E2D">
        <w:rPr>
          <w:sz w:val="24"/>
          <w:szCs w:val="24"/>
        </w:rPr>
        <w:t xml:space="preserve">otrzymuje uczeń, który nie opanował wiadomości i umiejętności </w:t>
      </w:r>
      <w:r w:rsidR="00B67D7A">
        <w:rPr>
          <w:sz w:val="24"/>
          <w:szCs w:val="24"/>
        </w:rPr>
        <w:br/>
      </w:r>
      <w:r w:rsidRPr="00180E2D">
        <w:rPr>
          <w:sz w:val="24"/>
          <w:szCs w:val="24"/>
        </w:rPr>
        <w:t xml:space="preserve">o kreślonych w wymaganiach edukacyjnych, a braki w wiadomościach uniemożliwiają dalsze zdobywanie wiedzy z tego przedmiotu, nie jest w </w:t>
      </w:r>
      <w:r w:rsidR="00B67D7A">
        <w:rPr>
          <w:sz w:val="24"/>
          <w:szCs w:val="24"/>
        </w:rPr>
        <w:t>stanie rozwiązać, wykonać zadań</w:t>
      </w:r>
      <w:r w:rsidR="00B67D7A">
        <w:rPr>
          <w:sz w:val="24"/>
          <w:szCs w:val="24"/>
        </w:rPr>
        <w:br/>
      </w:r>
      <w:r w:rsidRPr="00180E2D">
        <w:rPr>
          <w:sz w:val="24"/>
          <w:szCs w:val="24"/>
        </w:rPr>
        <w:t xml:space="preserve">o niewielkim, elementarnym stopniu trudności. </w:t>
      </w:r>
    </w:p>
    <w:p w14:paraId="62613A4C" w14:textId="77777777" w:rsidR="005D66A2" w:rsidRPr="00180E2D" w:rsidRDefault="005D66A2" w:rsidP="00241CF0">
      <w:pPr>
        <w:spacing w:line="276" w:lineRule="auto"/>
        <w:jc w:val="both"/>
        <w:rPr>
          <w:sz w:val="24"/>
          <w:szCs w:val="24"/>
        </w:rPr>
      </w:pPr>
    </w:p>
    <w:p w14:paraId="470661E1" w14:textId="77777777" w:rsidR="00B358F1" w:rsidRPr="00180E2D" w:rsidRDefault="00B358F1" w:rsidP="002123B3">
      <w:pPr>
        <w:numPr>
          <w:ilvl w:val="0"/>
          <w:numId w:val="45"/>
        </w:numPr>
        <w:suppressAutoHyphens/>
        <w:spacing w:line="276" w:lineRule="auto"/>
        <w:ind w:left="142" w:hanging="284"/>
        <w:jc w:val="both"/>
        <w:rPr>
          <w:sz w:val="24"/>
          <w:szCs w:val="24"/>
        </w:rPr>
      </w:pPr>
      <w:r w:rsidRPr="00180E2D">
        <w:rPr>
          <w:sz w:val="24"/>
          <w:szCs w:val="24"/>
        </w:rPr>
        <w:t>Formy i sposoby sprawdzania wiadomości, umiejętności i aktywności oraz ich waga</w:t>
      </w:r>
      <w:r w:rsidR="001A387D">
        <w:rPr>
          <w:sz w:val="24"/>
          <w:szCs w:val="24"/>
        </w:rPr>
        <w:t>:</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2242"/>
        <w:gridCol w:w="1126"/>
      </w:tblGrid>
      <w:tr w:rsidR="00E535A1" w:rsidRPr="00180E2D" w14:paraId="74E1655B" w14:textId="77777777" w:rsidTr="00E535A1">
        <w:tc>
          <w:tcPr>
            <w:tcW w:w="5778" w:type="dxa"/>
            <w:shd w:val="clear" w:color="auto" w:fill="F2F2F2" w:themeFill="background1" w:themeFillShade="F2"/>
            <w:vAlign w:val="center"/>
          </w:tcPr>
          <w:p w14:paraId="5AE5E0A2" w14:textId="77777777" w:rsidR="00E535A1" w:rsidRPr="00180E2D" w:rsidRDefault="00E535A1" w:rsidP="00E535A1">
            <w:pPr>
              <w:jc w:val="center"/>
              <w:rPr>
                <w:b/>
                <w:sz w:val="24"/>
                <w:szCs w:val="24"/>
              </w:rPr>
            </w:pPr>
            <w:r w:rsidRPr="00180E2D">
              <w:rPr>
                <w:b/>
                <w:sz w:val="24"/>
                <w:szCs w:val="24"/>
              </w:rPr>
              <w:t>Rodzaj formy sprawdzania wiadomości</w:t>
            </w:r>
          </w:p>
        </w:tc>
        <w:tc>
          <w:tcPr>
            <w:tcW w:w="2268" w:type="dxa"/>
            <w:shd w:val="clear" w:color="auto" w:fill="F2F2F2" w:themeFill="background1" w:themeFillShade="F2"/>
            <w:vAlign w:val="center"/>
          </w:tcPr>
          <w:p w14:paraId="3FE79645" w14:textId="77777777" w:rsidR="00E535A1" w:rsidRPr="00180E2D" w:rsidRDefault="00E535A1" w:rsidP="00E535A1">
            <w:pPr>
              <w:jc w:val="center"/>
              <w:rPr>
                <w:b/>
                <w:sz w:val="24"/>
                <w:szCs w:val="24"/>
              </w:rPr>
            </w:pPr>
            <w:r w:rsidRPr="00180E2D">
              <w:rPr>
                <w:b/>
                <w:sz w:val="24"/>
                <w:szCs w:val="24"/>
              </w:rPr>
              <w:t xml:space="preserve">Kolor zapisu </w:t>
            </w:r>
            <w:r>
              <w:rPr>
                <w:b/>
                <w:sz w:val="24"/>
                <w:szCs w:val="24"/>
              </w:rPr>
              <w:br/>
            </w:r>
            <w:r w:rsidRPr="00180E2D">
              <w:rPr>
                <w:b/>
                <w:sz w:val="24"/>
                <w:szCs w:val="24"/>
              </w:rPr>
              <w:t>w</w:t>
            </w:r>
            <w:r>
              <w:rPr>
                <w:b/>
                <w:sz w:val="24"/>
                <w:szCs w:val="24"/>
              </w:rPr>
              <w:t xml:space="preserve"> </w:t>
            </w:r>
            <w:r w:rsidRPr="00180E2D">
              <w:rPr>
                <w:b/>
                <w:sz w:val="24"/>
                <w:szCs w:val="24"/>
              </w:rPr>
              <w:t>e-dzienniku</w:t>
            </w:r>
          </w:p>
        </w:tc>
        <w:tc>
          <w:tcPr>
            <w:tcW w:w="1134" w:type="dxa"/>
            <w:shd w:val="clear" w:color="auto" w:fill="F2F2F2" w:themeFill="background1" w:themeFillShade="F2"/>
            <w:vAlign w:val="center"/>
          </w:tcPr>
          <w:p w14:paraId="327CB2BA" w14:textId="77777777" w:rsidR="00E535A1" w:rsidRPr="00180E2D" w:rsidRDefault="00E535A1" w:rsidP="00E535A1">
            <w:pPr>
              <w:jc w:val="center"/>
              <w:rPr>
                <w:b/>
                <w:sz w:val="24"/>
                <w:szCs w:val="24"/>
              </w:rPr>
            </w:pPr>
            <w:r w:rsidRPr="00180E2D">
              <w:rPr>
                <w:b/>
                <w:sz w:val="24"/>
                <w:szCs w:val="24"/>
              </w:rPr>
              <w:t>Waga</w:t>
            </w:r>
          </w:p>
        </w:tc>
      </w:tr>
      <w:tr w:rsidR="00E535A1" w:rsidRPr="00180E2D" w14:paraId="614B962A" w14:textId="77777777" w:rsidTr="00E535A1">
        <w:trPr>
          <w:trHeight w:val="418"/>
        </w:trPr>
        <w:tc>
          <w:tcPr>
            <w:tcW w:w="5778" w:type="dxa"/>
            <w:vAlign w:val="center"/>
          </w:tcPr>
          <w:p w14:paraId="05FA4175" w14:textId="77777777" w:rsidR="00E535A1" w:rsidRPr="00180E2D" w:rsidRDefault="00E535A1" w:rsidP="00E535A1">
            <w:pPr>
              <w:rPr>
                <w:sz w:val="24"/>
                <w:szCs w:val="24"/>
              </w:rPr>
            </w:pPr>
            <w:r w:rsidRPr="00180E2D">
              <w:rPr>
                <w:sz w:val="24"/>
                <w:szCs w:val="24"/>
              </w:rPr>
              <w:t>Ocena śródroczna</w:t>
            </w:r>
          </w:p>
        </w:tc>
        <w:tc>
          <w:tcPr>
            <w:tcW w:w="2268" w:type="dxa"/>
            <w:vAlign w:val="center"/>
          </w:tcPr>
          <w:p w14:paraId="6CADE078" w14:textId="77777777" w:rsidR="00E535A1" w:rsidRPr="00180E2D" w:rsidRDefault="00E535A1" w:rsidP="00E535A1">
            <w:pPr>
              <w:jc w:val="center"/>
              <w:rPr>
                <w:sz w:val="24"/>
                <w:szCs w:val="24"/>
              </w:rPr>
            </w:pPr>
            <w:r w:rsidRPr="00180E2D">
              <w:rPr>
                <w:sz w:val="24"/>
                <w:szCs w:val="24"/>
              </w:rPr>
              <w:t>czarny</w:t>
            </w:r>
          </w:p>
        </w:tc>
        <w:tc>
          <w:tcPr>
            <w:tcW w:w="1134" w:type="dxa"/>
            <w:vAlign w:val="center"/>
          </w:tcPr>
          <w:p w14:paraId="658959EC" w14:textId="77777777" w:rsidR="00E535A1" w:rsidRPr="00180E2D" w:rsidRDefault="00E535A1" w:rsidP="00E535A1">
            <w:pPr>
              <w:jc w:val="center"/>
              <w:rPr>
                <w:sz w:val="24"/>
                <w:szCs w:val="24"/>
              </w:rPr>
            </w:pPr>
            <w:r w:rsidRPr="00180E2D">
              <w:rPr>
                <w:sz w:val="24"/>
                <w:szCs w:val="24"/>
              </w:rPr>
              <w:t>4</w:t>
            </w:r>
          </w:p>
        </w:tc>
      </w:tr>
      <w:tr w:rsidR="00E535A1" w:rsidRPr="00180E2D" w14:paraId="68DCE6F0" w14:textId="77777777" w:rsidTr="00E535A1">
        <w:trPr>
          <w:trHeight w:val="694"/>
        </w:trPr>
        <w:tc>
          <w:tcPr>
            <w:tcW w:w="5778" w:type="dxa"/>
            <w:vAlign w:val="center"/>
          </w:tcPr>
          <w:p w14:paraId="2BCCA486" w14:textId="77777777" w:rsidR="00E535A1" w:rsidRPr="00180E2D" w:rsidRDefault="00E535A1" w:rsidP="00E535A1">
            <w:pPr>
              <w:rPr>
                <w:sz w:val="24"/>
                <w:szCs w:val="24"/>
              </w:rPr>
            </w:pPr>
            <w:r w:rsidRPr="00180E2D">
              <w:rPr>
                <w:sz w:val="24"/>
                <w:szCs w:val="24"/>
              </w:rPr>
              <w:t>Praca klasowa(sprawdzian), wysoka lokata w konkursach na szczeblu co najmniej powiatowym</w:t>
            </w:r>
          </w:p>
        </w:tc>
        <w:tc>
          <w:tcPr>
            <w:tcW w:w="2268" w:type="dxa"/>
            <w:vAlign w:val="center"/>
          </w:tcPr>
          <w:p w14:paraId="64D0654B" w14:textId="77777777" w:rsidR="00E535A1" w:rsidRPr="00180E2D" w:rsidRDefault="00E535A1" w:rsidP="00E535A1">
            <w:pPr>
              <w:jc w:val="center"/>
              <w:rPr>
                <w:sz w:val="24"/>
                <w:szCs w:val="24"/>
              </w:rPr>
            </w:pPr>
            <w:r w:rsidRPr="00180E2D">
              <w:rPr>
                <w:sz w:val="24"/>
                <w:szCs w:val="24"/>
              </w:rPr>
              <w:t>czerwony</w:t>
            </w:r>
          </w:p>
        </w:tc>
        <w:tc>
          <w:tcPr>
            <w:tcW w:w="1134" w:type="dxa"/>
            <w:vAlign w:val="center"/>
          </w:tcPr>
          <w:p w14:paraId="29CAEC6D" w14:textId="77777777" w:rsidR="00E535A1" w:rsidRPr="00180E2D" w:rsidRDefault="00E535A1" w:rsidP="00E535A1">
            <w:pPr>
              <w:jc w:val="center"/>
              <w:rPr>
                <w:sz w:val="24"/>
                <w:szCs w:val="24"/>
              </w:rPr>
            </w:pPr>
            <w:r w:rsidRPr="00180E2D">
              <w:rPr>
                <w:sz w:val="24"/>
                <w:szCs w:val="24"/>
              </w:rPr>
              <w:t>3</w:t>
            </w:r>
          </w:p>
        </w:tc>
      </w:tr>
      <w:tr w:rsidR="00E535A1" w:rsidRPr="00180E2D" w14:paraId="37BAFADE" w14:textId="77777777" w:rsidTr="00E535A1">
        <w:trPr>
          <w:trHeight w:val="1837"/>
        </w:trPr>
        <w:tc>
          <w:tcPr>
            <w:tcW w:w="5778" w:type="dxa"/>
            <w:vAlign w:val="center"/>
          </w:tcPr>
          <w:p w14:paraId="7D94811E" w14:textId="77777777" w:rsidR="00E535A1" w:rsidRPr="00180E2D" w:rsidRDefault="00E535A1" w:rsidP="00E535A1">
            <w:pPr>
              <w:rPr>
                <w:sz w:val="24"/>
                <w:szCs w:val="24"/>
              </w:rPr>
            </w:pPr>
            <w:r w:rsidRPr="00180E2D">
              <w:rPr>
                <w:sz w:val="24"/>
                <w:szCs w:val="24"/>
              </w:rPr>
              <w:lastRenderedPageBreak/>
              <w:t>Kartkówka, dyktando, odpowiedź ustna, recytacja, wkład pracy ucznia w wywiązywanie się z obowiązków wynikających ze specyfiki zajęć (sprawdziany sprawnościowe, ćwiczenia i zadania praktyczne) z uwzględnieniem wkładu pracy ucznia w realizacje i prezentacje projektu edukacyjnego</w:t>
            </w:r>
          </w:p>
        </w:tc>
        <w:tc>
          <w:tcPr>
            <w:tcW w:w="2268" w:type="dxa"/>
            <w:vAlign w:val="center"/>
          </w:tcPr>
          <w:p w14:paraId="452A465F" w14:textId="77777777" w:rsidR="00E535A1" w:rsidRPr="00180E2D" w:rsidRDefault="00E535A1" w:rsidP="00E535A1">
            <w:pPr>
              <w:jc w:val="center"/>
              <w:rPr>
                <w:sz w:val="24"/>
                <w:szCs w:val="24"/>
              </w:rPr>
            </w:pPr>
            <w:r w:rsidRPr="00180E2D">
              <w:rPr>
                <w:sz w:val="24"/>
                <w:szCs w:val="24"/>
              </w:rPr>
              <w:t>czarny</w:t>
            </w:r>
          </w:p>
        </w:tc>
        <w:tc>
          <w:tcPr>
            <w:tcW w:w="1134" w:type="dxa"/>
            <w:vAlign w:val="center"/>
          </w:tcPr>
          <w:p w14:paraId="01DA88B3" w14:textId="77777777" w:rsidR="00E535A1" w:rsidRPr="00180E2D" w:rsidRDefault="00E535A1" w:rsidP="00E535A1">
            <w:pPr>
              <w:jc w:val="center"/>
              <w:rPr>
                <w:sz w:val="24"/>
                <w:szCs w:val="24"/>
              </w:rPr>
            </w:pPr>
            <w:r w:rsidRPr="00180E2D">
              <w:rPr>
                <w:sz w:val="24"/>
                <w:szCs w:val="24"/>
              </w:rPr>
              <w:t>2</w:t>
            </w:r>
          </w:p>
        </w:tc>
      </w:tr>
      <w:tr w:rsidR="00E535A1" w:rsidRPr="00180E2D" w14:paraId="02A2B956" w14:textId="77777777" w:rsidTr="00E535A1">
        <w:trPr>
          <w:trHeight w:val="1835"/>
        </w:trPr>
        <w:tc>
          <w:tcPr>
            <w:tcW w:w="5778" w:type="dxa"/>
            <w:tcBorders>
              <w:top w:val="single" w:sz="4" w:space="0" w:color="auto"/>
              <w:left w:val="single" w:sz="4" w:space="0" w:color="auto"/>
              <w:bottom w:val="single" w:sz="4" w:space="0" w:color="auto"/>
              <w:right w:val="single" w:sz="4" w:space="0" w:color="auto"/>
            </w:tcBorders>
            <w:vAlign w:val="center"/>
          </w:tcPr>
          <w:p w14:paraId="1B36E734" w14:textId="77777777" w:rsidR="00E535A1" w:rsidRPr="00180E2D" w:rsidRDefault="00E535A1" w:rsidP="00E535A1">
            <w:pPr>
              <w:rPr>
                <w:sz w:val="24"/>
                <w:szCs w:val="24"/>
              </w:rPr>
            </w:pPr>
            <w:r w:rsidRPr="00180E2D">
              <w:rPr>
                <w:sz w:val="24"/>
                <w:szCs w:val="24"/>
              </w:rPr>
              <w:t>Kartkówka, dyktando, odpowiedź ustna, recytacja, wkład pracy ucznia w wywiązywanie się z obowiązków wynikających ze specyfiki zajęć (sprawdziany sprawnościowe, ćwiczenia i zadania praktyczne) z uwzględnieniem wkładu pracy ucznia w realizacje i prezentacje projektu edukacyjnego</w:t>
            </w:r>
          </w:p>
        </w:tc>
        <w:tc>
          <w:tcPr>
            <w:tcW w:w="2268" w:type="dxa"/>
            <w:tcBorders>
              <w:top w:val="single" w:sz="4" w:space="0" w:color="auto"/>
              <w:left w:val="single" w:sz="4" w:space="0" w:color="auto"/>
              <w:bottom w:val="single" w:sz="4" w:space="0" w:color="auto"/>
              <w:right w:val="single" w:sz="4" w:space="0" w:color="auto"/>
            </w:tcBorders>
            <w:vAlign w:val="center"/>
          </w:tcPr>
          <w:p w14:paraId="24506420" w14:textId="77777777" w:rsidR="00E535A1" w:rsidRPr="00180E2D" w:rsidRDefault="00E535A1" w:rsidP="00E535A1">
            <w:pPr>
              <w:jc w:val="center"/>
              <w:rPr>
                <w:sz w:val="24"/>
                <w:szCs w:val="24"/>
              </w:rPr>
            </w:pPr>
            <w:r w:rsidRPr="00180E2D">
              <w:rPr>
                <w:sz w:val="24"/>
                <w:szCs w:val="24"/>
              </w:rPr>
              <w:t>czarny</w:t>
            </w:r>
          </w:p>
        </w:tc>
        <w:tc>
          <w:tcPr>
            <w:tcW w:w="1134" w:type="dxa"/>
            <w:tcBorders>
              <w:top w:val="single" w:sz="4" w:space="0" w:color="auto"/>
              <w:left w:val="single" w:sz="4" w:space="0" w:color="auto"/>
              <w:bottom w:val="single" w:sz="4" w:space="0" w:color="auto"/>
              <w:right w:val="single" w:sz="4" w:space="0" w:color="auto"/>
            </w:tcBorders>
            <w:vAlign w:val="center"/>
          </w:tcPr>
          <w:p w14:paraId="3B1DD5E0" w14:textId="77777777" w:rsidR="00E535A1" w:rsidRPr="00180E2D" w:rsidRDefault="00E535A1" w:rsidP="00E535A1">
            <w:pPr>
              <w:jc w:val="center"/>
              <w:rPr>
                <w:sz w:val="24"/>
                <w:szCs w:val="24"/>
              </w:rPr>
            </w:pPr>
            <w:r w:rsidRPr="00180E2D">
              <w:rPr>
                <w:sz w:val="24"/>
                <w:szCs w:val="24"/>
              </w:rPr>
              <w:t>2</w:t>
            </w:r>
          </w:p>
        </w:tc>
      </w:tr>
      <w:tr w:rsidR="00E535A1" w:rsidRPr="00180E2D" w14:paraId="0EE59FFD" w14:textId="77777777" w:rsidTr="00E535A1">
        <w:trPr>
          <w:trHeight w:val="700"/>
        </w:trPr>
        <w:tc>
          <w:tcPr>
            <w:tcW w:w="5778" w:type="dxa"/>
            <w:tcBorders>
              <w:top w:val="single" w:sz="4" w:space="0" w:color="auto"/>
              <w:left w:val="single" w:sz="4" w:space="0" w:color="auto"/>
              <w:bottom w:val="single" w:sz="4" w:space="0" w:color="auto"/>
              <w:right w:val="single" w:sz="4" w:space="0" w:color="auto"/>
            </w:tcBorders>
            <w:vAlign w:val="center"/>
          </w:tcPr>
          <w:p w14:paraId="37ACCC3E" w14:textId="77777777" w:rsidR="00E535A1" w:rsidRPr="00180E2D" w:rsidRDefault="00E535A1" w:rsidP="00E535A1">
            <w:pPr>
              <w:rPr>
                <w:sz w:val="24"/>
                <w:szCs w:val="24"/>
              </w:rPr>
            </w:pPr>
            <w:r w:rsidRPr="00180E2D">
              <w:rPr>
                <w:sz w:val="24"/>
                <w:szCs w:val="24"/>
              </w:rPr>
              <w:t>Aktywność na lekcji, przygotowanie się do zajęć, zadanie domowe</w:t>
            </w:r>
          </w:p>
        </w:tc>
        <w:tc>
          <w:tcPr>
            <w:tcW w:w="2268" w:type="dxa"/>
            <w:tcBorders>
              <w:top w:val="single" w:sz="4" w:space="0" w:color="auto"/>
              <w:left w:val="single" w:sz="4" w:space="0" w:color="auto"/>
              <w:bottom w:val="single" w:sz="4" w:space="0" w:color="auto"/>
              <w:right w:val="single" w:sz="4" w:space="0" w:color="auto"/>
            </w:tcBorders>
            <w:vAlign w:val="center"/>
          </w:tcPr>
          <w:p w14:paraId="7B24429C" w14:textId="77777777" w:rsidR="00E535A1" w:rsidRPr="00180E2D" w:rsidRDefault="00E535A1" w:rsidP="00E535A1">
            <w:pPr>
              <w:jc w:val="center"/>
              <w:rPr>
                <w:sz w:val="24"/>
                <w:szCs w:val="24"/>
              </w:rPr>
            </w:pPr>
            <w:r w:rsidRPr="00180E2D">
              <w:rPr>
                <w:sz w:val="24"/>
                <w:szCs w:val="24"/>
              </w:rPr>
              <w:t>czarny</w:t>
            </w:r>
          </w:p>
        </w:tc>
        <w:tc>
          <w:tcPr>
            <w:tcW w:w="1134" w:type="dxa"/>
            <w:tcBorders>
              <w:top w:val="single" w:sz="4" w:space="0" w:color="auto"/>
              <w:left w:val="single" w:sz="4" w:space="0" w:color="auto"/>
              <w:bottom w:val="single" w:sz="4" w:space="0" w:color="auto"/>
              <w:right w:val="single" w:sz="4" w:space="0" w:color="auto"/>
            </w:tcBorders>
            <w:vAlign w:val="center"/>
          </w:tcPr>
          <w:p w14:paraId="391C5495" w14:textId="77777777" w:rsidR="00E535A1" w:rsidRPr="00180E2D" w:rsidRDefault="00E535A1" w:rsidP="00E535A1">
            <w:pPr>
              <w:jc w:val="center"/>
              <w:rPr>
                <w:sz w:val="24"/>
                <w:szCs w:val="24"/>
              </w:rPr>
            </w:pPr>
            <w:r w:rsidRPr="00180E2D">
              <w:rPr>
                <w:sz w:val="24"/>
                <w:szCs w:val="24"/>
              </w:rPr>
              <w:t>1</w:t>
            </w:r>
          </w:p>
        </w:tc>
      </w:tr>
    </w:tbl>
    <w:p w14:paraId="1A3767CE" w14:textId="77777777" w:rsidR="0043289D" w:rsidRDefault="0043289D" w:rsidP="00B358F1">
      <w:pPr>
        <w:jc w:val="center"/>
        <w:rPr>
          <w:b/>
          <w:sz w:val="24"/>
          <w:szCs w:val="24"/>
        </w:rPr>
      </w:pPr>
    </w:p>
    <w:p w14:paraId="5A961AD5" w14:textId="77777777" w:rsidR="0043289D" w:rsidRPr="006D3A63" w:rsidRDefault="0043289D" w:rsidP="000872A9">
      <w:pPr>
        <w:keepNext/>
        <w:keepLines/>
        <w:spacing w:before="240" w:after="120"/>
        <w:ind w:left="284" w:hanging="284"/>
        <w:jc w:val="both"/>
        <w:outlineLvl w:val="2"/>
        <w:rPr>
          <w:sz w:val="24"/>
          <w:szCs w:val="24"/>
        </w:rPr>
      </w:pPr>
      <w:r w:rsidRPr="006D3A63">
        <w:rPr>
          <w:sz w:val="24"/>
          <w:szCs w:val="24"/>
        </w:rPr>
        <w:t>7.</w:t>
      </w:r>
      <w:r w:rsidRPr="006D3A63">
        <w:rPr>
          <w:rFonts w:ascii="Cambria" w:hAnsi="Cambria"/>
          <w:bCs/>
          <w:iCs/>
          <w:szCs w:val="24"/>
        </w:rPr>
        <w:t xml:space="preserve"> </w:t>
      </w:r>
      <w:r w:rsidRPr="006D3A63">
        <w:rPr>
          <w:bCs/>
          <w:iCs/>
          <w:sz w:val="24"/>
          <w:szCs w:val="24"/>
        </w:rPr>
        <w:t>W przypadku prowadzenia zdalnego nauczania ocenione pisemne formy sprawdzania wiadomości i umiejętności uczniów, a także wykonane zlecone zadania domowe są oceniane wg skali, jak w pkt.6</w:t>
      </w:r>
      <w:r w:rsidR="001F38CA" w:rsidRPr="006D3A63">
        <w:rPr>
          <w:bCs/>
          <w:iCs/>
          <w:sz w:val="24"/>
          <w:szCs w:val="24"/>
        </w:rPr>
        <w:t>.</w:t>
      </w:r>
      <w:r w:rsidR="00A61056" w:rsidRPr="006D3A63">
        <w:rPr>
          <w:bCs/>
          <w:iCs/>
          <w:sz w:val="24"/>
          <w:szCs w:val="24"/>
        </w:rPr>
        <w:t>,</w:t>
      </w:r>
      <w:r w:rsidR="001F38CA" w:rsidRPr="006D3A63">
        <w:rPr>
          <w:bCs/>
          <w:iCs/>
          <w:sz w:val="24"/>
          <w:szCs w:val="24"/>
        </w:rPr>
        <w:t xml:space="preserve"> a uzasadnienie oceny na wniosek  rodzica/ pełnoletniego ucznia</w:t>
      </w:r>
      <w:r w:rsidR="00EB551F" w:rsidRPr="006D3A63">
        <w:rPr>
          <w:bCs/>
          <w:iCs/>
          <w:sz w:val="24"/>
          <w:szCs w:val="24"/>
        </w:rPr>
        <w:t xml:space="preserve">  dokonuje się </w:t>
      </w:r>
      <w:r w:rsidR="001F38CA" w:rsidRPr="006D3A63">
        <w:rPr>
          <w:bCs/>
          <w:iCs/>
          <w:sz w:val="24"/>
          <w:szCs w:val="24"/>
        </w:rPr>
        <w:t xml:space="preserve"> w wiadomości przez </w:t>
      </w:r>
      <w:r w:rsidR="00EB551F" w:rsidRPr="006D3A63">
        <w:rPr>
          <w:bCs/>
          <w:iCs/>
          <w:sz w:val="24"/>
          <w:szCs w:val="24"/>
        </w:rPr>
        <w:t>e</w:t>
      </w:r>
      <w:r w:rsidR="001F38CA" w:rsidRPr="006D3A63">
        <w:rPr>
          <w:bCs/>
          <w:iCs/>
          <w:sz w:val="24"/>
          <w:szCs w:val="24"/>
        </w:rPr>
        <w:t>dziennik.</w:t>
      </w:r>
      <w:r w:rsidRPr="006D3A63">
        <w:rPr>
          <w:bCs/>
          <w:iCs/>
          <w:sz w:val="24"/>
          <w:szCs w:val="24"/>
        </w:rPr>
        <w:t xml:space="preserve"> </w:t>
      </w:r>
    </w:p>
    <w:p w14:paraId="4B9044C8" w14:textId="77777777" w:rsidR="0043289D" w:rsidRPr="006D3A63" w:rsidRDefault="0043289D" w:rsidP="006D3A63">
      <w:pPr>
        <w:jc w:val="both"/>
        <w:rPr>
          <w:sz w:val="24"/>
          <w:szCs w:val="24"/>
        </w:rPr>
      </w:pPr>
    </w:p>
    <w:p w14:paraId="78AB799B" w14:textId="77777777" w:rsidR="0043289D" w:rsidRDefault="0043289D" w:rsidP="00B358F1">
      <w:pPr>
        <w:jc w:val="center"/>
        <w:rPr>
          <w:b/>
          <w:sz w:val="24"/>
          <w:szCs w:val="24"/>
        </w:rPr>
      </w:pPr>
    </w:p>
    <w:p w14:paraId="65651E0D" w14:textId="77777777" w:rsidR="0043289D" w:rsidRDefault="0043289D" w:rsidP="00B358F1">
      <w:pPr>
        <w:jc w:val="center"/>
        <w:rPr>
          <w:b/>
          <w:sz w:val="24"/>
          <w:szCs w:val="24"/>
        </w:rPr>
      </w:pPr>
    </w:p>
    <w:p w14:paraId="733EC48B" w14:textId="77777777" w:rsidR="00B358F1" w:rsidRDefault="00C8067F" w:rsidP="00B358F1">
      <w:pPr>
        <w:jc w:val="center"/>
        <w:rPr>
          <w:b/>
          <w:sz w:val="24"/>
          <w:szCs w:val="24"/>
        </w:rPr>
      </w:pPr>
      <w:r>
        <w:rPr>
          <w:b/>
          <w:sz w:val="24"/>
          <w:szCs w:val="24"/>
        </w:rPr>
        <w:t>§</w:t>
      </w:r>
      <w:r w:rsidR="006717D2">
        <w:rPr>
          <w:b/>
          <w:sz w:val="24"/>
          <w:szCs w:val="24"/>
        </w:rPr>
        <w:t xml:space="preserve"> </w:t>
      </w:r>
      <w:r>
        <w:rPr>
          <w:b/>
          <w:sz w:val="24"/>
          <w:szCs w:val="24"/>
        </w:rPr>
        <w:t>39</w:t>
      </w:r>
    </w:p>
    <w:p w14:paraId="4A06F0F2" w14:textId="77777777" w:rsidR="0043289D" w:rsidRDefault="0043289D" w:rsidP="00B358F1">
      <w:pPr>
        <w:jc w:val="center"/>
        <w:rPr>
          <w:b/>
          <w:sz w:val="24"/>
          <w:szCs w:val="24"/>
        </w:rPr>
      </w:pPr>
    </w:p>
    <w:p w14:paraId="075655D9" w14:textId="77777777" w:rsidR="0043289D" w:rsidRPr="00180E2D" w:rsidRDefault="0043289D" w:rsidP="00B358F1">
      <w:pPr>
        <w:jc w:val="center"/>
        <w:rPr>
          <w:b/>
          <w:sz w:val="24"/>
          <w:szCs w:val="24"/>
        </w:rPr>
      </w:pPr>
    </w:p>
    <w:p w14:paraId="162828D2" w14:textId="77777777" w:rsidR="00B358F1" w:rsidRPr="00180E2D" w:rsidRDefault="00B358F1" w:rsidP="00B358F1">
      <w:pPr>
        <w:jc w:val="center"/>
        <w:rPr>
          <w:sz w:val="24"/>
          <w:szCs w:val="24"/>
        </w:rPr>
      </w:pPr>
    </w:p>
    <w:p w14:paraId="1DB2C29A" w14:textId="77777777" w:rsidR="00B358F1" w:rsidRDefault="00B358F1" w:rsidP="002123B3">
      <w:pPr>
        <w:pStyle w:val="Akapitzlist"/>
        <w:numPr>
          <w:ilvl w:val="3"/>
          <w:numId w:val="45"/>
        </w:numPr>
        <w:suppressAutoHyphens/>
        <w:ind w:left="284" w:hanging="284"/>
        <w:jc w:val="both"/>
        <w:rPr>
          <w:sz w:val="24"/>
          <w:szCs w:val="24"/>
        </w:rPr>
      </w:pPr>
      <w:r w:rsidRPr="008F427E">
        <w:rPr>
          <w:sz w:val="24"/>
          <w:szCs w:val="24"/>
        </w:rPr>
        <w:t xml:space="preserve">Oceny osiągnięć uczniów w ramach poszczególnych zajęć edukacyjnych dokonuje nauczyciel prowadzący te zajęcia; w szczególności zobowiązany jest on do wystawienia ocen klasyfikacyjnych; oceny cząstkowe i klasyfikacyjne może również wystawiać nauczyciel okresowo zastępujący nieobecnego nauczyciela, stale prowadzącego określone zajęcia – wyznaczony przez dyrektora. </w:t>
      </w:r>
    </w:p>
    <w:p w14:paraId="6DE05E44" w14:textId="77777777" w:rsidR="007460B5" w:rsidRPr="00180E2D" w:rsidRDefault="007460B5" w:rsidP="007460B5">
      <w:pPr>
        <w:suppressAutoHyphens/>
        <w:ind w:left="360"/>
        <w:rPr>
          <w:sz w:val="24"/>
          <w:szCs w:val="24"/>
        </w:rPr>
      </w:pPr>
    </w:p>
    <w:p w14:paraId="538D4C1D" w14:textId="77777777" w:rsidR="00B358F1" w:rsidRPr="00180E2D" w:rsidRDefault="00C8067F" w:rsidP="008F427E">
      <w:pPr>
        <w:suppressAutoHyphens/>
        <w:ind w:left="284" w:hanging="284"/>
        <w:jc w:val="both"/>
        <w:rPr>
          <w:sz w:val="24"/>
          <w:szCs w:val="24"/>
        </w:rPr>
      </w:pPr>
      <w:r>
        <w:rPr>
          <w:sz w:val="24"/>
          <w:szCs w:val="24"/>
        </w:rPr>
        <w:t xml:space="preserve">2. </w:t>
      </w:r>
      <w:r w:rsidR="00B358F1" w:rsidRPr="00180E2D">
        <w:rPr>
          <w:sz w:val="24"/>
          <w:szCs w:val="24"/>
        </w:rPr>
        <w:t xml:space="preserve">Ocenę klasyfikacyjną śródroczną i roczną z zajęć praktycznej nauki zawodu ustala nauczyciel prowadzący praktyczną naukę zawodu lub opiekun </w:t>
      </w:r>
      <w:r w:rsidR="001A387D">
        <w:rPr>
          <w:sz w:val="24"/>
          <w:szCs w:val="24"/>
        </w:rPr>
        <w:t>praktyki zawodowej.</w:t>
      </w:r>
    </w:p>
    <w:p w14:paraId="6EADE6A6" w14:textId="77777777" w:rsidR="007460B5" w:rsidRPr="00180E2D" w:rsidRDefault="007460B5" w:rsidP="008F427E">
      <w:pPr>
        <w:suppressAutoHyphens/>
        <w:ind w:left="360" w:hanging="284"/>
        <w:rPr>
          <w:sz w:val="24"/>
          <w:szCs w:val="24"/>
        </w:rPr>
      </w:pPr>
    </w:p>
    <w:p w14:paraId="207660A6" w14:textId="77777777" w:rsidR="00B358F1" w:rsidRPr="00180E2D" w:rsidRDefault="00C8067F" w:rsidP="008F427E">
      <w:pPr>
        <w:suppressAutoHyphens/>
        <w:ind w:left="284" w:hanging="284"/>
        <w:jc w:val="both"/>
        <w:rPr>
          <w:sz w:val="24"/>
          <w:szCs w:val="24"/>
        </w:rPr>
      </w:pPr>
      <w:r>
        <w:rPr>
          <w:sz w:val="24"/>
          <w:szCs w:val="24"/>
        </w:rPr>
        <w:t xml:space="preserve">3. </w:t>
      </w:r>
      <w:r w:rsidR="00B358F1" w:rsidRPr="00180E2D">
        <w:rPr>
          <w:sz w:val="24"/>
          <w:szCs w:val="24"/>
        </w:rPr>
        <w:t>Klasyfikacja śródroczna polega na okresowym podsumowaniu osiągnięć ucznia z zajęć edukacyjnych określonych w szkolnym planie nauczania i ustaleniu ocen klasyfikacyjnych, wg. skali określonej w statucie szkoły oraz wystawieniu oceny  zachowania.</w:t>
      </w:r>
    </w:p>
    <w:p w14:paraId="78667AF8" w14:textId="77777777" w:rsidR="007460B5" w:rsidRPr="00180E2D" w:rsidRDefault="007460B5" w:rsidP="008F427E">
      <w:pPr>
        <w:suppressAutoHyphens/>
        <w:ind w:left="360" w:hanging="284"/>
        <w:rPr>
          <w:sz w:val="24"/>
          <w:szCs w:val="24"/>
        </w:rPr>
      </w:pPr>
    </w:p>
    <w:p w14:paraId="0E8884EB" w14:textId="77777777" w:rsidR="00B358F1" w:rsidRDefault="00C8067F" w:rsidP="008F427E">
      <w:pPr>
        <w:suppressAutoHyphens/>
        <w:ind w:left="284" w:hanging="284"/>
        <w:jc w:val="both"/>
        <w:rPr>
          <w:sz w:val="24"/>
          <w:szCs w:val="24"/>
        </w:rPr>
      </w:pPr>
      <w:r>
        <w:rPr>
          <w:sz w:val="24"/>
          <w:szCs w:val="24"/>
        </w:rPr>
        <w:t xml:space="preserve">4. </w:t>
      </w:r>
      <w:r w:rsidR="008F427E">
        <w:rPr>
          <w:sz w:val="24"/>
          <w:szCs w:val="24"/>
        </w:rPr>
        <w:t xml:space="preserve"> </w:t>
      </w:r>
      <w:r w:rsidR="00B358F1" w:rsidRPr="00180E2D">
        <w:rPr>
          <w:sz w:val="24"/>
          <w:szCs w:val="24"/>
        </w:rPr>
        <w:t>Klasyfikacja roczna odbywać się będzie w ostatnim tygodniu zajęć dydaktycznych i będzie polegała na podsumowaniu osiągnięć ucznia w danym roku szkolnym z zajęć edukacyjnych określonych w szkolnym planie nauczania i ustaleniu ocen klasyfikacyjnych, wg. skali określonej w statucie szkoły oraz wystawieniu oceny  zachowania.</w:t>
      </w:r>
    </w:p>
    <w:p w14:paraId="265FD28F" w14:textId="77777777" w:rsidR="00BA406E" w:rsidRPr="00180E2D" w:rsidRDefault="00BA406E" w:rsidP="00BA406E">
      <w:pPr>
        <w:suppressAutoHyphens/>
        <w:rPr>
          <w:sz w:val="24"/>
          <w:szCs w:val="24"/>
        </w:rPr>
      </w:pPr>
    </w:p>
    <w:p w14:paraId="451D91B7" w14:textId="77777777" w:rsidR="00B358F1" w:rsidRDefault="00C8067F" w:rsidP="008F427E">
      <w:pPr>
        <w:suppressAutoHyphens/>
        <w:ind w:left="284" w:hanging="284"/>
        <w:jc w:val="both"/>
        <w:rPr>
          <w:sz w:val="24"/>
          <w:szCs w:val="24"/>
        </w:rPr>
      </w:pPr>
      <w:r>
        <w:rPr>
          <w:sz w:val="24"/>
          <w:szCs w:val="24"/>
        </w:rPr>
        <w:t xml:space="preserve">5. </w:t>
      </w:r>
      <w:r w:rsidR="00B358F1" w:rsidRPr="00180E2D">
        <w:rPr>
          <w:sz w:val="24"/>
          <w:szCs w:val="24"/>
        </w:rPr>
        <w:t>Ocena klasyfikacyjna określa poziom i postęp w opanowaniu wiadomości i umiejętności ucznia</w:t>
      </w:r>
      <w:r w:rsidR="009D1549">
        <w:rPr>
          <w:sz w:val="24"/>
          <w:szCs w:val="24"/>
        </w:rPr>
        <w:t>.</w:t>
      </w:r>
      <w:r w:rsidR="00B358F1" w:rsidRPr="00180E2D">
        <w:rPr>
          <w:sz w:val="24"/>
          <w:szCs w:val="24"/>
        </w:rPr>
        <w:t xml:space="preserve"> </w:t>
      </w:r>
    </w:p>
    <w:p w14:paraId="1A6BE430" w14:textId="77777777" w:rsidR="007037B1" w:rsidRPr="00180E2D" w:rsidRDefault="007037B1" w:rsidP="008F427E">
      <w:pPr>
        <w:suppressAutoHyphens/>
        <w:ind w:left="284" w:hanging="284"/>
        <w:jc w:val="both"/>
        <w:rPr>
          <w:sz w:val="24"/>
          <w:szCs w:val="24"/>
        </w:rPr>
      </w:pPr>
    </w:p>
    <w:p w14:paraId="381DBC96" w14:textId="77777777" w:rsidR="007460B5" w:rsidRPr="00180E2D" w:rsidRDefault="007460B5" w:rsidP="008F427E">
      <w:pPr>
        <w:ind w:left="284" w:hanging="284"/>
        <w:contextualSpacing/>
        <w:jc w:val="both"/>
        <w:rPr>
          <w:sz w:val="24"/>
          <w:szCs w:val="24"/>
        </w:rPr>
      </w:pPr>
    </w:p>
    <w:p w14:paraId="67D89457" w14:textId="77777777" w:rsidR="00B358F1" w:rsidRPr="00180E2D" w:rsidRDefault="00C8067F" w:rsidP="008F427E">
      <w:pPr>
        <w:ind w:left="284" w:hanging="284"/>
        <w:contextualSpacing/>
        <w:jc w:val="both"/>
        <w:rPr>
          <w:sz w:val="24"/>
          <w:szCs w:val="24"/>
        </w:rPr>
      </w:pPr>
      <w:r>
        <w:rPr>
          <w:sz w:val="24"/>
          <w:szCs w:val="24"/>
        </w:rPr>
        <w:t xml:space="preserve">6. </w:t>
      </w:r>
      <w:r w:rsidR="009002E4">
        <w:rPr>
          <w:sz w:val="24"/>
          <w:szCs w:val="24"/>
        </w:rPr>
        <w:t>W</w:t>
      </w:r>
      <w:r w:rsidR="00B358F1" w:rsidRPr="00180E2D">
        <w:rPr>
          <w:sz w:val="24"/>
          <w:szCs w:val="24"/>
        </w:rPr>
        <w:t xml:space="preserve"> stosunku do wymagań edukacyjnych, wynikających z programu nauczania według zasad określonych w PSO. </w:t>
      </w:r>
    </w:p>
    <w:p w14:paraId="7ABFC33D" w14:textId="77777777" w:rsidR="007460B5" w:rsidRPr="00180E2D" w:rsidRDefault="007460B5" w:rsidP="007460B5">
      <w:pPr>
        <w:suppressAutoHyphens/>
        <w:ind w:left="786"/>
        <w:jc w:val="both"/>
        <w:rPr>
          <w:sz w:val="24"/>
          <w:szCs w:val="24"/>
        </w:rPr>
      </w:pPr>
    </w:p>
    <w:p w14:paraId="29B2021C" w14:textId="77777777" w:rsidR="00B358F1" w:rsidRPr="00180E2D" w:rsidRDefault="00B358F1" w:rsidP="002123B3">
      <w:pPr>
        <w:numPr>
          <w:ilvl w:val="0"/>
          <w:numId w:val="45"/>
        </w:numPr>
        <w:suppressAutoHyphens/>
        <w:ind w:left="284" w:hanging="284"/>
        <w:contextualSpacing/>
        <w:jc w:val="both"/>
        <w:rPr>
          <w:sz w:val="24"/>
          <w:szCs w:val="24"/>
        </w:rPr>
      </w:pPr>
      <w:r w:rsidRPr="00180E2D">
        <w:rPr>
          <w:sz w:val="24"/>
          <w:szCs w:val="24"/>
        </w:rPr>
        <w:t>Ocena śródroczna i klasyfikacyjna winna być uzasadniona ustnie przez nauczyciela, odnosząc się do stopnia opanowania wymagań edukacyjnych oraz aktywności ucznia.</w:t>
      </w:r>
    </w:p>
    <w:p w14:paraId="2D07A4E5" w14:textId="77777777" w:rsidR="007460B5" w:rsidRPr="00180E2D" w:rsidRDefault="007460B5" w:rsidP="008F427E">
      <w:pPr>
        <w:suppressAutoHyphens/>
        <w:ind w:left="284" w:hanging="284"/>
        <w:jc w:val="both"/>
        <w:rPr>
          <w:sz w:val="24"/>
          <w:szCs w:val="24"/>
        </w:rPr>
      </w:pPr>
    </w:p>
    <w:p w14:paraId="194DABED" w14:textId="77777777" w:rsidR="00B358F1" w:rsidRPr="00180E2D" w:rsidRDefault="00B358F1" w:rsidP="002123B3">
      <w:pPr>
        <w:numPr>
          <w:ilvl w:val="0"/>
          <w:numId w:val="45"/>
        </w:numPr>
        <w:suppressAutoHyphens/>
        <w:ind w:left="284" w:hanging="284"/>
        <w:jc w:val="both"/>
        <w:rPr>
          <w:sz w:val="24"/>
          <w:szCs w:val="24"/>
        </w:rPr>
      </w:pPr>
      <w:r w:rsidRPr="00180E2D">
        <w:rPr>
          <w:sz w:val="24"/>
          <w:szCs w:val="24"/>
        </w:rPr>
        <w:t>Ocenę śródroczną i klasyfikacyjną ostatecznie ustala się na 3 dni robocze przed posiedzeniem klasyfikacyjnej rady pedagogicznej.</w:t>
      </w:r>
    </w:p>
    <w:p w14:paraId="53C9688E" w14:textId="77777777" w:rsidR="007460B5" w:rsidRPr="00180E2D" w:rsidRDefault="007460B5" w:rsidP="008F427E">
      <w:pPr>
        <w:suppressAutoHyphens/>
        <w:ind w:left="284" w:hanging="284"/>
        <w:jc w:val="both"/>
        <w:rPr>
          <w:sz w:val="24"/>
          <w:szCs w:val="24"/>
        </w:rPr>
      </w:pPr>
    </w:p>
    <w:p w14:paraId="70BCF809" w14:textId="77777777" w:rsidR="00B358F1" w:rsidRDefault="00B358F1" w:rsidP="002123B3">
      <w:pPr>
        <w:numPr>
          <w:ilvl w:val="0"/>
          <w:numId w:val="45"/>
        </w:numPr>
        <w:suppressAutoHyphens/>
        <w:ind w:left="284" w:hanging="284"/>
        <w:jc w:val="both"/>
        <w:rPr>
          <w:sz w:val="24"/>
          <w:szCs w:val="24"/>
        </w:rPr>
      </w:pPr>
      <w:r w:rsidRPr="00180E2D">
        <w:rPr>
          <w:sz w:val="24"/>
          <w:szCs w:val="24"/>
        </w:rPr>
        <w:t>Ocenom bieżącym z rozszerzonej o plusy  skali przyporządkowuje się wartości liczbowe:</w:t>
      </w:r>
    </w:p>
    <w:p w14:paraId="1C84530E" w14:textId="77777777" w:rsidR="00201D35" w:rsidRDefault="00201D35" w:rsidP="00201D35">
      <w:pPr>
        <w:pStyle w:val="Akapitzlist"/>
        <w:rPr>
          <w:sz w:val="24"/>
          <w:szCs w:val="24"/>
        </w:rPr>
      </w:pPr>
    </w:p>
    <w:p w14:paraId="1B72F536" w14:textId="77777777" w:rsidR="00201D35" w:rsidRDefault="00201D35" w:rsidP="00201D35">
      <w:pPr>
        <w:suppressAutoHyphens/>
        <w:ind w:left="644"/>
        <w:jc w:val="both"/>
        <w:rPr>
          <w:sz w:val="24"/>
          <w:szCs w:val="24"/>
        </w:rPr>
      </w:pPr>
    </w:p>
    <w:tbl>
      <w:tblPr>
        <w:tblpPr w:leftFromText="141" w:rightFromText="141" w:vertAnchor="text" w:horzAnchor="page" w:tblpX="2445" w:tblpY="77"/>
        <w:tblW w:w="0" w:type="auto"/>
        <w:tblLayout w:type="fixed"/>
        <w:tblLook w:val="0000" w:firstRow="0" w:lastRow="0" w:firstColumn="0" w:lastColumn="0" w:noHBand="0" w:noVBand="0"/>
      </w:tblPr>
      <w:tblGrid>
        <w:gridCol w:w="1101"/>
        <w:gridCol w:w="567"/>
        <w:gridCol w:w="567"/>
        <w:gridCol w:w="567"/>
        <w:gridCol w:w="567"/>
        <w:gridCol w:w="567"/>
        <w:gridCol w:w="567"/>
        <w:gridCol w:w="567"/>
        <w:gridCol w:w="567"/>
        <w:gridCol w:w="567"/>
        <w:gridCol w:w="567"/>
        <w:gridCol w:w="567"/>
      </w:tblGrid>
      <w:tr w:rsidR="008F427E" w:rsidRPr="00180E2D" w14:paraId="2153BF12" w14:textId="77777777" w:rsidTr="008F427E">
        <w:trPr>
          <w:trHeight w:val="700"/>
        </w:trPr>
        <w:tc>
          <w:tcPr>
            <w:tcW w:w="1101" w:type="dxa"/>
            <w:tcBorders>
              <w:top w:val="single" w:sz="4" w:space="0" w:color="000000"/>
              <w:left w:val="single" w:sz="4" w:space="0" w:color="000000"/>
              <w:bottom w:val="single" w:sz="4" w:space="0" w:color="000000"/>
            </w:tcBorders>
            <w:shd w:val="clear" w:color="auto" w:fill="auto"/>
            <w:vAlign w:val="center"/>
          </w:tcPr>
          <w:p w14:paraId="2435EA24" w14:textId="77777777" w:rsidR="008F427E" w:rsidRPr="008F427E" w:rsidRDefault="008F427E" w:rsidP="008F427E">
            <w:pPr>
              <w:jc w:val="center"/>
              <w:rPr>
                <w:sz w:val="22"/>
                <w:szCs w:val="24"/>
              </w:rPr>
            </w:pPr>
            <w:r w:rsidRPr="008F427E">
              <w:rPr>
                <w:sz w:val="22"/>
                <w:szCs w:val="24"/>
              </w:rPr>
              <w:t>Ocena bieżąca</w:t>
            </w:r>
          </w:p>
        </w:tc>
        <w:tc>
          <w:tcPr>
            <w:tcW w:w="567" w:type="dxa"/>
            <w:tcBorders>
              <w:top w:val="single" w:sz="4" w:space="0" w:color="000000"/>
              <w:left w:val="single" w:sz="4" w:space="0" w:color="000000"/>
              <w:bottom w:val="single" w:sz="4" w:space="0" w:color="000000"/>
            </w:tcBorders>
            <w:shd w:val="clear" w:color="auto" w:fill="auto"/>
            <w:vAlign w:val="center"/>
          </w:tcPr>
          <w:p w14:paraId="43643288" w14:textId="77777777" w:rsidR="008F427E" w:rsidRPr="00180E2D" w:rsidRDefault="008F427E" w:rsidP="008F427E">
            <w:pPr>
              <w:jc w:val="center"/>
              <w:rPr>
                <w:sz w:val="24"/>
                <w:szCs w:val="24"/>
              </w:rPr>
            </w:pPr>
            <w:r w:rsidRPr="00180E2D">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75F361DF" w14:textId="77777777" w:rsidR="008F427E" w:rsidRPr="00180E2D" w:rsidRDefault="008F427E" w:rsidP="008F427E">
            <w:pPr>
              <w:jc w:val="center"/>
              <w:rPr>
                <w:sz w:val="24"/>
                <w:szCs w:val="24"/>
              </w:rPr>
            </w:pPr>
            <w:r w:rsidRPr="00180E2D">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14FE9962" w14:textId="77777777" w:rsidR="008F427E" w:rsidRPr="00180E2D" w:rsidRDefault="008F427E" w:rsidP="008F427E">
            <w:pPr>
              <w:jc w:val="center"/>
              <w:rPr>
                <w:sz w:val="24"/>
                <w:szCs w:val="24"/>
              </w:rPr>
            </w:pPr>
            <w:r w:rsidRPr="00180E2D">
              <w:rPr>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064EF156" w14:textId="77777777" w:rsidR="008F427E" w:rsidRPr="00180E2D" w:rsidRDefault="008F427E" w:rsidP="008F427E">
            <w:pPr>
              <w:jc w:val="center"/>
              <w:rPr>
                <w:sz w:val="24"/>
                <w:szCs w:val="24"/>
              </w:rPr>
            </w:pPr>
            <w:r w:rsidRPr="00180E2D">
              <w:rPr>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1D8D3494" w14:textId="77777777" w:rsidR="008F427E" w:rsidRPr="00180E2D" w:rsidRDefault="008F427E" w:rsidP="008F427E">
            <w:pPr>
              <w:jc w:val="center"/>
              <w:rPr>
                <w:sz w:val="24"/>
                <w:szCs w:val="24"/>
              </w:rPr>
            </w:pPr>
            <w:r w:rsidRPr="00180E2D">
              <w:rPr>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14:paraId="4D26DE6B" w14:textId="77777777" w:rsidR="008F427E" w:rsidRPr="00180E2D" w:rsidRDefault="008F427E" w:rsidP="008F427E">
            <w:pPr>
              <w:jc w:val="center"/>
              <w:rPr>
                <w:sz w:val="24"/>
                <w:szCs w:val="24"/>
              </w:rPr>
            </w:pPr>
            <w:r w:rsidRPr="00180E2D">
              <w:rPr>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14:paraId="672F81BD" w14:textId="77777777" w:rsidR="008F427E" w:rsidRPr="00180E2D" w:rsidRDefault="008F427E" w:rsidP="008F427E">
            <w:pPr>
              <w:jc w:val="center"/>
              <w:rPr>
                <w:sz w:val="24"/>
                <w:szCs w:val="24"/>
              </w:rPr>
            </w:pPr>
            <w:r w:rsidRPr="00180E2D">
              <w:rPr>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14:paraId="24912BD1" w14:textId="77777777" w:rsidR="008F427E" w:rsidRPr="00180E2D" w:rsidRDefault="008F427E" w:rsidP="008F427E">
            <w:pPr>
              <w:jc w:val="center"/>
              <w:rPr>
                <w:sz w:val="24"/>
                <w:szCs w:val="24"/>
              </w:rPr>
            </w:pPr>
            <w:r w:rsidRPr="00180E2D">
              <w:rPr>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14:paraId="704AC9F0" w14:textId="77777777" w:rsidR="008F427E" w:rsidRPr="00180E2D" w:rsidRDefault="008F427E" w:rsidP="008F427E">
            <w:pPr>
              <w:jc w:val="center"/>
              <w:rPr>
                <w:sz w:val="24"/>
                <w:szCs w:val="24"/>
              </w:rPr>
            </w:pPr>
            <w:r w:rsidRPr="00180E2D">
              <w:rPr>
                <w:sz w:val="24"/>
                <w:szCs w:val="24"/>
              </w:rPr>
              <w:t>5</w:t>
            </w:r>
          </w:p>
        </w:tc>
        <w:tc>
          <w:tcPr>
            <w:tcW w:w="567" w:type="dxa"/>
            <w:tcBorders>
              <w:top w:val="single" w:sz="4" w:space="0" w:color="000000"/>
              <w:left w:val="single" w:sz="4" w:space="0" w:color="000000"/>
              <w:bottom w:val="single" w:sz="4" w:space="0" w:color="000000"/>
            </w:tcBorders>
            <w:shd w:val="clear" w:color="auto" w:fill="auto"/>
            <w:vAlign w:val="center"/>
          </w:tcPr>
          <w:p w14:paraId="0031F44D" w14:textId="77777777" w:rsidR="008F427E" w:rsidRPr="00180E2D" w:rsidRDefault="008F427E" w:rsidP="008F427E">
            <w:pPr>
              <w:jc w:val="center"/>
              <w:rPr>
                <w:sz w:val="24"/>
                <w:szCs w:val="24"/>
              </w:rPr>
            </w:pPr>
            <w:r w:rsidRPr="00180E2D">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5E80B" w14:textId="77777777" w:rsidR="008F427E" w:rsidRPr="00180E2D" w:rsidRDefault="008F427E" w:rsidP="008F427E">
            <w:pPr>
              <w:jc w:val="center"/>
              <w:rPr>
                <w:sz w:val="24"/>
                <w:szCs w:val="24"/>
              </w:rPr>
            </w:pPr>
            <w:r w:rsidRPr="00180E2D">
              <w:rPr>
                <w:sz w:val="24"/>
                <w:szCs w:val="24"/>
              </w:rPr>
              <w:t>6</w:t>
            </w:r>
          </w:p>
        </w:tc>
      </w:tr>
      <w:tr w:rsidR="008F427E" w:rsidRPr="00180E2D" w14:paraId="3250CF8D" w14:textId="77777777" w:rsidTr="008F427E">
        <w:tc>
          <w:tcPr>
            <w:tcW w:w="1101" w:type="dxa"/>
            <w:tcBorders>
              <w:top w:val="single" w:sz="4" w:space="0" w:color="000000"/>
              <w:left w:val="single" w:sz="4" w:space="0" w:color="000000"/>
              <w:bottom w:val="single" w:sz="4" w:space="0" w:color="000000"/>
            </w:tcBorders>
            <w:shd w:val="clear" w:color="auto" w:fill="auto"/>
            <w:vAlign w:val="center"/>
          </w:tcPr>
          <w:p w14:paraId="24D5EBEA" w14:textId="77777777" w:rsidR="008F427E" w:rsidRPr="008F427E" w:rsidRDefault="008F427E" w:rsidP="008F427E">
            <w:pPr>
              <w:jc w:val="center"/>
              <w:rPr>
                <w:sz w:val="22"/>
                <w:szCs w:val="24"/>
              </w:rPr>
            </w:pPr>
            <w:r w:rsidRPr="008F427E">
              <w:rPr>
                <w:sz w:val="22"/>
                <w:szCs w:val="24"/>
              </w:rPr>
              <w:t>Wartość liczbowa</w:t>
            </w:r>
          </w:p>
        </w:tc>
        <w:tc>
          <w:tcPr>
            <w:tcW w:w="567" w:type="dxa"/>
            <w:tcBorders>
              <w:top w:val="single" w:sz="4" w:space="0" w:color="000000"/>
              <w:left w:val="single" w:sz="4" w:space="0" w:color="000000"/>
              <w:bottom w:val="single" w:sz="4" w:space="0" w:color="000000"/>
            </w:tcBorders>
            <w:shd w:val="clear" w:color="auto" w:fill="auto"/>
            <w:vAlign w:val="center"/>
          </w:tcPr>
          <w:p w14:paraId="3DC83BE9" w14:textId="77777777" w:rsidR="008F427E" w:rsidRPr="00180E2D" w:rsidRDefault="008F427E" w:rsidP="008F427E">
            <w:pPr>
              <w:jc w:val="center"/>
              <w:rPr>
                <w:sz w:val="24"/>
                <w:szCs w:val="24"/>
              </w:rPr>
            </w:pPr>
            <w:r w:rsidRPr="00180E2D">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5AF338F" w14:textId="77777777" w:rsidR="008F427E" w:rsidRPr="00180E2D" w:rsidRDefault="008F427E" w:rsidP="008F427E">
            <w:pPr>
              <w:jc w:val="center"/>
              <w:rPr>
                <w:sz w:val="24"/>
                <w:szCs w:val="24"/>
              </w:rPr>
            </w:pPr>
            <w:r w:rsidRPr="00180E2D">
              <w:rPr>
                <w:sz w:val="24"/>
                <w:szCs w:val="24"/>
              </w:rPr>
              <w:t>1,5</w:t>
            </w:r>
          </w:p>
        </w:tc>
        <w:tc>
          <w:tcPr>
            <w:tcW w:w="567" w:type="dxa"/>
            <w:tcBorders>
              <w:top w:val="single" w:sz="4" w:space="0" w:color="000000"/>
              <w:left w:val="single" w:sz="4" w:space="0" w:color="000000"/>
              <w:bottom w:val="single" w:sz="4" w:space="0" w:color="000000"/>
            </w:tcBorders>
            <w:shd w:val="clear" w:color="auto" w:fill="auto"/>
            <w:vAlign w:val="center"/>
          </w:tcPr>
          <w:p w14:paraId="6D59CD96" w14:textId="77777777" w:rsidR="008F427E" w:rsidRPr="00180E2D" w:rsidRDefault="008F427E" w:rsidP="008F427E">
            <w:pPr>
              <w:jc w:val="center"/>
              <w:rPr>
                <w:sz w:val="24"/>
                <w:szCs w:val="24"/>
              </w:rPr>
            </w:pPr>
            <w:r w:rsidRPr="00180E2D">
              <w:rPr>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2930EF20" w14:textId="77777777" w:rsidR="008F427E" w:rsidRPr="00180E2D" w:rsidRDefault="008F427E" w:rsidP="008F427E">
            <w:pPr>
              <w:jc w:val="center"/>
              <w:rPr>
                <w:sz w:val="24"/>
                <w:szCs w:val="24"/>
              </w:rPr>
            </w:pPr>
            <w:r w:rsidRPr="00180E2D">
              <w:rPr>
                <w:sz w:val="24"/>
                <w:szCs w:val="24"/>
              </w:rPr>
              <w:t>2,5</w:t>
            </w:r>
          </w:p>
        </w:tc>
        <w:tc>
          <w:tcPr>
            <w:tcW w:w="567" w:type="dxa"/>
            <w:tcBorders>
              <w:top w:val="single" w:sz="4" w:space="0" w:color="000000"/>
              <w:left w:val="single" w:sz="4" w:space="0" w:color="000000"/>
              <w:bottom w:val="single" w:sz="4" w:space="0" w:color="000000"/>
            </w:tcBorders>
            <w:shd w:val="clear" w:color="auto" w:fill="auto"/>
            <w:vAlign w:val="center"/>
          </w:tcPr>
          <w:p w14:paraId="55526D60" w14:textId="77777777" w:rsidR="008F427E" w:rsidRPr="00180E2D" w:rsidRDefault="008F427E" w:rsidP="008F427E">
            <w:pPr>
              <w:jc w:val="center"/>
              <w:rPr>
                <w:sz w:val="24"/>
                <w:szCs w:val="24"/>
              </w:rPr>
            </w:pPr>
            <w:r w:rsidRPr="00180E2D">
              <w:rPr>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14:paraId="563AD20B" w14:textId="77777777" w:rsidR="008F427E" w:rsidRPr="00180E2D" w:rsidRDefault="008F427E" w:rsidP="008F427E">
            <w:pPr>
              <w:jc w:val="center"/>
              <w:rPr>
                <w:sz w:val="24"/>
                <w:szCs w:val="24"/>
              </w:rPr>
            </w:pPr>
            <w:r w:rsidRPr="00180E2D">
              <w:rPr>
                <w:sz w:val="24"/>
                <w:szCs w:val="24"/>
              </w:rPr>
              <w:t>3,5</w:t>
            </w:r>
          </w:p>
        </w:tc>
        <w:tc>
          <w:tcPr>
            <w:tcW w:w="567" w:type="dxa"/>
            <w:tcBorders>
              <w:top w:val="single" w:sz="4" w:space="0" w:color="000000"/>
              <w:left w:val="single" w:sz="4" w:space="0" w:color="000000"/>
              <w:bottom w:val="single" w:sz="4" w:space="0" w:color="000000"/>
            </w:tcBorders>
            <w:shd w:val="clear" w:color="auto" w:fill="auto"/>
            <w:vAlign w:val="center"/>
          </w:tcPr>
          <w:p w14:paraId="2998C57E" w14:textId="77777777" w:rsidR="008F427E" w:rsidRPr="00180E2D" w:rsidRDefault="008F427E" w:rsidP="008F427E">
            <w:pPr>
              <w:jc w:val="center"/>
              <w:rPr>
                <w:sz w:val="24"/>
                <w:szCs w:val="24"/>
              </w:rPr>
            </w:pPr>
            <w:r w:rsidRPr="00180E2D">
              <w:rPr>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14:paraId="64DD2FEA" w14:textId="77777777" w:rsidR="008F427E" w:rsidRPr="00180E2D" w:rsidRDefault="008F427E" w:rsidP="008F427E">
            <w:pPr>
              <w:jc w:val="center"/>
              <w:rPr>
                <w:sz w:val="24"/>
                <w:szCs w:val="24"/>
              </w:rPr>
            </w:pPr>
            <w:r w:rsidRPr="00180E2D">
              <w:rPr>
                <w:sz w:val="24"/>
                <w:szCs w:val="24"/>
              </w:rPr>
              <w:t>4,5</w:t>
            </w:r>
          </w:p>
        </w:tc>
        <w:tc>
          <w:tcPr>
            <w:tcW w:w="567" w:type="dxa"/>
            <w:tcBorders>
              <w:top w:val="single" w:sz="4" w:space="0" w:color="000000"/>
              <w:left w:val="single" w:sz="4" w:space="0" w:color="000000"/>
              <w:bottom w:val="single" w:sz="4" w:space="0" w:color="000000"/>
            </w:tcBorders>
            <w:shd w:val="clear" w:color="auto" w:fill="auto"/>
            <w:vAlign w:val="center"/>
          </w:tcPr>
          <w:p w14:paraId="1484063E" w14:textId="77777777" w:rsidR="008F427E" w:rsidRPr="00180E2D" w:rsidRDefault="008F427E" w:rsidP="008F427E">
            <w:pPr>
              <w:jc w:val="center"/>
              <w:rPr>
                <w:sz w:val="24"/>
                <w:szCs w:val="24"/>
              </w:rPr>
            </w:pPr>
            <w:r w:rsidRPr="00180E2D">
              <w:rPr>
                <w:sz w:val="24"/>
                <w:szCs w:val="24"/>
              </w:rPr>
              <w:t>5</w:t>
            </w:r>
          </w:p>
        </w:tc>
        <w:tc>
          <w:tcPr>
            <w:tcW w:w="567" w:type="dxa"/>
            <w:tcBorders>
              <w:top w:val="single" w:sz="4" w:space="0" w:color="000000"/>
              <w:left w:val="single" w:sz="4" w:space="0" w:color="000000"/>
              <w:bottom w:val="single" w:sz="4" w:space="0" w:color="000000"/>
            </w:tcBorders>
            <w:shd w:val="clear" w:color="auto" w:fill="auto"/>
            <w:vAlign w:val="center"/>
          </w:tcPr>
          <w:p w14:paraId="27F03105" w14:textId="77777777" w:rsidR="008F427E" w:rsidRPr="00180E2D" w:rsidRDefault="008F427E" w:rsidP="008F427E">
            <w:pPr>
              <w:jc w:val="center"/>
              <w:rPr>
                <w:sz w:val="24"/>
                <w:szCs w:val="24"/>
              </w:rPr>
            </w:pPr>
            <w:r w:rsidRPr="00180E2D">
              <w:rPr>
                <w:sz w:val="24"/>
                <w:szCs w:val="24"/>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6502" w14:textId="77777777" w:rsidR="008F427E" w:rsidRPr="00180E2D" w:rsidRDefault="008F427E" w:rsidP="008F427E">
            <w:pPr>
              <w:jc w:val="center"/>
              <w:rPr>
                <w:sz w:val="24"/>
                <w:szCs w:val="24"/>
              </w:rPr>
            </w:pPr>
            <w:r w:rsidRPr="00180E2D">
              <w:rPr>
                <w:sz w:val="24"/>
                <w:szCs w:val="24"/>
              </w:rPr>
              <w:t>6</w:t>
            </w:r>
          </w:p>
        </w:tc>
      </w:tr>
    </w:tbl>
    <w:p w14:paraId="6137152F" w14:textId="77777777" w:rsidR="009D1549" w:rsidRPr="00180E2D" w:rsidRDefault="009D1549" w:rsidP="00201D35">
      <w:pPr>
        <w:suppressAutoHyphens/>
        <w:ind w:left="644"/>
        <w:jc w:val="both"/>
        <w:rPr>
          <w:sz w:val="24"/>
          <w:szCs w:val="24"/>
        </w:rPr>
      </w:pPr>
    </w:p>
    <w:p w14:paraId="1934986C" w14:textId="77777777" w:rsidR="00B358F1" w:rsidRPr="00180E2D" w:rsidRDefault="00B358F1" w:rsidP="00B358F1">
      <w:pPr>
        <w:jc w:val="both"/>
        <w:rPr>
          <w:sz w:val="24"/>
          <w:szCs w:val="24"/>
        </w:rPr>
      </w:pPr>
      <w:r w:rsidRPr="00180E2D">
        <w:rPr>
          <w:sz w:val="24"/>
          <w:szCs w:val="24"/>
        </w:rPr>
        <w:t xml:space="preserve"> </w:t>
      </w:r>
    </w:p>
    <w:p w14:paraId="11C833BD" w14:textId="77777777" w:rsidR="00B358F1" w:rsidRPr="00180E2D" w:rsidRDefault="00B358F1" w:rsidP="00B358F1">
      <w:pPr>
        <w:rPr>
          <w:sz w:val="24"/>
          <w:szCs w:val="24"/>
        </w:rPr>
      </w:pPr>
    </w:p>
    <w:p w14:paraId="48759E98" w14:textId="77777777" w:rsidR="00B358F1" w:rsidRPr="00180E2D" w:rsidRDefault="00B358F1" w:rsidP="00B358F1">
      <w:pPr>
        <w:rPr>
          <w:sz w:val="24"/>
          <w:szCs w:val="24"/>
        </w:rPr>
      </w:pPr>
    </w:p>
    <w:p w14:paraId="63520B40" w14:textId="77777777" w:rsidR="008F427E" w:rsidRDefault="008F427E" w:rsidP="008F427E">
      <w:pPr>
        <w:suppressAutoHyphens/>
        <w:ind w:left="284"/>
        <w:contextualSpacing/>
        <w:jc w:val="both"/>
        <w:rPr>
          <w:sz w:val="24"/>
          <w:szCs w:val="24"/>
        </w:rPr>
      </w:pPr>
    </w:p>
    <w:p w14:paraId="5D8694E1" w14:textId="77777777" w:rsidR="008F427E" w:rsidRDefault="008F427E" w:rsidP="00C96D27">
      <w:pPr>
        <w:suppressAutoHyphens/>
        <w:contextualSpacing/>
        <w:jc w:val="both"/>
        <w:rPr>
          <w:sz w:val="24"/>
          <w:szCs w:val="24"/>
        </w:rPr>
      </w:pPr>
    </w:p>
    <w:p w14:paraId="0F0A5488" w14:textId="77777777" w:rsidR="008F427E" w:rsidRDefault="008F427E" w:rsidP="008F427E">
      <w:pPr>
        <w:suppressAutoHyphens/>
        <w:ind w:left="284"/>
        <w:contextualSpacing/>
        <w:jc w:val="both"/>
        <w:rPr>
          <w:sz w:val="24"/>
          <w:szCs w:val="24"/>
        </w:rPr>
      </w:pPr>
    </w:p>
    <w:p w14:paraId="1A59A240" w14:textId="77777777" w:rsidR="00B358F1" w:rsidRDefault="00B358F1" w:rsidP="002123B3">
      <w:pPr>
        <w:numPr>
          <w:ilvl w:val="0"/>
          <w:numId w:val="45"/>
        </w:numPr>
        <w:suppressAutoHyphens/>
        <w:ind w:left="284" w:hanging="426"/>
        <w:contextualSpacing/>
        <w:jc w:val="both"/>
        <w:rPr>
          <w:sz w:val="24"/>
          <w:szCs w:val="24"/>
        </w:rPr>
      </w:pPr>
      <w:r w:rsidRPr="00180E2D">
        <w:rPr>
          <w:sz w:val="24"/>
          <w:szCs w:val="24"/>
        </w:rPr>
        <w:t>Podstawą wystawienia oceny klasyfikacyjnej jest średnia ważona ocen cząstkowych, którą oblicza system dziennika elektronicznego.</w:t>
      </w:r>
    </w:p>
    <w:p w14:paraId="7BB2379B" w14:textId="77777777" w:rsidR="00C96D27" w:rsidRPr="00180E2D" w:rsidRDefault="00C96D27" w:rsidP="00C96D27">
      <w:pPr>
        <w:suppressAutoHyphens/>
        <w:ind w:left="284"/>
        <w:contextualSpacing/>
        <w:jc w:val="both"/>
        <w:rPr>
          <w:sz w:val="24"/>
          <w:szCs w:val="24"/>
        </w:rPr>
      </w:pPr>
    </w:p>
    <w:p w14:paraId="7F0C24A6" w14:textId="77777777" w:rsidR="00B358F1" w:rsidRPr="00180E2D" w:rsidRDefault="00B358F1" w:rsidP="002123B3">
      <w:pPr>
        <w:numPr>
          <w:ilvl w:val="0"/>
          <w:numId w:val="45"/>
        </w:numPr>
        <w:suppressAutoHyphens/>
        <w:ind w:left="284" w:hanging="426"/>
        <w:contextualSpacing/>
        <w:jc w:val="both"/>
        <w:rPr>
          <w:sz w:val="24"/>
          <w:szCs w:val="24"/>
        </w:rPr>
      </w:pPr>
      <w:r w:rsidRPr="00180E2D">
        <w:rPr>
          <w:sz w:val="24"/>
          <w:szCs w:val="24"/>
        </w:rPr>
        <w:t xml:space="preserve">W związku z powyższym ustala się jednolitą wartość liczbową średniej ważonej </w:t>
      </w:r>
    </w:p>
    <w:p w14:paraId="0FE6F183" w14:textId="77777777" w:rsidR="00B358F1" w:rsidRPr="00180E2D" w:rsidRDefault="00B358F1" w:rsidP="007460B5">
      <w:pPr>
        <w:ind w:left="284"/>
        <w:jc w:val="both"/>
        <w:rPr>
          <w:sz w:val="24"/>
          <w:szCs w:val="24"/>
        </w:rPr>
      </w:pPr>
      <w:r w:rsidRPr="00180E2D">
        <w:rPr>
          <w:sz w:val="24"/>
          <w:szCs w:val="24"/>
        </w:rPr>
        <w:t>dla poszczególnych ocen klasyfikacyjnych:</w:t>
      </w:r>
    </w:p>
    <w:p w14:paraId="29CBF626" w14:textId="77777777" w:rsidR="00B358F1" w:rsidRPr="00180E2D" w:rsidRDefault="00B358F1" w:rsidP="00B358F1">
      <w:pPr>
        <w:rPr>
          <w:sz w:val="24"/>
          <w:szCs w:val="24"/>
        </w:rPr>
      </w:pPr>
    </w:p>
    <w:p w14:paraId="10AED531" w14:textId="77777777" w:rsidR="00B358F1" w:rsidRPr="00180E2D" w:rsidRDefault="00C96D27" w:rsidP="007460B5">
      <w:pPr>
        <w:jc w:val="center"/>
        <w:rPr>
          <w:sz w:val="24"/>
          <w:szCs w:val="24"/>
        </w:rPr>
      </w:pPr>
      <w:r>
        <w:rPr>
          <w:sz w:val="24"/>
          <w:szCs w:val="24"/>
        </w:rPr>
        <w:t xml:space="preserve">   </w:t>
      </w:r>
      <w:r w:rsidR="00B358F1" w:rsidRPr="00180E2D">
        <w:rPr>
          <w:sz w:val="24"/>
          <w:szCs w:val="24"/>
        </w:rPr>
        <w:t xml:space="preserve">Niedostateczny: </w:t>
      </w:r>
      <w:r>
        <w:rPr>
          <w:sz w:val="24"/>
          <w:szCs w:val="24"/>
        </w:rPr>
        <w:t xml:space="preserve">  </w:t>
      </w:r>
      <w:r w:rsidR="00B358F1" w:rsidRPr="00180E2D">
        <w:rPr>
          <w:sz w:val="24"/>
          <w:szCs w:val="24"/>
        </w:rPr>
        <w:t>1,0</w:t>
      </w:r>
      <w:r>
        <w:rPr>
          <w:sz w:val="24"/>
          <w:szCs w:val="24"/>
        </w:rPr>
        <w:t xml:space="preserve"> </w:t>
      </w:r>
      <w:r w:rsidR="00B358F1" w:rsidRPr="00180E2D">
        <w:rPr>
          <w:sz w:val="24"/>
          <w:szCs w:val="24"/>
        </w:rPr>
        <w:t>-</w:t>
      </w:r>
      <w:r>
        <w:rPr>
          <w:sz w:val="24"/>
          <w:szCs w:val="24"/>
        </w:rPr>
        <w:t xml:space="preserve"> </w:t>
      </w:r>
      <w:r w:rsidR="00B358F1" w:rsidRPr="00180E2D">
        <w:rPr>
          <w:sz w:val="24"/>
          <w:szCs w:val="24"/>
        </w:rPr>
        <w:t>1,59</w:t>
      </w:r>
    </w:p>
    <w:p w14:paraId="1E3573EC" w14:textId="77777777" w:rsidR="00B358F1" w:rsidRPr="00180E2D" w:rsidRDefault="00C96D27" w:rsidP="007460B5">
      <w:pPr>
        <w:jc w:val="center"/>
        <w:rPr>
          <w:sz w:val="24"/>
          <w:szCs w:val="24"/>
        </w:rPr>
      </w:pPr>
      <w:r>
        <w:rPr>
          <w:sz w:val="24"/>
          <w:szCs w:val="24"/>
        </w:rPr>
        <w:t xml:space="preserve">   </w:t>
      </w:r>
      <w:r w:rsidR="00B358F1" w:rsidRPr="00180E2D">
        <w:rPr>
          <w:sz w:val="24"/>
          <w:szCs w:val="24"/>
        </w:rPr>
        <w:t xml:space="preserve">Dopuszczający: </w:t>
      </w:r>
      <w:r>
        <w:rPr>
          <w:sz w:val="24"/>
          <w:szCs w:val="24"/>
        </w:rPr>
        <w:t xml:space="preserve">   </w:t>
      </w:r>
      <w:r w:rsidR="00B358F1" w:rsidRPr="00180E2D">
        <w:rPr>
          <w:sz w:val="24"/>
          <w:szCs w:val="24"/>
        </w:rPr>
        <w:t>1,6</w:t>
      </w:r>
      <w:r>
        <w:rPr>
          <w:sz w:val="24"/>
          <w:szCs w:val="24"/>
        </w:rPr>
        <w:t xml:space="preserve"> </w:t>
      </w:r>
      <w:r w:rsidR="00B358F1" w:rsidRPr="00180E2D">
        <w:rPr>
          <w:sz w:val="24"/>
          <w:szCs w:val="24"/>
        </w:rPr>
        <w:t>-</w:t>
      </w:r>
      <w:r>
        <w:rPr>
          <w:sz w:val="24"/>
          <w:szCs w:val="24"/>
        </w:rPr>
        <w:t xml:space="preserve"> </w:t>
      </w:r>
      <w:r w:rsidR="00B358F1" w:rsidRPr="00180E2D">
        <w:rPr>
          <w:sz w:val="24"/>
          <w:szCs w:val="24"/>
        </w:rPr>
        <w:t>2,59</w:t>
      </w:r>
    </w:p>
    <w:p w14:paraId="03ACE447" w14:textId="77777777" w:rsidR="00B358F1" w:rsidRPr="00180E2D" w:rsidRDefault="004F30E6" w:rsidP="007460B5">
      <w:pPr>
        <w:jc w:val="center"/>
        <w:rPr>
          <w:sz w:val="24"/>
          <w:szCs w:val="24"/>
        </w:rPr>
      </w:pPr>
      <w:r>
        <w:rPr>
          <w:sz w:val="24"/>
          <w:szCs w:val="24"/>
        </w:rPr>
        <w:t xml:space="preserve">    </w:t>
      </w:r>
      <w:r w:rsidR="00B358F1" w:rsidRPr="00180E2D">
        <w:rPr>
          <w:sz w:val="24"/>
          <w:szCs w:val="24"/>
        </w:rPr>
        <w:t xml:space="preserve">Dostateczny: </w:t>
      </w:r>
      <w:r w:rsidR="00C96D27">
        <w:rPr>
          <w:sz w:val="24"/>
          <w:szCs w:val="24"/>
        </w:rPr>
        <w:t xml:space="preserve">      </w:t>
      </w:r>
      <w:r w:rsidR="00B358F1" w:rsidRPr="00180E2D">
        <w:rPr>
          <w:sz w:val="24"/>
          <w:szCs w:val="24"/>
        </w:rPr>
        <w:t>2,6</w:t>
      </w:r>
      <w:r w:rsidR="00C96D27">
        <w:rPr>
          <w:sz w:val="24"/>
          <w:szCs w:val="24"/>
        </w:rPr>
        <w:t xml:space="preserve"> </w:t>
      </w:r>
      <w:r w:rsidR="00B358F1" w:rsidRPr="00180E2D">
        <w:rPr>
          <w:sz w:val="24"/>
          <w:szCs w:val="24"/>
        </w:rPr>
        <w:t>-</w:t>
      </w:r>
      <w:r w:rsidR="00C96D27">
        <w:rPr>
          <w:sz w:val="24"/>
          <w:szCs w:val="24"/>
        </w:rPr>
        <w:t xml:space="preserve"> </w:t>
      </w:r>
      <w:r w:rsidR="00B358F1" w:rsidRPr="00180E2D">
        <w:rPr>
          <w:sz w:val="24"/>
          <w:szCs w:val="24"/>
        </w:rPr>
        <w:t>3,59</w:t>
      </w:r>
    </w:p>
    <w:p w14:paraId="1ABE2C78" w14:textId="77777777" w:rsidR="00B358F1" w:rsidRPr="00180E2D" w:rsidRDefault="00C96D27" w:rsidP="00C96D27">
      <w:pPr>
        <w:rPr>
          <w:sz w:val="24"/>
          <w:szCs w:val="24"/>
        </w:rPr>
      </w:pPr>
      <w:r>
        <w:rPr>
          <w:sz w:val="24"/>
          <w:szCs w:val="24"/>
        </w:rPr>
        <w:t xml:space="preserve">                         </w:t>
      </w:r>
      <w:r w:rsidR="004B2B68">
        <w:rPr>
          <w:sz w:val="24"/>
          <w:szCs w:val="24"/>
        </w:rPr>
        <w:t xml:space="preserve">                               </w:t>
      </w:r>
      <w:r w:rsidR="00B358F1" w:rsidRPr="00180E2D">
        <w:rPr>
          <w:sz w:val="24"/>
          <w:szCs w:val="24"/>
        </w:rPr>
        <w:t xml:space="preserve">Dobry: </w:t>
      </w:r>
      <w:r>
        <w:rPr>
          <w:sz w:val="24"/>
          <w:szCs w:val="24"/>
        </w:rPr>
        <w:t xml:space="preserve">               </w:t>
      </w:r>
      <w:r w:rsidR="00B358F1" w:rsidRPr="00180E2D">
        <w:rPr>
          <w:sz w:val="24"/>
          <w:szCs w:val="24"/>
        </w:rPr>
        <w:t>3,6</w:t>
      </w:r>
      <w:r>
        <w:rPr>
          <w:sz w:val="24"/>
          <w:szCs w:val="24"/>
        </w:rPr>
        <w:t xml:space="preserve"> </w:t>
      </w:r>
      <w:r w:rsidR="00B358F1" w:rsidRPr="00180E2D">
        <w:rPr>
          <w:sz w:val="24"/>
          <w:szCs w:val="24"/>
        </w:rPr>
        <w:t>-</w:t>
      </w:r>
      <w:r>
        <w:rPr>
          <w:sz w:val="24"/>
          <w:szCs w:val="24"/>
        </w:rPr>
        <w:t xml:space="preserve"> </w:t>
      </w:r>
      <w:r w:rsidR="00B358F1" w:rsidRPr="00180E2D">
        <w:rPr>
          <w:sz w:val="24"/>
          <w:szCs w:val="24"/>
        </w:rPr>
        <w:t>4,59</w:t>
      </w:r>
    </w:p>
    <w:p w14:paraId="0CBCC5AC" w14:textId="77777777" w:rsidR="00B358F1" w:rsidRPr="00180E2D" w:rsidRDefault="00C96D27" w:rsidP="007460B5">
      <w:pPr>
        <w:jc w:val="center"/>
        <w:rPr>
          <w:sz w:val="24"/>
          <w:szCs w:val="24"/>
        </w:rPr>
      </w:pPr>
      <w:r>
        <w:rPr>
          <w:sz w:val="24"/>
          <w:szCs w:val="24"/>
        </w:rPr>
        <w:t xml:space="preserve">     </w:t>
      </w:r>
      <w:r w:rsidR="00B358F1" w:rsidRPr="00180E2D">
        <w:rPr>
          <w:sz w:val="24"/>
          <w:szCs w:val="24"/>
        </w:rPr>
        <w:t xml:space="preserve">Bardzo dobry: </w:t>
      </w:r>
      <w:r>
        <w:rPr>
          <w:sz w:val="24"/>
          <w:szCs w:val="24"/>
        </w:rPr>
        <w:t xml:space="preserve">    </w:t>
      </w:r>
      <w:r w:rsidR="00B358F1" w:rsidRPr="00180E2D">
        <w:rPr>
          <w:sz w:val="24"/>
          <w:szCs w:val="24"/>
        </w:rPr>
        <w:t>4,6</w:t>
      </w:r>
      <w:r>
        <w:rPr>
          <w:sz w:val="24"/>
          <w:szCs w:val="24"/>
        </w:rPr>
        <w:t xml:space="preserve"> </w:t>
      </w:r>
      <w:r w:rsidR="00B358F1" w:rsidRPr="00180E2D">
        <w:rPr>
          <w:sz w:val="24"/>
          <w:szCs w:val="24"/>
        </w:rPr>
        <w:t>-</w:t>
      </w:r>
      <w:r>
        <w:rPr>
          <w:sz w:val="24"/>
          <w:szCs w:val="24"/>
        </w:rPr>
        <w:t xml:space="preserve"> </w:t>
      </w:r>
      <w:r w:rsidR="00B358F1" w:rsidRPr="00180E2D">
        <w:rPr>
          <w:sz w:val="24"/>
          <w:szCs w:val="24"/>
        </w:rPr>
        <w:t>5,59</w:t>
      </w:r>
    </w:p>
    <w:p w14:paraId="40F8154D" w14:textId="77777777" w:rsidR="00B358F1" w:rsidRPr="00180E2D" w:rsidRDefault="00C96D27" w:rsidP="00C96D27">
      <w:pPr>
        <w:rPr>
          <w:sz w:val="24"/>
          <w:szCs w:val="24"/>
        </w:rPr>
      </w:pPr>
      <w:r>
        <w:rPr>
          <w:sz w:val="24"/>
          <w:szCs w:val="24"/>
        </w:rPr>
        <w:t xml:space="preserve">                                                        </w:t>
      </w:r>
      <w:r w:rsidR="00B358F1" w:rsidRPr="00180E2D">
        <w:rPr>
          <w:sz w:val="24"/>
          <w:szCs w:val="24"/>
        </w:rPr>
        <w:t xml:space="preserve">Celujący: powyżej </w:t>
      </w:r>
      <w:r>
        <w:rPr>
          <w:sz w:val="24"/>
          <w:szCs w:val="24"/>
        </w:rPr>
        <w:t xml:space="preserve">   </w:t>
      </w:r>
      <w:r w:rsidR="00B358F1" w:rsidRPr="00180E2D">
        <w:rPr>
          <w:sz w:val="24"/>
          <w:szCs w:val="24"/>
        </w:rPr>
        <w:t>5,6</w:t>
      </w:r>
    </w:p>
    <w:p w14:paraId="0855FF32" w14:textId="77777777" w:rsidR="00B358F1" w:rsidRPr="00180E2D" w:rsidRDefault="00B358F1" w:rsidP="00B358F1">
      <w:pPr>
        <w:rPr>
          <w:sz w:val="24"/>
          <w:szCs w:val="24"/>
        </w:rPr>
      </w:pPr>
    </w:p>
    <w:p w14:paraId="662BDAEF" w14:textId="77777777" w:rsidR="001240D8" w:rsidRDefault="00B358F1" w:rsidP="002123B3">
      <w:pPr>
        <w:pStyle w:val="Akapitzlist"/>
        <w:numPr>
          <w:ilvl w:val="0"/>
          <w:numId w:val="45"/>
        </w:numPr>
        <w:suppressAutoHyphens/>
        <w:ind w:left="284" w:hanging="426"/>
        <w:jc w:val="both"/>
        <w:rPr>
          <w:sz w:val="24"/>
          <w:szCs w:val="24"/>
        </w:rPr>
      </w:pPr>
      <w:r w:rsidRPr="001240D8">
        <w:rPr>
          <w:sz w:val="24"/>
          <w:szCs w:val="24"/>
        </w:rPr>
        <w:t>Ocena klasyfikacyjna zajęć trwających jedno półrocze jest oceną roczną.</w:t>
      </w:r>
    </w:p>
    <w:p w14:paraId="3B7ADE63" w14:textId="77777777" w:rsidR="001240D8" w:rsidRDefault="001240D8" w:rsidP="001240D8">
      <w:pPr>
        <w:pStyle w:val="Akapitzlist"/>
        <w:suppressAutoHyphens/>
        <w:ind w:left="284"/>
        <w:jc w:val="both"/>
        <w:rPr>
          <w:sz w:val="24"/>
          <w:szCs w:val="24"/>
        </w:rPr>
      </w:pPr>
    </w:p>
    <w:p w14:paraId="73B25474" w14:textId="77777777" w:rsidR="00B02499" w:rsidRDefault="00B358F1" w:rsidP="002123B3">
      <w:pPr>
        <w:pStyle w:val="Akapitzlist"/>
        <w:numPr>
          <w:ilvl w:val="0"/>
          <w:numId w:val="45"/>
        </w:numPr>
        <w:suppressAutoHyphens/>
        <w:ind w:left="284" w:hanging="426"/>
        <w:jc w:val="both"/>
        <w:rPr>
          <w:sz w:val="24"/>
          <w:szCs w:val="24"/>
        </w:rPr>
      </w:pPr>
      <w:r w:rsidRPr="001240D8">
        <w:rPr>
          <w:sz w:val="24"/>
          <w:szCs w:val="24"/>
        </w:rPr>
        <w:t>Ocena roczna odzwierciedla wiedzę, umiejętności i pracę ucznia w całym roku szkolnymi jest wystawiana na podstawie ocen za oba półrocza.</w:t>
      </w:r>
    </w:p>
    <w:p w14:paraId="1B5ED3D7" w14:textId="77777777" w:rsidR="001240D8" w:rsidRPr="001240D8" w:rsidRDefault="001240D8" w:rsidP="001240D8">
      <w:pPr>
        <w:suppressAutoHyphens/>
        <w:jc w:val="both"/>
        <w:rPr>
          <w:sz w:val="24"/>
          <w:szCs w:val="24"/>
        </w:rPr>
      </w:pPr>
    </w:p>
    <w:p w14:paraId="1FF18F96" w14:textId="77777777" w:rsidR="00B358F1" w:rsidRPr="00B02499" w:rsidRDefault="00B358F1" w:rsidP="002123B3">
      <w:pPr>
        <w:pStyle w:val="Akapitzlist"/>
        <w:numPr>
          <w:ilvl w:val="0"/>
          <w:numId w:val="45"/>
        </w:numPr>
        <w:suppressAutoHyphens/>
        <w:spacing w:after="240"/>
        <w:ind w:left="284" w:hanging="426"/>
        <w:jc w:val="both"/>
        <w:rPr>
          <w:sz w:val="24"/>
          <w:szCs w:val="24"/>
        </w:rPr>
      </w:pPr>
      <w:r w:rsidRPr="00B02499">
        <w:rPr>
          <w:sz w:val="24"/>
          <w:szCs w:val="24"/>
        </w:rPr>
        <w:t>Warunkami koniecznymi do skorzystania z możliwości ubiegania się o podwyższenie</w:t>
      </w:r>
      <w:r w:rsidR="00B02499">
        <w:rPr>
          <w:sz w:val="24"/>
          <w:szCs w:val="24"/>
        </w:rPr>
        <w:br/>
      </w:r>
      <w:r w:rsidRPr="00B02499">
        <w:rPr>
          <w:sz w:val="24"/>
          <w:szCs w:val="24"/>
        </w:rPr>
        <w:t>oceny są:</w:t>
      </w:r>
    </w:p>
    <w:p w14:paraId="111E34FA" w14:textId="77777777" w:rsidR="00B358F1" w:rsidRPr="00180E2D" w:rsidRDefault="00B358F1" w:rsidP="002123B3">
      <w:pPr>
        <w:numPr>
          <w:ilvl w:val="0"/>
          <w:numId w:val="105"/>
        </w:numPr>
        <w:suppressAutoHyphens/>
        <w:ind w:left="709" w:hanging="283"/>
        <w:jc w:val="both"/>
        <w:rPr>
          <w:sz w:val="24"/>
          <w:szCs w:val="24"/>
        </w:rPr>
      </w:pPr>
      <w:r w:rsidRPr="00180E2D">
        <w:rPr>
          <w:sz w:val="24"/>
          <w:szCs w:val="24"/>
        </w:rPr>
        <w:t xml:space="preserve">systematyczne uczęszczanie na zajęcia edukacyjne, </w:t>
      </w:r>
    </w:p>
    <w:p w14:paraId="4EE3193C" w14:textId="77777777" w:rsidR="00B358F1" w:rsidRPr="00180E2D" w:rsidRDefault="00B358F1" w:rsidP="002123B3">
      <w:pPr>
        <w:numPr>
          <w:ilvl w:val="0"/>
          <w:numId w:val="105"/>
        </w:numPr>
        <w:suppressAutoHyphens/>
        <w:ind w:left="709" w:hanging="283"/>
        <w:jc w:val="both"/>
        <w:rPr>
          <w:sz w:val="24"/>
          <w:szCs w:val="24"/>
        </w:rPr>
      </w:pPr>
      <w:r w:rsidRPr="00180E2D">
        <w:rPr>
          <w:sz w:val="24"/>
          <w:szCs w:val="24"/>
        </w:rPr>
        <w:t>po uzyskaniu informacji o przewidywanej rocznej ocenie z zajęć edukacyjnych, uczeń może uzyskać ocenę wyższą, jeśli w porozumieniu z nauczycielem danych zajęć ustali</w:t>
      </w:r>
      <w:r w:rsidR="009D1549">
        <w:rPr>
          <w:sz w:val="24"/>
          <w:szCs w:val="24"/>
        </w:rPr>
        <w:t>,</w:t>
      </w:r>
    </w:p>
    <w:p w14:paraId="794BF865" w14:textId="77777777" w:rsidR="00B358F1" w:rsidRPr="00180E2D" w:rsidRDefault="00B358F1" w:rsidP="002123B3">
      <w:pPr>
        <w:numPr>
          <w:ilvl w:val="0"/>
          <w:numId w:val="105"/>
        </w:numPr>
        <w:ind w:left="709" w:hanging="283"/>
        <w:jc w:val="both"/>
        <w:rPr>
          <w:sz w:val="24"/>
          <w:szCs w:val="24"/>
        </w:rPr>
      </w:pPr>
      <w:r w:rsidRPr="00180E2D">
        <w:rPr>
          <w:sz w:val="24"/>
          <w:szCs w:val="24"/>
        </w:rPr>
        <w:t>warunki, termin oraz podejmie działania, umożliwiające mu spełnienie kryteriów, potrzebnych do uzyskania oceny wyższej,</w:t>
      </w:r>
    </w:p>
    <w:p w14:paraId="72854694" w14:textId="77777777" w:rsidR="00B358F1" w:rsidRPr="00180E2D" w:rsidRDefault="00B358F1" w:rsidP="002123B3">
      <w:pPr>
        <w:numPr>
          <w:ilvl w:val="0"/>
          <w:numId w:val="105"/>
        </w:numPr>
        <w:suppressAutoHyphens/>
        <w:spacing w:after="240"/>
        <w:ind w:left="709" w:hanging="283"/>
        <w:jc w:val="both"/>
        <w:rPr>
          <w:sz w:val="24"/>
          <w:szCs w:val="24"/>
        </w:rPr>
      </w:pPr>
      <w:r w:rsidRPr="00180E2D">
        <w:rPr>
          <w:sz w:val="24"/>
          <w:szCs w:val="24"/>
        </w:rPr>
        <w:t>na wniosek ucznia ustalenie warunków musi nastąpić w ciągu 7 dni od uzyskania informacji o przewidywanej ocenie.</w:t>
      </w:r>
    </w:p>
    <w:p w14:paraId="7DF1A0C3" w14:textId="77777777" w:rsidR="00B02499" w:rsidRDefault="00B358F1" w:rsidP="002123B3">
      <w:pPr>
        <w:pStyle w:val="Akapitzlist"/>
        <w:numPr>
          <w:ilvl w:val="0"/>
          <w:numId w:val="45"/>
        </w:numPr>
        <w:tabs>
          <w:tab w:val="num" w:pos="0"/>
        </w:tabs>
        <w:suppressAutoHyphens/>
        <w:ind w:left="284" w:hanging="426"/>
        <w:jc w:val="both"/>
        <w:rPr>
          <w:sz w:val="24"/>
          <w:szCs w:val="24"/>
        </w:rPr>
      </w:pPr>
      <w:r w:rsidRPr="00B02499">
        <w:rPr>
          <w:sz w:val="24"/>
          <w:szCs w:val="24"/>
        </w:rPr>
        <w:lastRenderedPageBreak/>
        <w:t xml:space="preserve">Laureat konkursu przedmiotowego o zasięgu wojewódzkim lub ponadwojewódzkim oraz laureat lub finalista ogólnopolskiej olimpiady przedmiotowej otrzymuje z danych zajęć edukacyjnych ocenę celującą klasyfikacyjną. </w:t>
      </w:r>
    </w:p>
    <w:p w14:paraId="39B14290" w14:textId="77777777" w:rsidR="001240D8" w:rsidRDefault="001240D8" w:rsidP="001240D8">
      <w:pPr>
        <w:pStyle w:val="Akapitzlist"/>
        <w:tabs>
          <w:tab w:val="num" w:pos="0"/>
        </w:tabs>
        <w:suppressAutoHyphens/>
        <w:ind w:left="284"/>
        <w:jc w:val="both"/>
        <w:rPr>
          <w:sz w:val="24"/>
          <w:szCs w:val="24"/>
        </w:rPr>
      </w:pPr>
    </w:p>
    <w:p w14:paraId="6053738A" w14:textId="77777777" w:rsidR="00B02499" w:rsidRDefault="00B358F1" w:rsidP="002123B3">
      <w:pPr>
        <w:pStyle w:val="Akapitzlist"/>
        <w:numPr>
          <w:ilvl w:val="0"/>
          <w:numId w:val="45"/>
        </w:numPr>
        <w:tabs>
          <w:tab w:val="num" w:pos="0"/>
        </w:tabs>
        <w:suppressAutoHyphens/>
        <w:ind w:left="284" w:hanging="426"/>
        <w:jc w:val="both"/>
        <w:rPr>
          <w:sz w:val="24"/>
          <w:szCs w:val="24"/>
        </w:rPr>
      </w:pPr>
      <w:r w:rsidRPr="00B02499">
        <w:rPr>
          <w:sz w:val="24"/>
          <w:szCs w:val="24"/>
        </w:rPr>
        <w:t>Uczeń otrzymujący promocję warunkową zobowiązany jest do zaliczenia zaległego materiału z przedmiotu, z którego otrzymał ocenę niedostateczną w ciągu następnego roku szkolnego</w:t>
      </w:r>
      <w:r w:rsidR="009002E4" w:rsidRPr="00B02499">
        <w:rPr>
          <w:sz w:val="24"/>
          <w:szCs w:val="24"/>
        </w:rPr>
        <w:t>.</w:t>
      </w:r>
    </w:p>
    <w:p w14:paraId="7C845E2E" w14:textId="77777777" w:rsidR="001240D8" w:rsidRPr="001240D8" w:rsidRDefault="001240D8" w:rsidP="001240D8">
      <w:pPr>
        <w:tabs>
          <w:tab w:val="num" w:pos="0"/>
        </w:tabs>
        <w:suppressAutoHyphens/>
        <w:jc w:val="both"/>
        <w:rPr>
          <w:sz w:val="24"/>
          <w:szCs w:val="24"/>
        </w:rPr>
      </w:pPr>
    </w:p>
    <w:p w14:paraId="7D1DFDDF" w14:textId="77777777" w:rsidR="00B02499" w:rsidRDefault="00B358F1" w:rsidP="002123B3">
      <w:pPr>
        <w:pStyle w:val="Akapitzlist"/>
        <w:numPr>
          <w:ilvl w:val="0"/>
          <w:numId w:val="45"/>
        </w:numPr>
        <w:tabs>
          <w:tab w:val="num" w:pos="0"/>
        </w:tabs>
        <w:suppressAutoHyphens/>
        <w:ind w:left="284" w:hanging="426"/>
        <w:jc w:val="both"/>
        <w:rPr>
          <w:sz w:val="24"/>
          <w:szCs w:val="24"/>
        </w:rPr>
      </w:pPr>
      <w:r w:rsidRPr="00B02499">
        <w:rPr>
          <w:sz w:val="24"/>
          <w:szCs w:val="24"/>
        </w:rPr>
        <w:t>W przypadku gdy uczeń nie zaliczy zaległości  otrzymuje ocenę niedostateczną z danego przedmiotu.</w:t>
      </w:r>
    </w:p>
    <w:p w14:paraId="02A15B43" w14:textId="77777777" w:rsidR="001240D8" w:rsidRPr="001240D8" w:rsidRDefault="001240D8" w:rsidP="001240D8">
      <w:pPr>
        <w:tabs>
          <w:tab w:val="num" w:pos="0"/>
        </w:tabs>
        <w:suppressAutoHyphens/>
        <w:jc w:val="both"/>
        <w:rPr>
          <w:sz w:val="24"/>
          <w:szCs w:val="24"/>
        </w:rPr>
      </w:pPr>
    </w:p>
    <w:p w14:paraId="0336C793" w14:textId="77777777" w:rsidR="00B02499" w:rsidRDefault="00B358F1" w:rsidP="002123B3">
      <w:pPr>
        <w:pStyle w:val="Akapitzlist"/>
        <w:numPr>
          <w:ilvl w:val="0"/>
          <w:numId w:val="45"/>
        </w:numPr>
        <w:tabs>
          <w:tab w:val="num" w:pos="0"/>
        </w:tabs>
        <w:suppressAutoHyphens/>
        <w:ind w:left="284" w:hanging="426"/>
        <w:jc w:val="both"/>
        <w:rPr>
          <w:sz w:val="24"/>
          <w:szCs w:val="24"/>
        </w:rPr>
      </w:pPr>
      <w:r w:rsidRPr="00B02499">
        <w:rPr>
          <w:sz w:val="24"/>
          <w:szCs w:val="24"/>
        </w:rPr>
        <w:t xml:space="preserve">Jeżeli w wyniku klasyfikacji śródrocznej z przedmiotu kontynuowanego w drugim półroczu, uczeń uzyskała ocenę niedostateczną, zobowiązany jest wówczas do zaliczenia tego materiału w kolejnym półroczu w terminie uzgodnionym z nauczycielem. </w:t>
      </w:r>
    </w:p>
    <w:p w14:paraId="679308A7" w14:textId="77777777" w:rsidR="001240D8" w:rsidRPr="001240D8" w:rsidRDefault="001240D8" w:rsidP="001240D8">
      <w:pPr>
        <w:tabs>
          <w:tab w:val="num" w:pos="0"/>
        </w:tabs>
        <w:suppressAutoHyphens/>
        <w:jc w:val="both"/>
        <w:rPr>
          <w:sz w:val="24"/>
          <w:szCs w:val="24"/>
        </w:rPr>
      </w:pPr>
    </w:p>
    <w:p w14:paraId="0EBFCCA0" w14:textId="77777777" w:rsidR="00B358F1" w:rsidRPr="00B02499" w:rsidRDefault="00B358F1" w:rsidP="002123B3">
      <w:pPr>
        <w:pStyle w:val="Akapitzlist"/>
        <w:numPr>
          <w:ilvl w:val="0"/>
          <w:numId w:val="45"/>
        </w:numPr>
        <w:tabs>
          <w:tab w:val="num" w:pos="0"/>
        </w:tabs>
        <w:suppressAutoHyphens/>
        <w:ind w:left="284" w:hanging="426"/>
        <w:jc w:val="both"/>
        <w:rPr>
          <w:sz w:val="24"/>
          <w:szCs w:val="24"/>
        </w:rPr>
      </w:pPr>
      <w:r w:rsidRPr="00B02499">
        <w:rPr>
          <w:sz w:val="24"/>
          <w:szCs w:val="24"/>
        </w:rPr>
        <w:t>Jeżeli w wyniku klasyfikacji śródrocznej stwierdzono, że poziom osiągnięć edukacyjnych ucznia uniemożliwi lub utrudni mu kontynuowanie nauki w klasie programowo wyższej szkoła umożliwia uczniowi uzupełnienie braków poprzez wsparcie udzielane bezpośrednio przez nauczyciela uczącego w formie konsultacji  lub zajęć wyrównawczych.</w:t>
      </w:r>
    </w:p>
    <w:p w14:paraId="6F19DFC7" w14:textId="77777777" w:rsidR="00B358F1" w:rsidRPr="00180E2D" w:rsidRDefault="00B358F1" w:rsidP="00B358F1">
      <w:pPr>
        <w:rPr>
          <w:sz w:val="24"/>
          <w:szCs w:val="24"/>
        </w:rPr>
      </w:pPr>
    </w:p>
    <w:p w14:paraId="4EAAC456" w14:textId="77777777" w:rsidR="00B358F1" w:rsidRPr="00180E2D" w:rsidRDefault="00B358F1" w:rsidP="00B358F1">
      <w:pPr>
        <w:jc w:val="center"/>
        <w:rPr>
          <w:sz w:val="24"/>
          <w:szCs w:val="24"/>
        </w:rPr>
      </w:pPr>
    </w:p>
    <w:p w14:paraId="083AF894" w14:textId="77777777" w:rsidR="00B358F1" w:rsidRPr="00180E2D" w:rsidRDefault="00B358F1" w:rsidP="00B358F1">
      <w:pPr>
        <w:jc w:val="center"/>
        <w:rPr>
          <w:b/>
          <w:sz w:val="24"/>
          <w:szCs w:val="24"/>
        </w:rPr>
      </w:pPr>
      <w:r w:rsidRPr="00180E2D">
        <w:rPr>
          <w:b/>
          <w:sz w:val="24"/>
          <w:szCs w:val="24"/>
        </w:rPr>
        <w:t>§</w:t>
      </w:r>
      <w:r w:rsidR="006717D2">
        <w:rPr>
          <w:b/>
          <w:sz w:val="24"/>
          <w:szCs w:val="24"/>
        </w:rPr>
        <w:t xml:space="preserve"> </w:t>
      </w:r>
      <w:r w:rsidR="00C8067F">
        <w:rPr>
          <w:b/>
          <w:sz w:val="24"/>
          <w:szCs w:val="24"/>
        </w:rPr>
        <w:t>40</w:t>
      </w:r>
    </w:p>
    <w:p w14:paraId="595EF75E" w14:textId="77777777" w:rsidR="00B358F1" w:rsidRPr="00180E2D" w:rsidRDefault="00B358F1" w:rsidP="00B358F1">
      <w:pPr>
        <w:jc w:val="center"/>
        <w:rPr>
          <w:sz w:val="24"/>
          <w:szCs w:val="24"/>
        </w:rPr>
      </w:pPr>
    </w:p>
    <w:p w14:paraId="2B44B46E" w14:textId="77777777" w:rsidR="00B358F1" w:rsidRPr="00180E2D" w:rsidRDefault="00B358F1" w:rsidP="002123B3">
      <w:pPr>
        <w:numPr>
          <w:ilvl w:val="0"/>
          <w:numId w:val="46"/>
        </w:numPr>
        <w:suppressAutoHyphens/>
        <w:ind w:left="284" w:hanging="284"/>
        <w:jc w:val="both"/>
        <w:rPr>
          <w:sz w:val="24"/>
          <w:szCs w:val="24"/>
        </w:rPr>
      </w:pPr>
      <w:r w:rsidRPr="00180E2D">
        <w:rPr>
          <w:sz w:val="24"/>
          <w:szCs w:val="24"/>
        </w:rPr>
        <w:t xml:space="preserve">Nauczyciele tworzą Przedmiotowe Systemy Oceniania zgodne z wewnątrzszkolnym ocenianiem. </w:t>
      </w:r>
    </w:p>
    <w:p w14:paraId="05CAAD4A" w14:textId="77777777" w:rsidR="001655D1" w:rsidRPr="00180E2D" w:rsidRDefault="001655D1" w:rsidP="001655D1">
      <w:pPr>
        <w:suppressAutoHyphens/>
        <w:ind w:left="357"/>
        <w:jc w:val="both"/>
        <w:rPr>
          <w:sz w:val="24"/>
          <w:szCs w:val="24"/>
        </w:rPr>
      </w:pPr>
    </w:p>
    <w:p w14:paraId="4B66B4BE" w14:textId="77777777" w:rsidR="00B358F1" w:rsidRPr="00180E2D" w:rsidRDefault="00B358F1" w:rsidP="002123B3">
      <w:pPr>
        <w:numPr>
          <w:ilvl w:val="0"/>
          <w:numId w:val="46"/>
        </w:numPr>
        <w:suppressAutoHyphens/>
        <w:ind w:left="284" w:hanging="284"/>
        <w:jc w:val="both"/>
        <w:rPr>
          <w:sz w:val="24"/>
          <w:szCs w:val="24"/>
        </w:rPr>
      </w:pPr>
      <w:r w:rsidRPr="00180E2D">
        <w:rPr>
          <w:sz w:val="24"/>
          <w:szCs w:val="24"/>
        </w:rPr>
        <w:t>PSO zatwierdza dyrektor szkoły.</w:t>
      </w:r>
    </w:p>
    <w:p w14:paraId="3E30B417" w14:textId="77777777" w:rsidR="001655D1" w:rsidRPr="00180E2D" w:rsidRDefault="001655D1" w:rsidP="001655D1">
      <w:pPr>
        <w:suppressAutoHyphens/>
        <w:jc w:val="both"/>
        <w:rPr>
          <w:sz w:val="24"/>
          <w:szCs w:val="24"/>
        </w:rPr>
      </w:pPr>
    </w:p>
    <w:p w14:paraId="6D79B2BD" w14:textId="77777777" w:rsidR="00B358F1" w:rsidRPr="00180E2D" w:rsidRDefault="00B358F1" w:rsidP="002123B3">
      <w:pPr>
        <w:numPr>
          <w:ilvl w:val="0"/>
          <w:numId w:val="46"/>
        </w:numPr>
        <w:suppressAutoHyphens/>
        <w:ind w:left="284" w:hanging="284"/>
        <w:jc w:val="both"/>
        <w:rPr>
          <w:sz w:val="24"/>
          <w:szCs w:val="24"/>
        </w:rPr>
      </w:pPr>
      <w:r w:rsidRPr="00180E2D">
        <w:rPr>
          <w:sz w:val="24"/>
          <w:szCs w:val="24"/>
        </w:rPr>
        <w:t>Nauczyciele uczący danego przedmiotu informują rodziców poprzez zamieszczenie informacji o PSO na stronie internetowej szkoły lub podczas spotkania z rodzicami.</w:t>
      </w:r>
    </w:p>
    <w:p w14:paraId="70CAFB70" w14:textId="77777777" w:rsidR="00B358F1" w:rsidRPr="00180E2D" w:rsidRDefault="00B358F1" w:rsidP="00B358F1">
      <w:pPr>
        <w:rPr>
          <w:sz w:val="24"/>
          <w:szCs w:val="24"/>
        </w:rPr>
      </w:pPr>
    </w:p>
    <w:p w14:paraId="361CDE6A" w14:textId="77777777" w:rsidR="00B358F1" w:rsidRPr="00180E2D" w:rsidRDefault="00B358F1" w:rsidP="00B358F1">
      <w:pPr>
        <w:jc w:val="center"/>
        <w:rPr>
          <w:sz w:val="24"/>
          <w:szCs w:val="24"/>
        </w:rPr>
      </w:pPr>
    </w:p>
    <w:p w14:paraId="0C8D638D" w14:textId="77777777" w:rsidR="00B358F1" w:rsidRPr="00180E2D" w:rsidRDefault="00B358F1" w:rsidP="00B358F1">
      <w:pPr>
        <w:jc w:val="center"/>
        <w:rPr>
          <w:b/>
          <w:sz w:val="24"/>
          <w:szCs w:val="24"/>
        </w:rPr>
      </w:pPr>
      <w:r w:rsidRPr="00180E2D">
        <w:rPr>
          <w:b/>
          <w:sz w:val="24"/>
          <w:szCs w:val="24"/>
        </w:rPr>
        <w:t>§</w:t>
      </w:r>
      <w:r w:rsidR="00C8067F">
        <w:rPr>
          <w:b/>
          <w:sz w:val="24"/>
          <w:szCs w:val="24"/>
        </w:rPr>
        <w:t xml:space="preserve"> 41</w:t>
      </w:r>
    </w:p>
    <w:p w14:paraId="2730BFF0" w14:textId="77777777" w:rsidR="00B358F1" w:rsidRPr="00180E2D" w:rsidRDefault="00B358F1" w:rsidP="001655D1">
      <w:pPr>
        <w:rPr>
          <w:sz w:val="24"/>
          <w:szCs w:val="24"/>
        </w:rPr>
      </w:pPr>
    </w:p>
    <w:p w14:paraId="14401802" w14:textId="77777777" w:rsidR="00B358F1" w:rsidRPr="00180E2D" w:rsidRDefault="00B358F1" w:rsidP="002123B3">
      <w:pPr>
        <w:numPr>
          <w:ilvl w:val="0"/>
          <w:numId w:val="47"/>
        </w:numPr>
        <w:suppressAutoHyphens/>
        <w:ind w:left="284" w:hanging="284"/>
        <w:contextualSpacing/>
        <w:jc w:val="both"/>
        <w:rPr>
          <w:sz w:val="24"/>
          <w:szCs w:val="24"/>
        </w:rPr>
      </w:pPr>
      <w:r w:rsidRPr="00180E2D">
        <w:rPr>
          <w:sz w:val="24"/>
          <w:szCs w:val="24"/>
        </w:rPr>
        <w:t xml:space="preserve">Nauczyciel jest obowiązany na podstawie opinii publicznej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14:paraId="79E5B294" w14:textId="77777777" w:rsidR="00B358F1" w:rsidRPr="00180E2D" w:rsidRDefault="00B358F1" w:rsidP="00B358F1">
      <w:pPr>
        <w:jc w:val="center"/>
        <w:rPr>
          <w:sz w:val="24"/>
          <w:szCs w:val="24"/>
        </w:rPr>
      </w:pPr>
    </w:p>
    <w:p w14:paraId="7C00DE42" w14:textId="77777777" w:rsidR="00B358F1" w:rsidRPr="00180E2D" w:rsidRDefault="00B358F1" w:rsidP="00B358F1">
      <w:pPr>
        <w:jc w:val="center"/>
        <w:rPr>
          <w:b/>
          <w:sz w:val="24"/>
          <w:szCs w:val="24"/>
        </w:rPr>
      </w:pPr>
      <w:r w:rsidRPr="00180E2D">
        <w:rPr>
          <w:b/>
          <w:sz w:val="24"/>
          <w:szCs w:val="24"/>
        </w:rPr>
        <w:t>§</w:t>
      </w:r>
      <w:r w:rsidR="006717D2">
        <w:rPr>
          <w:b/>
          <w:sz w:val="24"/>
          <w:szCs w:val="24"/>
        </w:rPr>
        <w:t xml:space="preserve"> </w:t>
      </w:r>
      <w:r w:rsidR="00C8067F">
        <w:rPr>
          <w:b/>
          <w:sz w:val="24"/>
          <w:szCs w:val="24"/>
        </w:rPr>
        <w:t>42</w:t>
      </w:r>
    </w:p>
    <w:p w14:paraId="485B8BFA" w14:textId="77777777" w:rsidR="00B358F1" w:rsidRPr="00180E2D" w:rsidRDefault="00B358F1" w:rsidP="00B358F1">
      <w:pPr>
        <w:jc w:val="center"/>
        <w:rPr>
          <w:sz w:val="24"/>
          <w:szCs w:val="24"/>
        </w:rPr>
      </w:pPr>
    </w:p>
    <w:p w14:paraId="7B15D55A" w14:textId="77777777" w:rsidR="00B358F1" w:rsidRPr="00180E2D" w:rsidRDefault="00B358F1" w:rsidP="002123B3">
      <w:pPr>
        <w:numPr>
          <w:ilvl w:val="0"/>
          <w:numId w:val="48"/>
        </w:numPr>
        <w:tabs>
          <w:tab w:val="left" w:pos="142"/>
        </w:tabs>
        <w:suppressAutoHyphens/>
        <w:ind w:left="284" w:hanging="284"/>
        <w:contextualSpacing/>
        <w:jc w:val="both"/>
        <w:rPr>
          <w:sz w:val="24"/>
          <w:szCs w:val="24"/>
        </w:rPr>
      </w:pPr>
      <w:r w:rsidRPr="00180E2D">
        <w:rPr>
          <w:sz w:val="24"/>
          <w:szCs w:val="24"/>
        </w:rPr>
        <w:t xml:space="preserve">Ocenę zachowania uczniów ustala wychowawca klasy po wykonaniu następujących czynności: </w:t>
      </w:r>
    </w:p>
    <w:p w14:paraId="0FA6CE3E" w14:textId="77777777" w:rsidR="00B358F1" w:rsidRPr="00180E2D" w:rsidRDefault="00B358F1" w:rsidP="002123B3">
      <w:pPr>
        <w:numPr>
          <w:ilvl w:val="0"/>
          <w:numId w:val="58"/>
        </w:numPr>
        <w:tabs>
          <w:tab w:val="left" w:pos="142"/>
        </w:tabs>
        <w:spacing w:before="120"/>
        <w:ind w:left="709" w:hanging="283"/>
        <w:jc w:val="both"/>
        <w:rPr>
          <w:sz w:val="24"/>
          <w:szCs w:val="24"/>
        </w:rPr>
      </w:pPr>
      <w:r w:rsidRPr="00180E2D">
        <w:rPr>
          <w:sz w:val="24"/>
          <w:szCs w:val="24"/>
        </w:rPr>
        <w:t>samoocenie ucznia,</w:t>
      </w:r>
    </w:p>
    <w:p w14:paraId="0D42CD69" w14:textId="77777777" w:rsidR="00B358F1" w:rsidRPr="00180E2D" w:rsidRDefault="00B358F1" w:rsidP="002123B3">
      <w:pPr>
        <w:numPr>
          <w:ilvl w:val="0"/>
          <w:numId w:val="58"/>
        </w:numPr>
        <w:tabs>
          <w:tab w:val="left" w:pos="142"/>
        </w:tabs>
        <w:spacing w:before="120"/>
        <w:ind w:left="709" w:hanging="283"/>
        <w:jc w:val="both"/>
        <w:rPr>
          <w:sz w:val="24"/>
          <w:szCs w:val="24"/>
        </w:rPr>
      </w:pPr>
      <w:r w:rsidRPr="00180E2D">
        <w:rPr>
          <w:sz w:val="24"/>
          <w:szCs w:val="24"/>
        </w:rPr>
        <w:t xml:space="preserve">ocenie zachowania ucznia przez zespół klasowy, </w:t>
      </w:r>
    </w:p>
    <w:p w14:paraId="56CEE10D" w14:textId="77777777" w:rsidR="00B358F1" w:rsidRDefault="00B358F1" w:rsidP="002123B3">
      <w:pPr>
        <w:numPr>
          <w:ilvl w:val="0"/>
          <w:numId w:val="58"/>
        </w:numPr>
        <w:spacing w:before="120"/>
        <w:ind w:left="709" w:hanging="283"/>
        <w:jc w:val="both"/>
        <w:rPr>
          <w:sz w:val="24"/>
          <w:szCs w:val="24"/>
        </w:rPr>
      </w:pPr>
      <w:r w:rsidRPr="00180E2D">
        <w:rPr>
          <w:sz w:val="24"/>
          <w:szCs w:val="24"/>
        </w:rPr>
        <w:t xml:space="preserve">zebraniu propozycji ocen od zespołu uczącego. </w:t>
      </w:r>
    </w:p>
    <w:p w14:paraId="599C9A7F" w14:textId="77777777" w:rsidR="00B358F1" w:rsidRPr="00F03812" w:rsidRDefault="00B358F1" w:rsidP="000872A9">
      <w:pPr>
        <w:pStyle w:val="Akapitzlist"/>
        <w:numPr>
          <w:ilvl w:val="0"/>
          <w:numId w:val="48"/>
        </w:numPr>
        <w:suppressAutoHyphens/>
        <w:ind w:left="284" w:hanging="284"/>
        <w:jc w:val="both"/>
        <w:rPr>
          <w:sz w:val="24"/>
          <w:szCs w:val="24"/>
        </w:rPr>
      </w:pPr>
      <w:r w:rsidRPr="00F03812">
        <w:rPr>
          <w:sz w:val="24"/>
          <w:szCs w:val="24"/>
        </w:rPr>
        <w:t>O proponowanej ocenie informowany jest uczeń oraz rodzice na miesiąc przed roczną klasyfikacyjną Radą Pedagogiczną.</w:t>
      </w:r>
    </w:p>
    <w:p w14:paraId="67DFCDC1" w14:textId="77777777" w:rsidR="001655D1" w:rsidRPr="00180E2D" w:rsidRDefault="001655D1" w:rsidP="001655D1">
      <w:pPr>
        <w:suppressAutoHyphens/>
        <w:ind w:left="357"/>
        <w:jc w:val="both"/>
        <w:rPr>
          <w:sz w:val="24"/>
          <w:szCs w:val="24"/>
        </w:rPr>
      </w:pPr>
    </w:p>
    <w:p w14:paraId="0FE55A3B" w14:textId="77777777" w:rsidR="00B358F1" w:rsidRPr="00180E2D" w:rsidRDefault="00B358F1" w:rsidP="00F03812">
      <w:pPr>
        <w:numPr>
          <w:ilvl w:val="0"/>
          <w:numId w:val="48"/>
        </w:numPr>
        <w:suppressAutoHyphens/>
        <w:ind w:left="284" w:hanging="284"/>
        <w:jc w:val="both"/>
        <w:rPr>
          <w:sz w:val="24"/>
          <w:szCs w:val="24"/>
        </w:rPr>
      </w:pPr>
      <w:r w:rsidRPr="00180E2D">
        <w:rPr>
          <w:sz w:val="24"/>
          <w:szCs w:val="24"/>
        </w:rPr>
        <w:t>Na ocenę klasyfikacyjną zachowania nie maja wpływu oceny klasyfikacyjne z zajęć edukacyjnych.</w:t>
      </w:r>
    </w:p>
    <w:p w14:paraId="6CC3393C" w14:textId="77777777" w:rsidR="001655D1" w:rsidRPr="00180E2D" w:rsidRDefault="001655D1" w:rsidP="00BD4304">
      <w:pPr>
        <w:suppressAutoHyphens/>
        <w:ind w:left="284" w:hanging="284"/>
        <w:jc w:val="both"/>
        <w:rPr>
          <w:sz w:val="24"/>
          <w:szCs w:val="24"/>
        </w:rPr>
      </w:pPr>
    </w:p>
    <w:p w14:paraId="1877AEA8" w14:textId="77777777" w:rsidR="00B358F1" w:rsidRPr="00180E2D" w:rsidRDefault="00B358F1" w:rsidP="00F03812">
      <w:pPr>
        <w:numPr>
          <w:ilvl w:val="0"/>
          <w:numId w:val="48"/>
        </w:numPr>
        <w:suppressAutoHyphens/>
        <w:ind w:left="284" w:hanging="284"/>
        <w:jc w:val="both"/>
        <w:rPr>
          <w:sz w:val="24"/>
          <w:szCs w:val="24"/>
        </w:rPr>
      </w:pPr>
      <w:r w:rsidRPr="00180E2D">
        <w:rPr>
          <w:sz w:val="24"/>
          <w:szCs w:val="24"/>
        </w:rPr>
        <w:t>Skala ocen zachowania:</w:t>
      </w:r>
    </w:p>
    <w:p w14:paraId="4274203F" w14:textId="77777777" w:rsidR="00B358F1" w:rsidRPr="00180E2D" w:rsidRDefault="00B358F1" w:rsidP="002123B3">
      <w:pPr>
        <w:numPr>
          <w:ilvl w:val="0"/>
          <w:numId w:val="59"/>
        </w:numPr>
        <w:suppressAutoHyphens/>
        <w:spacing w:before="120"/>
        <w:ind w:left="993" w:hanging="284"/>
        <w:jc w:val="both"/>
        <w:rPr>
          <w:sz w:val="24"/>
          <w:szCs w:val="24"/>
        </w:rPr>
      </w:pPr>
      <w:r w:rsidRPr="00180E2D">
        <w:rPr>
          <w:sz w:val="24"/>
          <w:szCs w:val="24"/>
        </w:rPr>
        <w:t>wzorowe,</w:t>
      </w:r>
    </w:p>
    <w:p w14:paraId="7C05FA15" w14:textId="77777777" w:rsidR="00B358F1" w:rsidRPr="00180E2D" w:rsidRDefault="00B358F1" w:rsidP="002123B3">
      <w:pPr>
        <w:numPr>
          <w:ilvl w:val="0"/>
          <w:numId w:val="59"/>
        </w:numPr>
        <w:suppressAutoHyphens/>
        <w:spacing w:before="120"/>
        <w:ind w:left="993" w:hanging="284"/>
        <w:jc w:val="both"/>
        <w:rPr>
          <w:sz w:val="24"/>
          <w:szCs w:val="24"/>
        </w:rPr>
      </w:pPr>
      <w:r w:rsidRPr="00180E2D">
        <w:rPr>
          <w:sz w:val="24"/>
          <w:szCs w:val="24"/>
        </w:rPr>
        <w:t>bardzo dobre</w:t>
      </w:r>
    </w:p>
    <w:p w14:paraId="0C57F8BC" w14:textId="77777777" w:rsidR="00B358F1" w:rsidRPr="00180E2D" w:rsidRDefault="00B358F1" w:rsidP="002123B3">
      <w:pPr>
        <w:numPr>
          <w:ilvl w:val="0"/>
          <w:numId w:val="59"/>
        </w:numPr>
        <w:suppressAutoHyphens/>
        <w:spacing w:before="120"/>
        <w:ind w:left="993" w:hanging="284"/>
        <w:jc w:val="both"/>
        <w:rPr>
          <w:sz w:val="24"/>
          <w:szCs w:val="24"/>
        </w:rPr>
      </w:pPr>
      <w:r w:rsidRPr="00180E2D">
        <w:rPr>
          <w:sz w:val="24"/>
          <w:szCs w:val="24"/>
        </w:rPr>
        <w:t>dobre,</w:t>
      </w:r>
    </w:p>
    <w:p w14:paraId="25EDF693" w14:textId="77777777" w:rsidR="00B358F1" w:rsidRPr="00180E2D" w:rsidRDefault="00B358F1" w:rsidP="002123B3">
      <w:pPr>
        <w:numPr>
          <w:ilvl w:val="0"/>
          <w:numId w:val="59"/>
        </w:numPr>
        <w:suppressAutoHyphens/>
        <w:spacing w:before="120"/>
        <w:ind w:left="993" w:hanging="284"/>
        <w:jc w:val="both"/>
        <w:rPr>
          <w:sz w:val="24"/>
          <w:szCs w:val="24"/>
        </w:rPr>
      </w:pPr>
      <w:r w:rsidRPr="00180E2D">
        <w:rPr>
          <w:sz w:val="24"/>
          <w:szCs w:val="24"/>
        </w:rPr>
        <w:t>poprawne,</w:t>
      </w:r>
    </w:p>
    <w:p w14:paraId="35193AAC" w14:textId="77777777" w:rsidR="00B358F1" w:rsidRPr="00180E2D" w:rsidRDefault="00B358F1" w:rsidP="002123B3">
      <w:pPr>
        <w:numPr>
          <w:ilvl w:val="0"/>
          <w:numId w:val="59"/>
        </w:numPr>
        <w:suppressAutoHyphens/>
        <w:spacing w:before="120"/>
        <w:ind w:left="993" w:hanging="284"/>
        <w:jc w:val="both"/>
        <w:rPr>
          <w:sz w:val="24"/>
          <w:szCs w:val="24"/>
        </w:rPr>
      </w:pPr>
      <w:r w:rsidRPr="00180E2D">
        <w:rPr>
          <w:sz w:val="24"/>
          <w:szCs w:val="24"/>
        </w:rPr>
        <w:t>nieodpowiednie</w:t>
      </w:r>
    </w:p>
    <w:p w14:paraId="23ECA716" w14:textId="77777777" w:rsidR="00B358F1" w:rsidRPr="00180E2D" w:rsidRDefault="00B358F1" w:rsidP="002123B3">
      <w:pPr>
        <w:numPr>
          <w:ilvl w:val="0"/>
          <w:numId w:val="59"/>
        </w:numPr>
        <w:suppressAutoHyphens/>
        <w:spacing w:before="120"/>
        <w:ind w:left="993" w:hanging="284"/>
        <w:jc w:val="both"/>
        <w:rPr>
          <w:sz w:val="24"/>
          <w:szCs w:val="24"/>
        </w:rPr>
      </w:pPr>
      <w:r w:rsidRPr="00180E2D">
        <w:rPr>
          <w:sz w:val="24"/>
          <w:szCs w:val="24"/>
        </w:rPr>
        <w:t>naganne.</w:t>
      </w:r>
    </w:p>
    <w:p w14:paraId="48D2BF39" w14:textId="77777777" w:rsidR="001655D1" w:rsidRPr="00180E2D" w:rsidRDefault="001655D1" w:rsidP="001655D1">
      <w:pPr>
        <w:suppressAutoHyphens/>
        <w:ind w:left="1571"/>
        <w:contextualSpacing/>
        <w:jc w:val="both"/>
        <w:rPr>
          <w:sz w:val="24"/>
          <w:szCs w:val="24"/>
        </w:rPr>
      </w:pPr>
    </w:p>
    <w:p w14:paraId="57FECB71" w14:textId="77777777" w:rsidR="00B358F1" w:rsidRPr="00180E2D" w:rsidRDefault="00B358F1" w:rsidP="00F03812">
      <w:pPr>
        <w:numPr>
          <w:ilvl w:val="0"/>
          <w:numId w:val="48"/>
        </w:numPr>
        <w:suppressAutoHyphens/>
        <w:ind w:left="284" w:hanging="284"/>
        <w:jc w:val="both"/>
        <w:rPr>
          <w:sz w:val="24"/>
          <w:szCs w:val="24"/>
        </w:rPr>
      </w:pPr>
      <w:r w:rsidRPr="00180E2D">
        <w:rPr>
          <w:sz w:val="24"/>
          <w:szCs w:val="24"/>
        </w:rPr>
        <w:t>Śródroczna i roczna ocena klasyfikacyjna zachowania uwzględnia w szczególności:</w:t>
      </w:r>
    </w:p>
    <w:p w14:paraId="64CF90CE" w14:textId="77777777" w:rsidR="00B358F1" w:rsidRPr="00180E2D" w:rsidRDefault="00B358F1" w:rsidP="002123B3">
      <w:pPr>
        <w:numPr>
          <w:ilvl w:val="0"/>
          <w:numId w:val="106"/>
        </w:numPr>
        <w:suppressAutoHyphens/>
        <w:spacing w:before="120"/>
        <w:ind w:left="709" w:hanging="283"/>
        <w:jc w:val="both"/>
        <w:rPr>
          <w:sz w:val="24"/>
          <w:szCs w:val="24"/>
        </w:rPr>
      </w:pPr>
      <w:r w:rsidRPr="00180E2D">
        <w:rPr>
          <w:sz w:val="24"/>
          <w:szCs w:val="24"/>
        </w:rPr>
        <w:t>wywiązywanie się z obowiązków ucznia wynikających ze statutu,</w:t>
      </w:r>
    </w:p>
    <w:p w14:paraId="09F3181D" w14:textId="77777777" w:rsidR="00B358F1" w:rsidRPr="00180E2D" w:rsidRDefault="00B358F1" w:rsidP="002123B3">
      <w:pPr>
        <w:numPr>
          <w:ilvl w:val="0"/>
          <w:numId w:val="106"/>
        </w:numPr>
        <w:suppressAutoHyphens/>
        <w:spacing w:before="120"/>
        <w:ind w:left="709" w:hanging="283"/>
        <w:jc w:val="both"/>
        <w:rPr>
          <w:sz w:val="24"/>
          <w:szCs w:val="24"/>
        </w:rPr>
      </w:pPr>
      <w:r w:rsidRPr="00180E2D">
        <w:rPr>
          <w:sz w:val="24"/>
          <w:szCs w:val="24"/>
        </w:rPr>
        <w:t>postępowanie zgodne z dobrem społeczności szkolnej,</w:t>
      </w:r>
    </w:p>
    <w:p w14:paraId="4DF0CBE1" w14:textId="77777777" w:rsidR="00B358F1" w:rsidRPr="00180E2D" w:rsidRDefault="00B358F1" w:rsidP="002123B3">
      <w:pPr>
        <w:numPr>
          <w:ilvl w:val="0"/>
          <w:numId w:val="106"/>
        </w:numPr>
        <w:suppressAutoHyphens/>
        <w:spacing w:before="120"/>
        <w:ind w:left="709" w:hanging="283"/>
        <w:jc w:val="both"/>
        <w:rPr>
          <w:sz w:val="24"/>
          <w:szCs w:val="24"/>
        </w:rPr>
      </w:pPr>
      <w:r w:rsidRPr="00180E2D">
        <w:rPr>
          <w:sz w:val="24"/>
          <w:szCs w:val="24"/>
        </w:rPr>
        <w:t>aktywność na rzecz szkoły,</w:t>
      </w:r>
    </w:p>
    <w:p w14:paraId="29CA4B2F" w14:textId="77777777" w:rsidR="00B358F1" w:rsidRPr="00180E2D" w:rsidRDefault="00B358F1" w:rsidP="002123B3">
      <w:pPr>
        <w:numPr>
          <w:ilvl w:val="0"/>
          <w:numId w:val="106"/>
        </w:numPr>
        <w:suppressAutoHyphens/>
        <w:spacing w:before="120"/>
        <w:ind w:left="709" w:hanging="283"/>
        <w:jc w:val="both"/>
        <w:rPr>
          <w:sz w:val="24"/>
          <w:szCs w:val="24"/>
        </w:rPr>
      </w:pPr>
      <w:r w:rsidRPr="00180E2D">
        <w:rPr>
          <w:sz w:val="24"/>
          <w:szCs w:val="24"/>
        </w:rPr>
        <w:t>dbałość o honor i tradycje szkoły,</w:t>
      </w:r>
    </w:p>
    <w:p w14:paraId="50B318C0" w14:textId="77777777" w:rsidR="00B358F1" w:rsidRPr="00180E2D" w:rsidRDefault="00B358F1" w:rsidP="002123B3">
      <w:pPr>
        <w:numPr>
          <w:ilvl w:val="0"/>
          <w:numId w:val="106"/>
        </w:numPr>
        <w:suppressAutoHyphens/>
        <w:spacing w:before="120"/>
        <w:ind w:left="709" w:hanging="283"/>
        <w:jc w:val="both"/>
        <w:rPr>
          <w:sz w:val="24"/>
          <w:szCs w:val="24"/>
        </w:rPr>
      </w:pPr>
      <w:r w:rsidRPr="00180E2D">
        <w:rPr>
          <w:sz w:val="24"/>
          <w:szCs w:val="24"/>
        </w:rPr>
        <w:t>dbałość o piękno mowy ojczystej,</w:t>
      </w:r>
    </w:p>
    <w:p w14:paraId="01C94CF4" w14:textId="77777777" w:rsidR="00B358F1" w:rsidRPr="00180E2D" w:rsidRDefault="00B358F1" w:rsidP="002123B3">
      <w:pPr>
        <w:numPr>
          <w:ilvl w:val="0"/>
          <w:numId w:val="106"/>
        </w:numPr>
        <w:suppressAutoHyphens/>
        <w:spacing w:before="120"/>
        <w:ind w:left="709" w:hanging="283"/>
        <w:jc w:val="both"/>
        <w:rPr>
          <w:sz w:val="24"/>
          <w:szCs w:val="24"/>
        </w:rPr>
      </w:pPr>
      <w:r w:rsidRPr="00180E2D">
        <w:rPr>
          <w:sz w:val="24"/>
          <w:szCs w:val="24"/>
        </w:rPr>
        <w:t>dbałość o bezpieczeństwo i zdrowie własne oraz innych osób,</w:t>
      </w:r>
    </w:p>
    <w:p w14:paraId="2299DFE5" w14:textId="77777777" w:rsidR="00B358F1" w:rsidRPr="00180E2D" w:rsidRDefault="00B358F1" w:rsidP="002123B3">
      <w:pPr>
        <w:numPr>
          <w:ilvl w:val="0"/>
          <w:numId w:val="106"/>
        </w:numPr>
        <w:suppressAutoHyphens/>
        <w:spacing w:before="120"/>
        <w:ind w:left="709" w:hanging="283"/>
        <w:jc w:val="both"/>
        <w:rPr>
          <w:sz w:val="24"/>
          <w:szCs w:val="24"/>
        </w:rPr>
      </w:pPr>
      <w:r w:rsidRPr="00180E2D">
        <w:rPr>
          <w:sz w:val="24"/>
          <w:szCs w:val="24"/>
        </w:rPr>
        <w:t>godne, kulturalne zachowanie się w szkole i poza nią,</w:t>
      </w:r>
    </w:p>
    <w:p w14:paraId="042F10F7" w14:textId="77777777" w:rsidR="001655D1" w:rsidRPr="00674783" w:rsidRDefault="00B358F1" w:rsidP="002123B3">
      <w:pPr>
        <w:numPr>
          <w:ilvl w:val="0"/>
          <w:numId w:val="106"/>
        </w:numPr>
        <w:suppressAutoHyphens/>
        <w:spacing w:before="120"/>
        <w:ind w:left="709" w:hanging="283"/>
        <w:jc w:val="both"/>
        <w:rPr>
          <w:sz w:val="24"/>
          <w:szCs w:val="24"/>
        </w:rPr>
      </w:pPr>
      <w:r w:rsidRPr="00180E2D">
        <w:rPr>
          <w:sz w:val="24"/>
          <w:szCs w:val="24"/>
        </w:rPr>
        <w:t>okazywanie szacunku innym osobom.</w:t>
      </w:r>
    </w:p>
    <w:p w14:paraId="1CAA83C3" w14:textId="77777777" w:rsidR="00B358F1" w:rsidRPr="00674783" w:rsidRDefault="00B358F1" w:rsidP="00F03812">
      <w:pPr>
        <w:pStyle w:val="Akapitzlist"/>
        <w:numPr>
          <w:ilvl w:val="0"/>
          <w:numId w:val="48"/>
        </w:numPr>
        <w:suppressAutoHyphens/>
        <w:ind w:left="284" w:hanging="284"/>
        <w:jc w:val="both"/>
        <w:rPr>
          <w:sz w:val="24"/>
          <w:szCs w:val="24"/>
        </w:rPr>
      </w:pPr>
      <w:r w:rsidRPr="00674783">
        <w:rPr>
          <w:sz w:val="24"/>
          <w:szCs w:val="24"/>
        </w:rPr>
        <w:t>Kryteria oceny zachowania:</w:t>
      </w:r>
    </w:p>
    <w:p w14:paraId="548D93E0" w14:textId="77777777" w:rsidR="00B358F1" w:rsidRPr="00180E2D" w:rsidRDefault="00B358F1" w:rsidP="00B358F1">
      <w:pPr>
        <w:contextualSpacing/>
        <w:jc w:val="both"/>
        <w:rPr>
          <w:sz w:val="24"/>
          <w:szCs w:val="24"/>
        </w:rPr>
      </w:pPr>
    </w:p>
    <w:p w14:paraId="566ECF84" w14:textId="77777777" w:rsidR="00B358F1" w:rsidRPr="00180E2D" w:rsidRDefault="00B358F1" w:rsidP="00B358F1">
      <w:pPr>
        <w:contextualSpacing/>
        <w:jc w:val="both"/>
        <w:rPr>
          <w:sz w:val="24"/>
          <w:szCs w:val="24"/>
        </w:rPr>
      </w:pPr>
      <w:r w:rsidRPr="00180E2D">
        <w:rPr>
          <w:sz w:val="24"/>
          <w:szCs w:val="24"/>
        </w:rPr>
        <w:t xml:space="preserve"> </w:t>
      </w:r>
      <w:r w:rsidRPr="00180E2D">
        <w:rPr>
          <w:b/>
          <w:sz w:val="24"/>
          <w:szCs w:val="24"/>
        </w:rPr>
        <w:t>Ocena wzorowa</w:t>
      </w:r>
    </w:p>
    <w:p w14:paraId="741BDE4E" w14:textId="77777777" w:rsidR="00B358F1" w:rsidRPr="00180E2D" w:rsidRDefault="00B358F1" w:rsidP="00B358F1">
      <w:pPr>
        <w:rPr>
          <w:sz w:val="24"/>
          <w:szCs w:val="24"/>
        </w:rPr>
      </w:pPr>
      <w:r w:rsidRPr="00180E2D">
        <w:rPr>
          <w:sz w:val="24"/>
          <w:szCs w:val="24"/>
        </w:rPr>
        <w:t xml:space="preserve"> </w:t>
      </w:r>
      <w:r w:rsidRPr="00180E2D">
        <w:rPr>
          <w:sz w:val="24"/>
          <w:szCs w:val="24"/>
          <w:u w:val="single"/>
        </w:rPr>
        <w:t>Koleżeńskość :</w:t>
      </w:r>
    </w:p>
    <w:p w14:paraId="6C2C50FE" w14:textId="77777777" w:rsidR="00B358F1" w:rsidRPr="00180E2D" w:rsidRDefault="00B358F1" w:rsidP="00B358F1">
      <w:pPr>
        <w:rPr>
          <w:sz w:val="24"/>
          <w:szCs w:val="24"/>
        </w:rPr>
      </w:pPr>
      <w:r w:rsidRPr="00180E2D">
        <w:rPr>
          <w:sz w:val="24"/>
          <w:szCs w:val="24"/>
        </w:rPr>
        <w:t>- przestrzega zasad kultury w kontaktach z koleżankami i kolegami,</w:t>
      </w:r>
    </w:p>
    <w:p w14:paraId="7B2C0772" w14:textId="77777777" w:rsidR="00B358F1" w:rsidRPr="00180E2D" w:rsidRDefault="00B358F1" w:rsidP="00B358F1">
      <w:pPr>
        <w:rPr>
          <w:sz w:val="24"/>
          <w:szCs w:val="24"/>
        </w:rPr>
      </w:pPr>
      <w:r w:rsidRPr="00180E2D">
        <w:rPr>
          <w:sz w:val="24"/>
          <w:szCs w:val="24"/>
        </w:rPr>
        <w:t>- nie używa wulgarnych słów,</w:t>
      </w:r>
    </w:p>
    <w:p w14:paraId="6326A543" w14:textId="77777777" w:rsidR="00B358F1" w:rsidRPr="00180E2D" w:rsidRDefault="00B358F1" w:rsidP="00B358F1">
      <w:pPr>
        <w:rPr>
          <w:sz w:val="24"/>
          <w:szCs w:val="24"/>
        </w:rPr>
      </w:pPr>
      <w:r w:rsidRPr="00180E2D">
        <w:rPr>
          <w:sz w:val="24"/>
          <w:szCs w:val="24"/>
        </w:rPr>
        <w:t>- występuje z inicjatywą pomocy koleżeńskiej,</w:t>
      </w:r>
    </w:p>
    <w:p w14:paraId="5C9ED720" w14:textId="77777777" w:rsidR="00B358F1" w:rsidRPr="00180E2D" w:rsidRDefault="00B358F1" w:rsidP="00B358F1">
      <w:pPr>
        <w:rPr>
          <w:sz w:val="24"/>
          <w:szCs w:val="24"/>
        </w:rPr>
      </w:pPr>
      <w:r w:rsidRPr="00180E2D">
        <w:rPr>
          <w:sz w:val="24"/>
          <w:szCs w:val="24"/>
        </w:rPr>
        <w:t>- przeciwstawia się stosowaniu przemocy,</w:t>
      </w:r>
    </w:p>
    <w:p w14:paraId="54AFD405" w14:textId="77777777" w:rsidR="00B358F1" w:rsidRPr="00180E2D" w:rsidRDefault="00B358F1" w:rsidP="00B358F1">
      <w:pPr>
        <w:rPr>
          <w:sz w:val="24"/>
          <w:szCs w:val="24"/>
        </w:rPr>
      </w:pPr>
      <w:r w:rsidRPr="00180E2D">
        <w:rPr>
          <w:sz w:val="24"/>
          <w:szCs w:val="24"/>
        </w:rPr>
        <w:t>- odnosi się z szacunkiem i uznaniem do osiągnięć kolegów,</w:t>
      </w:r>
    </w:p>
    <w:p w14:paraId="7865A525" w14:textId="77777777" w:rsidR="00B358F1" w:rsidRPr="00180E2D" w:rsidRDefault="00B358F1" w:rsidP="00B358F1">
      <w:pPr>
        <w:rPr>
          <w:sz w:val="24"/>
          <w:szCs w:val="24"/>
        </w:rPr>
      </w:pPr>
      <w:r w:rsidRPr="00180E2D">
        <w:rPr>
          <w:sz w:val="24"/>
          <w:szCs w:val="24"/>
        </w:rPr>
        <w:t>- jest współczujący, nie wywyższa się, nie obmawia,</w:t>
      </w:r>
    </w:p>
    <w:p w14:paraId="6E7D7AC5" w14:textId="77777777" w:rsidR="00B358F1" w:rsidRPr="00180E2D" w:rsidRDefault="00B358F1" w:rsidP="00674783">
      <w:pPr>
        <w:jc w:val="both"/>
        <w:rPr>
          <w:sz w:val="24"/>
          <w:szCs w:val="24"/>
        </w:rPr>
      </w:pPr>
      <w:r w:rsidRPr="00180E2D">
        <w:rPr>
          <w:sz w:val="24"/>
          <w:szCs w:val="24"/>
        </w:rPr>
        <w:t>-</w:t>
      </w:r>
      <w:r w:rsidR="00674783">
        <w:rPr>
          <w:sz w:val="24"/>
          <w:szCs w:val="24"/>
        </w:rPr>
        <w:t xml:space="preserve"> </w:t>
      </w:r>
      <w:r w:rsidRPr="00180E2D">
        <w:rPr>
          <w:sz w:val="24"/>
          <w:szCs w:val="24"/>
        </w:rPr>
        <w:t>jest tolerancyjny i wyrozumiały wobec innych wyznań, poglądów i sytuacji materialnej</w:t>
      </w:r>
      <w:r w:rsidR="00674783">
        <w:rPr>
          <w:sz w:val="24"/>
          <w:szCs w:val="24"/>
        </w:rPr>
        <w:br/>
        <w:t xml:space="preserve">  </w:t>
      </w:r>
      <w:r w:rsidRPr="00180E2D">
        <w:rPr>
          <w:sz w:val="24"/>
          <w:szCs w:val="24"/>
        </w:rPr>
        <w:t>i  rodzinnej kolegów i koleżanek,</w:t>
      </w:r>
    </w:p>
    <w:p w14:paraId="5EDBBAFF" w14:textId="77777777" w:rsidR="00B358F1" w:rsidRPr="00180E2D" w:rsidRDefault="00B358F1" w:rsidP="00B358F1">
      <w:pPr>
        <w:rPr>
          <w:sz w:val="24"/>
          <w:szCs w:val="24"/>
        </w:rPr>
      </w:pPr>
      <w:r w:rsidRPr="00180E2D">
        <w:rPr>
          <w:sz w:val="24"/>
          <w:szCs w:val="24"/>
        </w:rPr>
        <w:t>- staje w obronie słabszych,</w:t>
      </w:r>
    </w:p>
    <w:p w14:paraId="2EA1A3FA" w14:textId="77777777" w:rsidR="00B358F1" w:rsidRPr="00180E2D" w:rsidRDefault="00B358F1" w:rsidP="00B358F1">
      <w:pPr>
        <w:rPr>
          <w:sz w:val="24"/>
          <w:szCs w:val="24"/>
          <w:u w:val="single"/>
        </w:rPr>
      </w:pPr>
      <w:r w:rsidRPr="00180E2D">
        <w:rPr>
          <w:sz w:val="24"/>
          <w:szCs w:val="24"/>
        </w:rPr>
        <w:t>- aktywnie uczestniczy w tworzeniu dobrej atmosfery w klasie.</w:t>
      </w:r>
    </w:p>
    <w:p w14:paraId="0A1C7169" w14:textId="77777777" w:rsidR="00B358F1" w:rsidRPr="00180E2D" w:rsidRDefault="00B358F1" w:rsidP="00B358F1">
      <w:pPr>
        <w:rPr>
          <w:sz w:val="24"/>
          <w:szCs w:val="24"/>
        </w:rPr>
      </w:pPr>
      <w:r w:rsidRPr="00180E2D">
        <w:rPr>
          <w:sz w:val="24"/>
          <w:szCs w:val="24"/>
          <w:u w:val="single"/>
        </w:rPr>
        <w:t xml:space="preserve"> Stosunek do wszystkich pracowników szkoły</w:t>
      </w:r>
      <w:r w:rsidRPr="00180E2D">
        <w:rPr>
          <w:sz w:val="24"/>
          <w:szCs w:val="24"/>
        </w:rPr>
        <w:t xml:space="preserve"> :</w:t>
      </w:r>
    </w:p>
    <w:p w14:paraId="0037767B" w14:textId="77777777" w:rsidR="00B358F1" w:rsidRPr="00180E2D" w:rsidRDefault="00B358F1" w:rsidP="00B358F1">
      <w:pPr>
        <w:rPr>
          <w:sz w:val="24"/>
          <w:szCs w:val="24"/>
        </w:rPr>
      </w:pPr>
      <w:r w:rsidRPr="00180E2D">
        <w:rPr>
          <w:sz w:val="24"/>
          <w:szCs w:val="24"/>
        </w:rPr>
        <w:t>- jest uprzejmy i uczynny, przestrzega zasad kultury,</w:t>
      </w:r>
    </w:p>
    <w:p w14:paraId="6AC8FC09" w14:textId="77777777" w:rsidR="00B358F1" w:rsidRPr="00180E2D" w:rsidRDefault="00B358F1" w:rsidP="00B358F1">
      <w:pPr>
        <w:rPr>
          <w:sz w:val="24"/>
          <w:szCs w:val="24"/>
        </w:rPr>
      </w:pPr>
      <w:r w:rsidRPr="00180E2D">
        <w:rPr>
          <w:sz w:val="24"/>
          <w:szCs w:val="24"/>
        </w:rPr>
        <w:t>- okazuje szacunek innym osobom (przestrzega zasad kultury),</w:t>
      </w:r>
    </w:p>
    <w:p w14:paraId="3B79DDAE" w14:textId="77777777" w:rsidR="00B358F1" w:rsidRPr="00180E2D" w:rsidRDefault="00B358F1" w:rsidP="00B358F1">
      <w:pPr>
        <w:rPr>
          <w:sz w:val="24"/>
          <w:szCs w:val="24"/>
          <w:u w:val="single"/>
        </w:rPr>
      </w:pPr>
      <w:r w:rsidRPr="00180E2D">
        <w:rPr>
          <w:sz w:val="24"/>
          <w:szCs w:val="24"/>
        </w:rPr>
        <w:t>- zawsze wykonuje polecenia pracowników szkoły.</w:t>
      </w:r>
    </w:p>
    <w:p w14:paraId="4D3A408A" w14:textId="77777777" w:rsidR="00B358F1" w:rsidRPr="00180E2D" w:rsidRDefault="00B358F1" w:rsidP="00B358F1">
      <w:pPr>
        <w:rPr>
          <w:sz w:val="24"/>
          <w:szCs w:val="24"/>
        </w:rPr>
      </w:pPr>
      <w:r w:rsidRPr="00180E2D">
        <w:rPr>
          <w:sz w:val="24"/>
          <w:szCs w:val="24"/>
          <w:u w:val="single"/>
        </w:rPr>
        <w:t xml:space="preserve"> Stosunek do obowiązków szkolnych:</w:t>
      </w:r>
    </w:p>
    <w:p w14:paraId="4ECAD04A" w14:textId="77777777" w:rsidR="00B358F1" w:rsidRPr="00180E2D" w:rsidRDefault="00B358F1" w:rsidP="00B358F1">
      <w:pPr>
        <w:rPr>
          <w:sz w:val="24"/>
          <w:szCs w:val="24"/>
        </w:rPr>
      </w:pPr>
      <w:r w:rsidRPr="00180E2D">
        <w:rPr>
          <w:sz w:val="24"/>
          <w:szCs w:val="24"/>
        </w:rPr>
        <w:t>- nie ma godzin nieobecnych nieusprawiedliwionych ,</w:t>
      </w:r>
    </w:p>
    <w:p w14:paraId="55A57EC6" w14:textId="77777777" w:rsidR="00B358F1" w:rsidRPr="00180E2D" w:rsidRDefault="00B358F1" w:rsidP="00B358F1">
      <w:pPr>
        <w:rPr>
          <w:sz w:val="24"/>
          <w:szCs w:val="24"/>
        </w:rPr>
      </w:pPr>
      <w:r w:rsidRPr="00180E2D">
        <w:rPr>
          <w:sz w:val="24"/>
          <w:szCs w:val="24"/>
        </w:rPr>
        <w:t>- nie spóźnia się,</w:t>
      </w:r>
    </w:p>
    <w:p w14:paraId="48FD4E3E" w14:textId="77777777" w:rsidR="00B358F1" w:rsidRPr="00180E2D" w:rsidRDefault="00B358F1" w:rsidP="00B358F1">
      <w:pPr>
        <w:rPr>
          <w:sz w:val="24"/>
          <w:szCs w:val="24"/>
        </w:rPr>
      </w:pPr>
      <w:r w:rsidRPr="00180E2D">
        <w:rPr>
          <w:sz w:val="24"/>
          <w:szCs w:val="24"/>
        </w:rPr>
        <w:t>- ma schludny wygląd i jego strój nie budzi zastrzeżeń,</w:t>
      </w:r>
    </w:p>
    <w:p w14:paraId="38AF71F9" w14:textId="77777777" w:rsidR="00B358F1" w:rsidRPr="00180E2D" w:rsidRDefault="00B358F1" w:rsidP="00B358F1">
      <w:pPr>
        <w:rPr>
          <w:sz w:val="24"/>
          <w:szCs w:val="24"/>
        </w:rPr>
      </w:pPr>
      <w:r w:rsidRPr="00180E2D">
        <w:rPr>
          <w:sz w:val="24"/>
          <w:szCs w:val="24"/>
        </w:rPr>
        <w:t>- nie pali papierosów, nie pije alkoholu i nie stosuje innych używek,</w:t>
      </w:r>
    </w:p>
    <w:p w14:paraId="3DB421F1" w14:textId="77777777" w:rsidR="00B358F1" w:rsidRPr="00180E2D" w:rsidRDefault="00B358F1" w:rsidP="00B358F1">
      <w:pPr>
        <w:rPr>
          <w:sz w:val="24"/>
          <w:szCs w:val="24"/>
        </w:rPr>
      </w:pPr>
      <w:r w:rsidRPr="00180E2D">
        <w:rPr>
          <w:sz w:val="24"/>
          <w:szCs w:val="24"/>
        </w:rPr>
        <w:lastRenderedPageBreak/>
        <w:t>- rzetelnie przygotowuje się do lekcji, -przestrzega regulaminów bhp w pracowniach</w:t>
      </w:r>
      <w:r w:rsidR="00674783">
        <w:rPr>
          <w:sz w:val="24"/>
          <w:szCs w:val="24"/>
        </w:rPr>
        <w:br/>
      </w:r>
      <w:r w:rsidRPr="00180E2D">
        <w:rPr>
          <w:sz w:val="24"/>
          <w:szCs w:val="24"/>
        </w:rPr>
        <w:t xml:space="preserve"> </w:t>
      </w:r>
      <w:r w:rsidR="00674783">
        <w:rPr>
          <w:sz w:val="24"/>
          <w:szCs w:val="24"/>
        </w:rPr>
        <w:t xml:space="preserve"> </w:t>
      </w:r>
      <w:r w:rsidRPr="00180E2D">
        <w:rPr>
          <w:sz w:val="24"/>
          <w:szCs w:val="24"/>
        </w:rPr>
        <w:t>lekcyjnych oraz podczas przerw śródlekcyjnych,</w:t>
      </w:r>
    </w:p>
    <w:p w14:paraId="4286F524" w14:textId="77777777" w:rsidR="00B358F1" w:rsidRPr="00180E2D" w:rsidRDefault="00B358F1" w:rsidP="00B358F1">
      <w:pPr>
        <w:rPr>
          <w:sz w:val="24"/>
          <w:szCs w:val="24"/>
        </w:rPr>
      </w:pPr>
      <w:r w:rsidRPr="00180E2D">
        <w:rPr>
          <w:sz w:val="24"/>
          <w:szCs w:val="24"/>
        </w:rPr>
        <w:t>- szanuje mienie innych osób i szkoły,</w:t>
      </w:r>
    </w:p>
    <w:p w14:paraId="4E7730B5" w14:textId="77777777" w:rsidR="00B358F1" w:rsidRPr="00180E2D" w:rsidRDefault="00B358F1" w:rsidP="00B358F1">
      <w:pPr>
        <w:rPr>
          <w:sz w:val="24"/>
          <w:szCs w:val="24"/>
        </w:rPr>
      </w:pPr>
      <w:r w:rsidRPr="00180E2D">
        <w:rPr>
          <w:sz w:val="24"/>
          <w:szCs w:val="24"/>
        </w:rPr>
        <w:t>- dba o ład i porządek w klasie, szkole i jej otoczeniu,</w:t>
      </w:r>
    </w:p>
    <w:p w14:paraId="4D94664C" w14:textId="77777777" w:rsidR="00B358F1" w:rsidRPr="00180E2D" w:rsidRDefault="00B358F1" w:rsidP="00B358F1">
      <w:pPr>
        <w:rPr>
          <w:sz w:val="24"/>
          <w:szCs w:val="24"/>
        </w:rPr>
      </w:pPr>
      <w:r w:rsidRPr="00180E2D">
        <w:rPr>
          <w:sz w:val="24"/>
          <w:szCs w:val="24"/>
        </w:rPr>
        <w:t>- rozwija swoje zainteresowania i uzdolnienia w szkole i poza nią,</w:t>
      </w:r>
    </w:p>
    <w:p w14:paraId="51254395" w14:textId="77777777" w:rsidR="00B358F1" w:rsidRPr="00180E2D" w:rsidRDefault="00B358F1" w:rsidP="00B358F1">
      <w:pPr>
        <w:rPr>
          <w:sz w:val="24"/>
          <w:szCs w:val="24"/>
        </w:rPr>
      </w:pPr>
      <w:r w:rsidRPr="00180E2D">
        <w:rPr>
          <w:sz w:val="24"/>
          <w:szCs w:val="24"/>
        </w:rPr>
        <w:t>- zawsze dotrzymuje ustalonych terminów np.: zwrot książek do biblioteki,</w:t>
      </w:r>
    </w:p>
    <w:p w14:paraId="1D9E7A08" w14:textId="77777777" w:rsidR="00B358F1" w:rsidRPr="00180E2D" w:rsidRDefault="00B358F1" w:rsidP="00B358F1">
      <w:pPr>
        <w:rPr>
          <w:sz w:val="24"/>
          <w:szCs w:val="24"/>
        </w:rPr>
      </w:pPr>
      <w:r w:rsidRPr="00180E2D">
        <w:rPr>
          <w:sz w:val="24"/>
          <w:szCs w:val="24"/>
        </w:rPr>
        <w:t>- terminowo usprawiedliwia nieobecności w szkole,</w:t>
      </w:r>
    </w:p>
    <w:p w14:paraId="63BC42A5" w14:textId="77777777" w:rsidR="00B358F1" w:rsidRPr="00180E2D" w:rsidRDefault="00B358F1" w:rsidP="00B358F1">
      <w:pPr>
        <w:rPr>
          <w:sz w:val="24"/>
          <w:szCs w:val="24"/>
          <w:u w:val="single"/>
        </w:rPr>
      </w:pPr>
      <w:r w:rsidRPr="00180E2D">
        <w:rPr>
          <w:sz w:val="24"/>
          <w:szCs w:val="24"/>
        </w:rPr>
        <w:t>- nie ma uwag negatywnych, ma liczne pochwały.</w:t>
      </w:r>
    </w:p>
    <w:p w14:paraId="4855A78E" w14:textId="77777777" w:rsidR="00B358F1" w:rsidRPr="00180E2D" w:rsidRDefault="00B358F1" w:rsidP="00B358F1">
      <w:pPr>
        <w:rPr>
          <w:sz w:val="24"/>
          <w:szCs w:val="24"/>
        </w:rPr>
      </w:pPr>
      <w:r w:rsidRPr="00180E2D">
        <w:rPr>
          <w:sz w:val="24"/>
          <w:szCs w:val="24"/>
          <w:u w:val="single"/>
        </w:rPr>
        <w:t xml:space="preserve"> Aktywność na rzecz szkoły</w:t>
      </w:r>
      <w:r w:rsidRPr="00180E2D">
        <w:rPr>
          <w:sz w:val="24"/>
          <w:szCs w:val="24"/>
        </w:rPr>
        <w:t>:</w:t>
      </w:r>
    </w:p>
    <w:p w14:paraId="1909D6D8" w14:textId="77777777" w:rsidR="00B358F1" w:rsidRPr="00180E2D" w:rsidRDefault="00B358F1" w:rsidP="00B358F1">
      <w:pPr>
        <w:rPr>
          <w:sz w:val="24"/>
          <w:szCs w:val="24"/>
        </w:rPr>
      </w:pPr>
      <w:r w:rsidRPr="00180E2D">
        <w:rPr>
          <w:sz w:val="24"/>
          <w:szCs w:val="24"/>
        </w:rPr>
        <w:t>- godnie reprezentuje szkołę na zewnątrz (np.: konkursy, zawody sportowe),</w:t>
      </w:r>
    </w:p>
    <w:p w14:paraId="2983D14B" w14:textId="77777777" w:rsidR="00B358F1" w:rsidRPr="00180E2D" w:rsidRDefault="00B358F1" w:rsidP="00B358F1">
      <w:pPr>
        <w:rPr>
          <w:sz w:val="24"/>
          <w:szCs w:val="24"/>
        </w:rPr>
      </w:pPr>
      <w:r w:rsidRPr="00180E2D">
        <w:rPr>
          <w:sz w:val="24"/>
          <w:szCs w:val="24"/>
        </w:rPr>
        <w:t>- bierze aktywny udział w życiu szkoły (np.: imprezy szkolne, praca samorządu szkolnego</w:t>
      </w:r>
      <w:r w:rsidR="00674783">
        <w:rPr>
          <w:sz w:val="24"/>
          <w:szCs w:val="24"/>
        </w:rPr>
        <w:br/>
        <w:t xml:space="preserve">  </w:t>
      </w:r>
      <w:r w:rsidRPr="00180E2D">
        <w:rPr>
          <w:sz w:val="24"/>
          <w:szCs w:val="24"/>
        </w:rPr>
        <w:t>i klasowego, udział w promocji szkoły),</w:t>
      </w:r>
    </w:p>
    <w:p w14:paraId="41010642" w14:textId="77777777" w:rsidR="00B358F1" w:rsidRPr="00180E2D" w:rsidRDefault="00B358F1" w:rsidP="00B358F1">
      <w:pPr>
        <w:rPr>
          <w:sz w:val="24"/>
          <w:szCs w:val="24"/>
        </w:rPr>
      </w:pPr>
      <w:r w:rsidRPr="00180E2D">
        <w:rPr>
          <w:sz w:val="24"/>
          <w:szCs w:val="24"/>
        </w:rPr>
        <w:t>- z własnej inicjatywy wykonuje prace na rzecz klasy i szkoły,</w:t>
      </w:r>
    </w:p>
    <w:p w14:paraId="5F59EDE9" w14:textId="77777777" w:rsidR="00B358F1" w:rsidRPr="00180E2D" w:rsidRDefault="00B358F1" w:rsidP="00B358F1">
      <w:pPr>
        <w:rPr>
          <w:sz w:val="24"/>
          <w:szCs w:val="24"/>
        </w:rPr>
      </w:pPr>
      <w:r w:rsidRPr="00180E2D">
        <w:rPr>
          <w:sz w:val="24"/>
          <w:szCs w:val="24"/>
        </w:rPr>
        <w:t>- powierzone prace wykonuje chętnie i starannie.</w:t>
      </w:r>
    </w:p>
    <w:p w14:paraId="1808FEFB" w14:textId="77777777" w:rsidR="00B358F1" w:rsidRPr="00180E2D" w:rsidRDefault="00B358F1" w:rsidP="00B358F1">
      <w:pPr>
        <w:rPr>
          <w:sz w:val="24"/>
          <w:szCs w:val="24"/>
        </w:rPr>
      </w:pPr>
    </w:p>
    <w:p w14:paraId="2C2A95E9" w14:textId="77777777" w:rsidR="00B358F1" w:rsidRPr="00180E2D" w:rsidRDefault="00B358F1" w:rsidP="00B358F1">
      <w:pPr>
        <w:jc w:val="both"/>
        <w:rPr>
          <w:sz w:val="24"/>
          <w:szCs w:val="24"/>
          <w:u w:val="single"/>
        </w:rPr>
      </w:pPr>
      <w:r w:rsidRPr="00180E2D">
        <w:rPr>
          <w:b/>
          <w:sz w:val="24"/>
          <w:szCs w:val="24"/>
        </w:rPr>
        <w:t>Ocena bardzo dobra</w:t>
      </w:r>
      <w:r w:rsidRPr="00180E2D">
        <w:rPr>
          <w:sz w:val="24"/>
          <w:szCs w:val="24"/>
        </w:rPr>
        <w:t>:</w:t>
      </w:r>
    </w:p>
    <w:p w14:paraId="78C5E45B" w14:textId="77777777" w:rsidR="00B358F1" w:rsidRPr="00180E2D" w:rsidRDefault="00B358F1" w:rsidP="00B358F1">
      <w:pPr>
        <w:jc w:val="both"/>
        <w:rPr>
          <w:sz w:val="24"/>
          <w:szCs w:val="24"/>
        </w:rPr>
      </w:pPr>
      <w:r w:rsidRPr="00180E2D">
        <w:rPr>
          <w:sz w:val="24"/>
          <w:szCs w:val="24"/>
          <w:u w:val="single"/>
        </w:rPr>
        <w:t xml:space="preserve"> Koleżeńskość:</w:t>
      </w:r>
    </w:p>
    <w:p w14:paraId="5AD679A8" w14:textId="77777777" w:rsidR="00B358F1" w:rsidRPr="00180E2D" w:rsidRDefault="00B358F1" w:rsidP="00B358F1">
      <w:pPr>
        <w:jc w:val="both"/>
        <w:rPr>
          <w:sz w:val="24"/>
          <w:szCs w:val="24"/>
        </w:rPr>
      </w:pPr>
      <w:r w:rsidRPr="00180E2D">
        <w:rPr>
          <w:sz w:val="24"/>
          <w:szCs w:val="24"/>
        </w:rPr>
        <w:t>- przestrzega zasad kultury w kontaktach z koleżankami i kolegami,</w:t>
      </w:r>
    </w:p>
    <w:p w14:paraId="710612F2" w14:textId="77777777" w:rsidR="00B358F1" w:rsidRPr="00180E2D" w:rsidRDefault="00B358F1" w:rsidP="00B358F1">
      <w:pPr>
        <w:jc w:val="both"/>
        <w:rPr>
          <w:sz w:val="24"/>
          <w:szCs w:val="24"/>
        </w:rPr>
      </w:pPr>
      <w:r w:rsidRPr="00180E2D">
        <w:rPr>
          <w:sz w:val="24"/>
          <w:szCs w:val="24"/>
        </w:rPr>
        <w:t>- nie używa wulgarnych słów,</w:t>
      </w:r>
    </w:p>
    <w:p w14:paraId="1111C3DB" w14:textId="77777777" w:rsidR="00B358F1" w:rsidRPr="00180E2D" w:rsidRDefault="00B358F1" w:rsidP="00B358F1">
      <w:pPr>
        <w:jc w:val="both"/>
        <w:rPr>
          <w:sz w:val="24"/>
          <w:szCs w:val="24"/>
        </w:rPr>
      </w:pPr>
      <w:r w:rsidRPr="00180E2D">
        <w:rPr>
          <w:sz w:val="24"/>
          <w:szCs w:val="24"/>
        </w:rPr>
        <w:t>- występuje z inicjatywą pomocy koleżeńskiej,</w:t>
      </w:r>
    </w:p>
    <w:p w14:paraId="7193586F" w14:textId="77777777" w:rsidR="00B358F1" w:rsidRPr="00180E2D" w:rsidRDefault="00B358F1" w:rsidP="00B358F1">
      <w:pPr>
        <w:jc w:val="both"/>
        <w:rPr>
          <w:sz w:val="24"/>
          <w:szCs w:val="24"/>
        </w:rPr>
      </w:pPr>
      <w:r w:rsidRPr="00180E2D">
        <w:rPr>
          <w:sz w:val="24"/>
          <w:szCs w:val="24"/>
        </w:rPr>
        <w:t>- reaguje na objawy przemocy, staje w obronie słabszych</w:t>
      </w:r>
    </w:p>
    <w:p w14:paraId="3CB49D26" w14:textId="77777777" w:rsidR="00B358F1" w:rsidRPr="00180E2D" w:rsidRDefault="00B358F1" w:rsidP="00B358F1">
      <w:pPr>
        <w:jc w:val="both"/>
        <w:rPr>
          <w:sz w:val="24"/>
          <w:szCs w:val="24"/>
        </w:rPr>
      </w:pPr>
      <w:r w:rsidRPr="00180E2D">
        <w:rPr>
          <w:sz w:val="24"/>
          <w:szCs w:val="24"/>
        </w:rPr>
        <w:t>- jest tolerancyjny ,</w:t>
      </w:r>
    </w:p>
    <w:p w14:paraId="77FD9A56" w14:textId="77777777" w:rsidR="00B358F1" w:rsidRPr="00180E2D" w:rsidRDefault="00B358F1" w:rsidP="00B358F1">
      <w:pPr>
        <w:jc w:val="both"/>
        <w:rPr>
          <w:sz w:val="24"/>
          <w:szCs w:val="24"/>
          <w:u w:val="single"/>
        </w:rPr>
      </w:pPr>
      <w:r w:rsidRPr="00180E2D">
        <w:rPr>
          <w:sz w:val="24"/>
          <w:szCs w:val="24"/>
        </w:rPr>
        <w:t>- aktywnie uczestniczy w tworzeniu dobrej atmosfery w klasie.</w:t>
      </w:r>
    </w:p>
    <w:p w14:paraId="5716C5C9" w14:textId="77777777" w:rsidR="00B358F1" w:rsidRPr="00180E2D" w:rsidRDefault="00B358F1" w:rsidP="00B358F1">
      <w:pPr>
        <w:jc w:val="both"/>
        <w:rPr>
          <w:sz w:val="24"/>
          <w:szCs w:val="24"/>
        </w:rPr>
      </w:pPr>
      <w:r w:rsidRPr="00180E2D">
        <w:rPr>
          <w:sz w:val="24"/>
          <w:szCs w:val="24"/>
          <w:u w:val="single"/>
        </w:rPr>
        <w:t>Stosunek do wszystkich pracowników szkoły</w:t>
      </w:r>
      <w:r w:rsidRPr="00180E2D">
        <w:rPr>
          <w:sz w:val="24"/>
          <w:szCs w:val="24"/>
        </w:rPr>
        <w:t>:</w:t>
      </w:r>
    </w:p>
    <w:p w14:paraId="1FAE8344" w14:textId="77777777" w:rsidR="00B358F1" w:rsidRPr="00180E2D" w:rsidRDefault="00B358F1" w:rsidP="00B358F1">
      <w:pPr>
        <w:jc w:val="both"/>
        <w:rPr>
          <w:sz w:val="24"/>
          <w:szCs w:val="24"/>
        </w:rPr>
      </w:pPr>
      <w:r w:rsidRPr="00180E2D">
        <w:rPr>
          <w:sz w:val="24"/>
          <w:szCs w:val="24"/>
        </w:rPr>
        <w:t>- jest uprzejmy i uczynny,</w:t>
      </w:r>
    </w:p>
    <w:p w14:paraId="04EE99FA" w14:textId="77777777" w:rsidR="00B358F1" w:rsidRPr="00180E2D" w:rsidRDefault="00B358F1" w:rsidP="00B358F1">
      <w:pPr>
        <w:jc w:val="both"/>
        <w:rPr>
          <w:sz w:val="24"/>
          <w:szCs w:val="24"/>
        </w:rPr>
      </w:pPr>
      <w:r w:rsidRPr="00180E2D">
        <w:rPr>
          <w:sz w:val="24"/>
          <w:szCs w:val="24"/>
        </w:rPr>
        <w:t>- przestrzega zasad kultury,</w:t>
      </w:r>
    </w:p>
    <w:p w14:paraId="5095D03B" w14:textId="77777777" w:rsidR="00B358F1" w:rsidRPr="00180E2D" w:rsidRDefault="00B358F1" w:rsidP="00B358F1">
      <w:pPr>
        <w:jc w:val="both"/>
        <w:rPr>
          <w:sz w:val="24"/>
          <w:szCs w:val="24"/>
        </w:rPr>
      </w:pPr>
      <w:r w:rsidRPr="00180E2D">
        <w:rPr>
          <w:sz w:val="24"/>
          <w:szCs w:val="24"/>
        </w:rPr>
        <w:t>- okazuje szacunek innym osobom,</w:t>
      </w:r>
    </w:p>
    <w:p w14:paraId="1E623B0E" w14:textId="77777777" w:rsidR="00B358F1" w:rsidRPr="00180E2D" w:rsidRDefault="00B358F1" w:rsidP="00B358F1">
      <w:pPr>
        <w:jc w:val="both"/>
        <w:rPr>
          <w:sz w:val="24"/>
          <w:szCs w:val="24"/>
          <w:u w:val="single"/>
        </w:rPr>
      </w:pPr>
      <w:r w:rsidRPr="00180E2D">
        <w:rPr>
          <w:sz w:val="24"/>
          <w:szCs w:val="24"/>
        </w:rPr>
        <w:t>- zawsze wykonuje polecenia pracowników szkoły.</w:t>
      </w:r>
    </w:p>
    <w:p w14:paraId="398056D6" w14:textId="77777777" w:rsidR="00B358F1" w:rsidRPr="00180E2D" w:rsidRDefault="00B358F1" w:rsidP="00B358F1">
      <w:pPr>
        <w:jc w:val="both"/>
        <w:rPr>
          <w:sz w:val="24"/>
          <w:szCs w:val="24"/>
        </w:rPr>
      </w:pPr>
      <w:r w:rsidRPr="00180E2D">
        <w:rPr>
          <w:sz w:val="24"/>
          <w:szCs w:val="24"/>
          <w:u w:val="single"/>
        </w:rPr>
        <w:t>Stosunek do obowiązków szkolnych</w:t>
      </w:r>
      <w:r w:rsidRPr="00180E2D">
        <w:rPr>
          <w:sz w:val="24"/>
          <w:szCs w:val="24"/>
        </w:rPr>
        <w:t>:</w:t>
      </w:r>
    </w:p>
    <w:p w14:paraId="0B9025EA" w14:textId="77777777" w:rsidR="00B358F1" w:rsidRPr="00C8067F" w:rsidRDefault="00B358F1" w:rsidP="00B358F1">
      <w:pPr>
        <w:jc w:val="both"/>
        <w:rPr>
          <w:sz w:val="24"/>
          <w:szCs w:val="24"/>
        </w:rPr>
      </w:pPr>
      <w:r w:rsidRPr="00180E2D">
        <w:rPr>
          <w:sz w:val="24"/>
          <w:szCs w:val="24"/>
        </w:rPr>
        <w:t xml:space="preserve">- nie może mieć więcej niż </w:t>
      </w:r>
      <w:r w:rsidR="00C8067F">
        <w:rPr>
          <w:sz w:val="24"/>
          <w:szCs w:val="24"/>
        </w:rPr>
        <w:t xml:space="preserve">10 godzin nieusprawiedliwionych oraz ma </w:t>
      </w:r>
      <w:r w:rsidR="007B45F6" w:rsidRPr="00C8067F">
        <w:rPr>
          <w:sz w:val="24"/>
          <w:szCs w:val="24"/>
        </w:rPr>
        <w:t xml:space="preserve">30 </w:t>
      </w:r>
      <w:r w:rsidR="00015D96" w:rsidRPr="00C8067F">
        <w:rPr>
          <w:sz w:val="24"/>
          <w:szCs w:val="24"/>
        </w:rPr>
        <w:t>spóźnień</w:t>
      </w:r>
      <w:r w:rsidR="007B45F6" w:rsidRPr="00C8067F">
        <w:rPr>
          <w:sz w:val="24"/>
          <w:szCs w:val="24"/>
        </w:rPr>
        <w:t xml:space="preserve"> </w:t>
      </w:r>
      <w:r w:rsidR="004737A8">
        <w:rPr>
          <w:sz w:val="24"/>
          <w:szCs w:val="24"/>
        </w:rPr>
        <w:br/>
        <w:t xml:space="preserve">  </w:t>
      </w:r>
      <w:r w:rsidR="007B45F6" w:rsidRPr="00C8067F">
        <w:rPr>
          <w:sz w:val="24"/>
          <w:szCs w:val="24"/>
        </w:rPr>
        <w:t>nieusprawiedliwionych</w:t>
      </w:r>
      <w:r w:rsidR="009D1549">
        <w:rPr>
          <w:sz w:val="24"/>
          <w:szCs w:val="24"/>
        </w:rPr>
        <w:t>,</w:t>
      </w:r>
    </w:p>
    <w:p w14:paraId="340B3124" w14:textId="77777777" w:rsidR="00B358F1" w:rsidRPr="00180E2D" w:rsidRDefault="00B358F1" w:rsidP="00B358F1">
      <w:pPr>
        <w:jc w:val="both"/>
        <w:rPr>
          <w:sz w:val="24"/>
          <w:szCs w:val="24"/>
        </w:rPr>
      </w:pPr>
      <w:r w:rsidRPr="00180E2D">
        <w:rPr>
          <w:sz w:val="24"/>
          <w:szCs w:val="24"/>
        </w:rPr>
        <w:t>- ma schludny wygląd i jego strój nie budzi zastrzeżeń,</w:t>
      </w:r>
    </w:p>
    <w:p w14:paraId="2C68EF39" w14:textId="77777777" w:rsidR="00B358F1" w:rsidRPr="00180E2D" w:rsidRDefault="00B358F1" w:rsidP="00B358F1">
      <w:pPr>
        <w:jc w:val="both"/>
        <w:rPr>
          <w:sz w:val="24"/>
          <w:szCs w:val="24"/>
        </w:rPr>
      </w:pPr>
      <w:r w:rsidRPr="00180E2D">
        <w:rPr>
          <w:sz w:val="24"/>
          <w:szCs w:val="24"/>
        </w:rPr>
        <w:t>- nie pali papierosów, nie pije alkoholu i nie stosuje innych używek,</w:t>
      </w:r>
    </w:p>
    <w:p w14:paraId="50AE1993" w14:textId="77777777" w:rsidR="00B358F1" w:rsidRPr="00180E2D" w:rsidRDefault="00B358F1" w:rsidP="00B358F1">
      <w:pPr>
        <w:jc w:val="both"/>
        <w:rPr>
          <w:sz w:val="24"/>
          <w:szCs w:val="24"/>
        </w:rPr>
      </w:pPr>
      <w:r w:rsidRPr="00180E2D">
        <w:rPr>
          <w:sz w:val="24"/>
          <w:szCs w:val="24"/>
        </w:rPr>
        <w:t>- rzetelnie przygotowuje się do lekcji,</w:t>
      </w:r>
    </w:p>
    <w:p w14:paraId="4217FB43" w14:textId="77777777" w:rsidR="00B358F1" w:rsidRPr="00180E2D" w:rsidRDefault="00B358F1" w:rsidP="00B358F1">
      <w:pPr>
        <w:jc w:val="both"/>
        <w:rPr>
          <w:sz w:val="24"/>
          <w:szCs w:val="24"/>
        </w:rPr>
      </w:pPr>
      <w:r w:rsidRPr="00180E2D">
        <w:rPr>
          <w:sz w:val="24"/>
          <w:szCs w:val="24"/>
        </w:rPr>
        <w:t>- przestrzega regulaminów bhp w pracowniach lekcyjnych oraz przerw śródlekcyjnych,</w:t>
      </w:r>
    </w:p>
    <w:p w14:paraId="2D0F1188" w14:textId="77777777" w:rsidR="00B358F1" w:rsidRPr="00180E2D" w:rsidRDefault="00B358F1" w:rsidP="00B358F1">
      <w:pPr>
        <w:jc w:val="both"/>
        <w:rPr>
          <w:sz w:val="24"/>
          <w:szCs w:val="24"/>
        </w:rPr>
      </w:pPr>
      <w:r w:rsidRPr="00180E2D">
        <w:rPr>
          <w:sz w:val="24"/>
          <w:szCs w:val="24"/>
        </w:rPr>
        <w:t>- szanuje mienie innych osób i szkoły,</w:t>
      </w:r>
    </w:p>
    <w:p w14:paraId="3620603B" w14:textId="77777777" w:rsidR="00B358F1" w:rsidRPr="00180E2D" w:rsidRDefault="00B358F1" w:rsidP="00B358F1">
      <w:pPr>
        <w:jc w:val="both"/>
        <w:rPr>
          <w:sz w:val="24"/>
          <w:szCs w:val="24"/>
        </w:rPr>
      </w:pPr>
      <w:r w:rsidRPr="00180E2D">
        <w:rPr>
          <w:sz w:val="24"/>
          <w:szCs w:val="24"/>
        </w:rPr>
        <w:t xml:space="preserve">- dotrzymuje ustalonych terminów np.: zwrot książek do biblioteki, terminowe przekazywanie </w:t>
      </w:r>
      <w:r w:rsidR="004737A8">
        <w:rPr>
          <w:sz w:val="24"/>
          <w:szCs w:val="24"/>
        </w:rPr>
        <w:t xml:space="preserve"> </w:t>
      </w:r>
      <w:r w:rsidR="004737A8">
        <w:rPr>
          <w:sz w:val="24"/>
          <w:szCs w:val="24"/>
        </w:rPr>
        <w:br/>
        <w:t xml:space="preserve">  </w:t>
      </w:r>
      <w:r w:rsidRPr="00180E2D">
        <w:rPr>
          <w:sz w:val="24"/>
          <w:szCs w:val="24"/>
        </w:rPr>
        <w:t xml:space="preserve">usprawiedliwień, </w:t>
      </w:r>
    </w:p>
    <w:p w14:paraId="13187866" w14:textId="77777777" w:rsidR="00B358F1" w:rsidRPr="00180E2D" w:rsidRDefault="00B358F1" w:rsidP="00B358F1">
      <w:pPr>
        <w:jc w:val="both"/>
        <w:rPr>
          <w:sz w:val="24"/>
          <w:szCs w:val="24"/>
        </w:rPr>
      </w:pPr>
      <w:r w:rsidRPr="00180E2D">
        <w:rPr>
          <w:sz w:val="24"/>
          <w:szCs w:val="24"/>
        </w:rPr>
        <w:t>- dba o ład i porządek,</w:t>
      </w:r>
    </w:p>
    <w:p w14:paraId="2CCFA70A" w14:textId="77777777" w:rsidR="00B358F1" w:rsidRPr="00180E2D" w:rsidRDefault="00B358F1" w:rsidP="00B358F1">
      <w:pPr>
        <w:jc w:val="both"/>
        <w:rPr>
          <w:sz w:val="24"/>
          <w:szCs w:val="24"/>
          <w:u w:val="single"/>
        </w:rPr>
      </w:pPr>
      <w:r w:rsidRPr="00180E2D">
        <w:rPr>
          <w:sz w:val="24"/>
          <w:szCs w:val="24"/>
        </w:rPr>
        <w:t>- nie ma uwag negatywnych.</w:t>
      </w:r>
    </w:p>
    <w:p w14:paraId="3547F723" w14:textId="77777777" w:rsidR="00B358F1" w:rsidRPr="00180E2D" w:rsidRDefault="00B358F1" w:rsidP="00B358F1">
      <w:pPr>
        <w:jc w:val="both"/>
        <w:rPr>
          <w:sz w:val="24"/>
          <w:szCs w:val="24"/>
        </w:rPr>
      </w:pPr>
      <w:r w:rsidRPr="00180E2D">
        <w:rPr>
          <w:sz w:val="24"/>
          <w:szCs w:val="24"/>
          <w:u w:val="single"/>
        </w:rPr>
        <w:t xml:space="preserve"> Aktywność na rzecz szkoły</w:t>
      </w:r>
      <w:r w:rsidRPr="00180E2D">
        <w:rPr>
          <w:sz w:val="24"/>
          <w:szCs w:val="24"/>
        </w:rPr>
        <w:t>:</w:t>
      </w:r>
    </w:p>
    <w:p w14:paraId="24E0BEA7" w14:textId="77777777" w:rsidR="00B358F1" w:rsidRPr="00180E2D" w:rsidRDefault="00B358F1" w:rsidP="00B358F1">
      <w:pPr>
        <w:jc w:val="both"/>
        <w:rPr>
          <w:sz w:val="24"/>
          <w:szCs w:val="24"/>
        </w:rPr>
      </w:pPr>
      <w:r w:rsidRPr="00180E2D">
        <w:rPr>
          <w:sz w:val="24"/>
          <w:szCs w:val="24"/>
        </w:rPr>
        <w:t>- godnie reprezentuje szkołę na zewnątrz,</w:t>
      </w:r>
    </w:p>
    <w:p w14:paraId="5CFEC457" w14:textId="77777777" w:rsidR="00B358F1" w:rsidRPr="00180E2D" w:rsidRDefault="00B358F1" w:rsidP="00B358F1">
      <w:pPr>
        <w:jc w:val="both"/>
        <w:rPr>
          <w:sz w:val="24"/>
          <w:szCs w:val="24"/>
        </w:rPr>
      </w:pPr>
      <w:r w:rsidRPr="00180E2D">
        <w:rPr>
          <w:sz w:val="24"/>
          <w:szCs w:val="24"/>
        </w:rPr>
        <w:t xml:space="preserve">- bierze udział w życiu szkoły (np.: imprezy szkolne, praca samorządu szkolnego i klasowego, </w:t>
      </w:r>
      <w:r w:rsidR="004737A8">
        <w:rPr>
          <w:sz w:val="24"/>
          <w:szCs w:val="24"/>
        </w:rPr>
        <w:br/>
        <w:t xml:space="preserve">   </w:t>
      </w:r>
      <w:r w:rsidRPr="00180E2D">
        <w:rPr>
          <w:sz w:val="24"/>
          <w:szCs w:val="24"/>
        </w:rPr>
        <w:t>udział w promocji szkoły),</w:t>
      </w:r>
    </w:p>
    <w:p w14:paraId="34BF15DF" w14:textId="77777777" w:rsidR="00B358F1" w:rsidRPr="00180E2D" w:rsidRDefault="00B358F1" w:rsidP="00B358F1">
      <w:pPr>
        <w:jc w:val="both"/>
        <w:rPr>
          <w:sz w:val="24"/>
          <w:szCs w:val="24"/>
        </w:rPr>
      </w:pPr>
      <w:r w:rsidRPr="00180E2D">
        <w:rPr>
          <w:sz w:val="24"/>
          <w:szCs w:val="24"/>
        </w:rPr>
        <w:t>- powierzone prace na rzecz klasy i szkoły wykonuje chętnie i starannie.</w:t>
      </w:r>
    </w:p>
    <w:p w14:paraId="21B6E4CE" w14:textId="77777777" w:rsidR="00B358F1" w:rsidRPr="00180E2D" w:rsidRDefault="00B358F1" w:rsidP="00B358F1">
      <w:pPr>
        <w:jc w:val="both"/>
        <w:rPr>
          <w:sz w:val="24"/>
          <w:szCs w:val="24"/>
        </w:rPr>
      </w:pPr>
    </w:p>
    <w:p w14:paraId="00746FAF" w14:textId="77777777" w:rsidR="00B358F1" w:rsidRPr="00180E2D" w:rsidRDefault="00B358F1" w:rsidP="00B358F1">
      <w:pPr>
        <w:jc w:val="both"/>
        <w:rPr>
          <w:sz w:val="24"/>
          <w:szCs w:val="24"/>
          <w:u w:val="single"/>
        </w:rPr>
      </w:pPr>
      <w:r w:rsidRPr="00180E2D">
        <w:rPr>
          <w:b/>
          <w:sz w:val="24"/>
          <w:szCs w:val="24"/>
        </w:rPr>
        <w:t>Ocena dobra</w:t>
      </w:r>
    </w:p>
    <w:p w14:paraId="0DED2C92" w14:textId="77777777" w:rsidR="00B358F1" w:rsidRPr="00180E2D" w:rsidRDefault="00B358F1" w:rsidP="00B358F1">
      <w:pPr>
        <w:jc w:val="both"/>
        <w:rPr>
          <w:sz w:val="24"/>
          <w:szCs w:val="24"/>
        </w:rPr>
      </w:pPr>
      <w:r w:rsidRPr="00180E2D">
        <w:rPr>
          <w:sz w:val="24"/>
          <w:szCs w:val="24"/>
          <w:u w:val="single"/>
        </w:rPr>
        <w:t xml:space="preserve"> Koleżeńskość</w:t>
      </w:r>
      <w:r w:rsidRPr="00180E2D">
        <w:rPr>
          <w:sz w:val="24"/>
          <w:szCs w:val="24"/>
        </w:rPr>
        <w:t>:</w:t>
      </w:r>
    </w:p>
    <w:p w14:paraId="5ED3A605" w14:textId="77777777" w:rsidR="00B358F1" w:rsidRPr="00180E2D" w:rsidRDefault="00B358F1" w:rsidP="00B358F1">
      <w:pPr>
        <w:jc w:val="both"/>
        <w:rPr>
          <w:sz w:val="24"/>
          <w:szCs w:val="24"/>
        </w:rPr>
      </w:pPr>
      <w:r w:rsidRPr="00180E2D">
        <w:rPr>
          <w:sz w:val="24"/>
          <w:szCs w:val="24"/>
        </w:rPr>
        <w:t>- przestrzega zasad kultury w kontaktach z koleżankami i kolegami,</w:t>
      </w:r>
    </w:p>
    <w:p w14:paraId="7894F002" w14:textId="77777777" w:rsidR="00B358F1" w:rsidRPr="00180E2D" w:rsidRDefault="00B358F1" w:rsidP="00B358F1">
      <w:pPr>
        <w:jc w:val="both"/>
        <w:rPr>
          <w:sz w:val="24"/>
          <w:szCs w:val="24"/>
        </w:rPr>
      </w:pPr>
      <w:r w:rsidRPr="00180E2D">
        <w:rPr>
          <w:sz w:val="24"/>
          <w:szCs w:val="24"/>
        </w:rPr>
        <w:t>- nie używa wulgarnych słów,</w:t>
      </w:r>
    </w:p>
    <w:p w14:paraId="04C86B53" w14:textId="77777777" w:rsidR="00B358F1" w:rsidRPr="00180E2D" w:rsidRDefault="00B358F1" w:rsidP="00B358F1">
      <w:pPr>
        <w:jc w:val="both"/>
        <w:rPr>
          <w:sz w:val="24"/>
          <w:szCs w:val="24"/>
        </w:rPr>
      </w:pPr>
      <w:r w:rsidRPr="00180E2D">
        <w:rPr>
          <w:sz w:val="24"/>
          <w:szCs w:val="24"/>
        </w:rPr>
        <w:lastRenderedPageBreak/>
        <w:t>- nie odmawia pomocy koleżankom i kolegom,</w:t>
      </w:r>
    </w:p>
    <w:p w14:paraId="17CA0687" w14:textId="77777777" w:rsidR="00B358F1" w:rsidRPr="00180E2D" w:rsidRDefault="00B358F1" w:rsidP="00B358F1">
      <w:pPr>
        <w:jc w:val="both"/>
        <w:rPr>
          <w:sz w:val="24"/>
          <w:szCs w:val="24"/>
        </w:rPr>
      </w:pPr>
      <w:r w:rsidRPr="00180E2D">
        <w:rPr>
          <w:sz w:val="24"/>
          <w:szCs w:val="24"/>
        </w:rPr>
        <w:t>- nie stosuje przemocy, nie dokucza słabszym,</w:t>
      </w:r>
    </w:p>
    <w:p w14:paraId="3C692570" w14:textId="77777777" w:rsidR="00B358F1" w:rsidRPr="00180E2D" w:rsidRDefault="00B358F1" w:rsidP="000872A9">
      <w:pPr>
        <w:jc w:val="both"/>
        <w:rPr>
          <w:sz w:val="24"/>
          <w:szCs w:val="24"/>
        </w:rPr>
      </w:pPr>
      <w:r w:rsidRPr="00180E2D">
        <w:rPr>
          <w:sz w:val="24"/>
          <w:szCs w:val="24"/>
        </w:rPr>
        <w:t>- szanuje pracę swoich koleżanek i kolegów,</w:t>
      </w:r>
    </w:p>
    <w:p w14:paraId="28CDFC9A" w14:textId="77777777" w:rsidR="00B358F1" w:rsidRPr="00180E2D" w:rsidRDefault="00B358F1" w:rsidP="00B358F1">
      <w:pPr>
        <w:jc w:val="both"/>
        <w:rPr>
          <w:sz w:val="24"/>
          <w:szCs w:val="24"/>
        </w:rPr>
      </w:pPr>
      <w:r w:rsidRPr="00180E2D">
        <w:rPr>
          <w:sz w:val="24"/>
          <w:szCs w:val="24"/>
        </w:rPr>
        <w:t>- jest tolerancyjny,</w:t>
      </w:r>
    </w:p>
    <w:p w14:paraId="01605B4B" w14:textId="77777777" w:rsidR="00B358F1" w:rsidRPr="00180E2D" w:rsidRDefault="00B358F1" w:rsidP="00B358F1">
      <w:pPr>
        <w:jc w:val="both"/>
        <w:rPr>
          <w:sz w:val="24"/>
          <w:szCs w:val="24"/>
          <w:u w:val="single"/>
        </w:rPr>
      </w:pPr>
      <w:r w:rsidRPr="00180E2D">
        <w:rPr>
          <w:sz w:val="24"/>
          <w:szCs w:val="24"/>
        </w:rPr>
        <w:t>- stara się włączać do pracy w grupie.</w:t>
      </w:r>
    </w:p>
    <w:p w14:paraId="689AFA53" w14:textId="77777777" w:rsidR="00B358F1" w:rsidRPr="00180E2D" w:rsidRDefault="00B358F1" w:rsidP="00B358F1">
      <w:pPr>
        <w:jc w:val="both"/>
        <w:rPr>
          <w:sz w:val="24"/>
          <w:szCs w:val="24"/>
        </w:rPr>
      </w:pPr>
      <w:r w:rsidRPr="00180E2D">
        <w:rPr>
          <w:sz w:val="24"/>
          <w:szCs w:val="24"/>
          <w:u w:val="single"/>
        </w:rPr>
        <w:t>Stosunek do wszystkich pracowników szkoły:</w:t>
      </w:r>
    </w:p>
    <w:p w14:paraId="1C823732" w14:textId="77777777" w:rsidR="00B358F1" w:rsidRPr="00180E2D" w:rsidRDefault="00B358F1" w:rsidP="00B358F1">
      <w:pPr>
        <w:jc w:val="both"/>
        <w:rPr>
          <w:sz w:val="24"/>
          <w:szCs w:val="24"/>
        </w:rPr>
      </w:pPr>
      <w:r w:rsidRPr="00180E2D">
        <w:rPr>
          <w:sz w:val="24"/>
          <w:szCs w:val="24"/>
        </w:rPr>
        <w:t>- jest uprzejmy i uczynny,</w:t>
      </w:r>
    </w:p>
    <w:p w14:paraId="4A8C2D77" w14:textId="77777777" w:rsidR="00B358F1" w:rsidRPr="00180E2D" w:rsidRDefault="00B358F1" w:rsidP="00B358F1">
      <w:pPr>
        <w:jc w:val="both"/>
        <w:rPr>
          <w:sz w:val="24"/>
          <w:szCs w:val="24"/>
        </w:rPr>
      </w:pPr>
      <w:r w:rsidRPr="00180E2D">
        <w:rPr>
          <w:sz w:val="24"/>
          <w:szCs w:val="24"/>
        </w:rPr>
        <w:t>- przestrzega zasad kultury,</w:t>
      </w:r>
    </w:p>
    <w:p w14:paraId="7EB8FFD3" w14:textId="77777777" w:rsidR="00B358F1" w:rsidRPr="00180E2D" w:rsidRDefault="00B358F1" w:rsidP="00B358F1">
      <w:pPr>
        <w:jc w:val="both"/>
        <w:rPr>
          <w:sz w:val="24"/>
          <w:szCs w:val="24"/>
        </w:rPr>
      </w:pPr>
      <w:r w:rsidRPr="00180E2D">
        <w:rPr>
          <w:sz w:val="24"/>
          <w:szCs w:val="24"/>
        </w:rPr>
        <w:t xml:space="preserve">- okazuje szacunek innym osobom </w:t>
      </w:r>
    </w:p>
    <w:p w14:paraId="1A3B3A70" w14:textId="77777777" w:rsidR="00B358F1" w:rsidRPr="00180E2D" w:rsidRDefault="00B358F1" w:rsidP="00B358F1">
      <w:pPr>
        <w:jc w:val="both"/>
        <w:rPr>
          <w:sz w:val="24"/>
          <w:szCs w:val="24"/>
          <w:u w:val="single"/>
        </w:rPr>
      </w:pPr>
      <w:r w:rsidRPr="00180E2D">
        <w:rPr>
          <w:sz w:val="24"/>
          <w:szCs w:val="24"/>
        </w:rPr>
        <w:t>- wykonuje polecenia pracowników szkoły.</w:t>
      </w:r>
    </w:p>
    <w:p w14:paraId="6D3DAD08" w14:textId="77777777" w:rsidR="00B358F1" w:rsidRPr="00180E2D" w:rsidRDefault="00B358F1" w:rsidP="00B358F1">
      <w:pPr>
        <w:jc w:val="both"/>
        <w:rPr>
          <w:sz w:val="24"/>
          <w:szCs w:val="24"/>
        </w:rPr>
      </w:pPr>
      <w:r w:rsidRPr="00180E2D">
        <w:rPr>
          <w:sz w:val="24"/>
          <w:szCs w:val="24"/>
          <w:u w:val="single"/>
        </w:rPr>
        <w:t>Stosunek do obowiązków szkolnych</w:t>
      </w:r>
      <w:r w:rsidRPr="00180E2D">
        <w:rPr>
          <w:sz w:val="24"/>
          <w:szCs w:val="24"/>
        </w:rPr>
        <w:t>:</w:t>
      </w:r>
    </w:p>
    <w:p w14:paraId="7223FDA5" w14:textId="77777777" w:rsidR="00B358F1" w:rsidRPr="00C8067F" w:rsidRDefault="00B358F1" w:rsidP="00B358F1">
      <w:pPr>
        <w:jc w:val="both"/>
        <w:rPr>
          <w:sz w:val="24"/>
          <w:szCs w:val="24"/>
        </w:rPr>
      </w:pPr>
      <w:r w:rsidRPr="00180E2D">
        <w:rPr>
          <w:sz w:val="24"/>
          <w:szCs w:val="24"/>
        </w:rPr>
        <w:t xml:space="preserve">- nie może mieć więcej niż </w:t>
      </w:r>
      <w:r w:rsidR="00C8067F">
        <w:rPr>
          <w:sz w:val="24"/>
          <w:szCs w:val="24"/>
        </w:rPr>
        <w:t>15 godzin nieusprawiedliwionych oraz ma</w:t>
      </w:r>
      <w:r w:rsidR="00015D96">
        <w:rPr>
          <w:sz w:val="24"/>
          <w:szCs w:val="24"/>
        </w:rPr>
        <w:t xml:space="preserve"> </w:t>
      </w:r>
      <w:r w:rsidR="00015D96" w:rsidRPr="00C8067F">
        <w:rPr>
          <w:sz w:val="24"/>
          <w:szCs w:val="24"/>
        </w:rPr>
        <w:t>40 spóźnień</w:t>
      </w:r>
      <w:r w:rsidR="004737A8">
        <w:rPr>
          <w:sz w:val="24"/>
          <w:szCs w:val="24"/>
        </w:rPr>
        <w:br/>
        <w:t xml:space="preserve"> </w:t>
      </w:r>
      <w:r w:rsidR="00015D96" w:rsidRPr="00C8067F">
        <w:rPr>
          <w:sz w:val="24"/>
          <w:szCs w:val="24"/>
        </w:rPr>
        <w:t xml:space="preserve"> nieusprawiedliwionych</w:t>
      </w:r>
      <w:r w:rsidR="009D1549">
        <w:rPr>
          <w:sz w:val="24"/>
          <w:szCs w:val="24"/>
        </w:rPr>
        <w:t>,</w:t>
      </w:r>
    </w:p>
    <w:p w14:paraId="69C698F4" w14:textId="77777777" w:rsidR="00B358F1" w:rsidRPr="00180E2D" w:rsidRDefault="00B358F1" w:rsidP="00B358F1">
      <w:pPr>
        <w:jc w:val="both"/>
        <w:rPr>
          <w:sz w:val="24"/>
          <w:szCs w:val="24"/>
        </w:rPr>
      </w:pPr>
      <w:r w:rsidRPr="00180E2D">
        <w:rPr>
          <w:sz w:val="24"/>
          <w:szCs w:val="24"/>
        </w:rPr>
        <w:t xml:space="preserve">- zdarza się, że uczeń nie dotrzymuje ustalonych terminów lub niezbyt dobrze wywiązuje się </w:t>
      </w:r>
      <w:r w:rsidR="004737A8">
        <w:rPr>
          <w:sz w:val="24"/>
          <w:szCs w:val="24"/>
        </w:rPr>
        <w:br/>
        <w:t xml:space="preserve">  </w:t>
      </w:r>
      <w:r w:rsidRPr="00180E2D">
        <w:rPr>
          <w:sz w:val="24"/>
          <w:szCs w:val="24"/>
        </w:rPr>
        <w:t>z powierzonych prac i zadań,</w:t>
      </w:r>
    </w:p>
    <w:p w14:paraId="02E6A5C8" w14:textId="77777777" w:rsidR="00B358F1" w:rsidRPr="00180E2D" w:rsidRDefault="00B358F1" w:rsidP="00B358F1">
      <w:pPr>
        <w:jc w:val="both"/>
        <w:rPr>
          <w:sz w:val="24"/>
          <w:szCs w:val="24"/>
        </w:rPr>
      </w:pPr>
      <w:r w:rsidRPr="00180E2D">
        <w:rPr>
          <w:sz w:val="24"/>
          <w:szCs w:val="24"/>
        </w:rPr>
        <w:t>- jego strój nie budzi zastrzeżeń,</w:t>
      </w:r>
    </w:p>
    <w:p w14:paraId="657294AA" w14:textId="77777777" w:rsidR="00B358F1" w:rsidRPr="00180E2D" w:rsidRDefault="00B358F1" w:rsidP="00B358F1">
      <w:pPr>
        <w:jc w:val="both"/>
        <w:rPr>
          <w:sz w:val="24"/>
          <w:szCs w:val="24"/>
        </w:rPr>
      </w:pPr>
      <w:r w:rsidRPr="00180E2D">
        <w:rPr>
          <w:sz w:val="24"/>
          <w:szCs w:val="24"/>
        </w:rPr>
        <w:t>- nie pali papierosów i nie stosuje innych używek,</w:t>
      </w:r>
    </w:p>
    <w:p w14:paraId="77BE21A3" w14:textId="77777777" w:rsidR="00B358F1" w:rsidRPr="00180E2D" w:rsidRDefault="00B358F1" w:rsidP="00B358F1">
      <w:pPr>
        <w:jc w:val="both"/>
        <w:rPr>
          <w:sz w:val="24"/>
          <w:szCs w:val="24"/>
        </w:rPr>
      </w:pPr>
      <w:r w:rsidRPr="00180E2D">
        <w:rPr>
          <w:sz w:val="24"/>
          <w:szCs w:val="24"/>
        </w:rPr>
        <w:t>- przygotowuje się do lekcji,</w:t>
      </w:r>
    </w:p>
    <w:p w14:paraId="541D5FED" w14:textId="77777777" w:rsidR="00B358F1" w:rsidRPr="00180E2D" w:rsidRDefault="00B358F1" w:rsidP="00B358F1">
      <w:pPr>
        <w:jc w:val="both"/>
        <w:rPr>
          <w:sz w:val="24"/>
          <w:szCs w:val="24"/>
        </w:rPr>
      </w:pPr>
      <w:r w:rsidRPr="00180E2D">
        <w:rPr>
          <w:sz w:val="24"/>
          <w:szCs w:val="24"/>
        </w:rPr>
        <w:t>- przestrzega regulaminów bhp na terenie szkoły,</w:t>
      </w:r>
    </w:p>
    <w:p w14:paraId="05F5EEBA" w14:textId="77777777" w:rsidR="00B358F1" w:rsidRPr="00180E2D" w:rsidRDefault="00B358F1" w:rsidP="00B358F1">
      <w:pPr>
        <w:jc w:val="both"/>
        <w:rPr>
          <w:sz w:val="24"/>
          <w:szCs w:val="24"/>
        </w:rPr>
      </w:pPr>
      <w:r w:rsidRPr="00180E2D">
        <w:rPr>
          <w:sz w:val="24"/>
          <w:szCs w:val="24"/>
        </w:rPr>
        <w:t>- szanuje mienie innych osób i szkoły,</w:t>
      </w:r>
    </w:p>
    <w:p w14:paraId="46D41110" w14:textId="77777777" w:rsidR="00B358F1" w:rsidRPr="00180E2D" w:rsidRDefault="00B358F1" w:rsidP="00B358F1">
      <w:pPr>
        <w:jc w:val="both"/>
        <w:rPr>
          <w:sz w:val="24"/>
          <w:szCs w:val="24"/>
        </w:rPr>
      </w:pPr>
      <w:r w:rsidRPr="00180E2D">
        <w:rPr>
          <w:sz w:val="24"/>
          <w:szCs w:val="24"/>
        </w:rPr>
        <w:t>- dba o ład i porządek,</w:t>
      </w:r>
    </w:p>
    <w:p w14:paraId="509F7531" w14:textId="77777777" w:rsidR="00B358F1" w:rsidRPr="00180E2D" w:rsidRDefault="00B358F1" w:rsidP="00B358F1">
      <w:pPr>
        <w:jc w:val="both"/>
        <w:rPr>
          <w:sz w:val="24"/>
          <w:szCs w:val="24"/>
          <w:u w:val="single"/>
        </w:rPr>
      </w:pPr>
      <w:r w:rsidRPr="00180E2D">
        <w:rPr>
          <w:sz w:val="24"/>
          <w:szCs w:val="24"/>
        </w:rPr>
        <w:t>- uwagi negatywne i pozytywne równoważą się.</w:t>
      </w:r>
    </w:p>
    <w:p w14:paraId="105FC59A" w14:textId="77777777" w:rsidR="00B358F1" w:rsidRPr="00180E2D" w:rsidRDefault="00B358F1" w:rsidP="00B358F1">
      <w:pPr>
        <w:jc w:val="both"/>
        <w:rPr>
          <w:sz w:val="24"/>
          <w:szCs w:val="24"/>
        </w:rPr>
      </w:pPr>
      <w:r w:rsidRPr="00180E2D">
        <w:rPr>
          <w:sz w:val="24"/>
          <w:szCs w:val="24"/>
          <w:u w:val="single"/>
        </w:rPr>
        <w:t>Aktywność na rzecz szkoły</w:t>
      </w:r>
      <w:r w:rsidRPr="00180E2D">
        <w:rPr>
          <w:sz w:val="24"/>
          <w:szCs w:val="24"/>
        </w:rPr>
        <w:t>:</w:t>
      </w:r>
    </w:p>
    <w:p w14:paraId="452C4E88" w14:textId="77777777" w:rsidR="00B358F1" w:rsidRPr="00180E2D" w:rsidRDefault="00B358F1" w:rsidP="00B358F1">
      <w:pPr>
        <w:jc w:val="both"/>
        <w:rPr>
          <w:sz w:val="24"/>
          <w:szCs w:val="24"/>
        </w:rPr>
      </w:pPr>
      <w:r w:rsidRPr="00180E2D">
        <w:rPr>
          <w:sz w:val="24"/>
          <w:szCs w:val="24"/>
        </w:rPr>
        <w:t>- na prośbę pracowników szkoły wykonuje prace na rzecz klasy i szkoły.</w:t>
      </w:r>
    </w:p>
    <w:p w14:paraId="4FCD89FA" w14:textId="77777777" w:rsidR="00B358F1" w:rsidRDefault="00B358F1" w:rsidP="00B358F1">
      <w:pPr>
        <w:jc w:val="both"/>
        <w:rPr>
          <w:sz w:val="24"/>
          <w:szCs w:val="24"/>
        </w:rPr>
      </w:pPr>
      <w:r w:rsidRPr="00180E2D">
        <w:rPr>
          <w:sz w:val="24"/>
          <w:szCs w:val="24"/>
        </w:rPr>
        <w:t xml:space="preserve"> </w:t>
      </w:r>
    </w:p>
    <w:p w14:paraId="1B331C1B" w14:textId="77777777" w:rsidR="004737A8" w:rsidRPr="00180E2D" w:rsidRDefault="004737A8" w:rsidP="00B358F1">
      <w:pPr>
        <w:jc w:val="both"/>
        <w:rPr>
          <w:b/>
          <w:sz w:val="24"/>
          <w:szCs w:val="24"/>
        </w:rPr>
      </w:pPr>
    </w:p>
    <w:p w14:paraId="12C9FAF3" w14:textId="77777777" w:rsidR="00B358F1" w:rsidRPr="00180E2D" w:rsidRDefault="00B358F1" w:rsidP="00B358F1">
      <w:pPr>
        <w:jc w:val="both"/>
        <w:rPr>
          <w:sz w:val="24"/>
          <w:szCs w:val="24"/>
          <w:u w:val="single"/>
        </w:rPr>
      </w:pPr>
      <w:r w:rsidRPr="00180E2D">
        <w:rPr>
          <w:b/>
          <w:sz w:val="24"/>
          <w:szCs w:val="24"/>
        </w:rPr>
        <w:t>Ocena poprawna</w:t>
      </w:r>
    </w:p>
    <w:p w14:paraId="69ACE629" w14:textId="77777777" w:rsidR="00B358F1" w:rsidRPr="00180E2D" w:rsidRDefault="00B358F1" w:rsidP="00B358F1">
      <w:pPr>
        <w:jc w:val="both"/>
        <w:rPr>
          <w:sz w:val="24"/>
          <w:szCs w:val="24"/>
        </w:rPr>
      </w:pPr>
      <w:r w:rsidRPr="00180E2D">
        <w:rPr>
          <w:sz w:val="24"/>
          <w:szCs w:val="24"/>
          <w:u w:val="single"/>
        </w:rPr>
        <w:t xml:space="preserve"> Koleżeńskość</w:t>
      </w:r>
      <w:r w:rsidRPr="00180E2D">
        <w:rPr>
          <w:sz w:val="24"/>
          <w:szCs w:val="24"/>
        </w:rPr>
        <w:t>:</w:t>
      </w:r>
    </w:p>
    <w:p w14:paraId="2906A157" w14:textId="77777777" w:rsidR="00B358F1" w:rsidRPr="00180E2D" w:rsidRDefault="00B358F1" w:rsidP="00B358F1">
      <w:pPr>
        <w:jc w:val="both"/>
        <w:rPr>
          <w:sz w:val="24"/>
          <w:szCs w:val="24"/>
        </w:rPr>
      </w:pPr>
      <w:r w:rsidRPr="00180E2D">
        <w:rPr>
          <w:sz w:val="24"/>
          <w:szCs w:val="24"/>
        </w:rPr>
        <w:t>- stara się być kulturalny, ale jego sposób kontaktów z kolegami czasami budzi zastrzeżenia,</w:t>
      </w:r>
    </w:p>
    <w:p w14:paraId="7E685667" w14:textId="77777777" w:rsidR="00B358F1" w:rsidRPr="00180E2D" w:rsidRDefault="00B358F1" w:rsidP="00B358F1">
      <w:pPr>
        <w:jc w:val="both"/>
        <w:rPr>
          <w:sz w:val="24"/>
          <w:szCs w:val="24"/>
        </w:rPr>
      </w:pPr>
      <w:r w:rsidRPr="00180E2D">
        <w:rPr>
          <w:sz w:val="24"/>
          <w:szCs w:val="24"/>
        </w:rPr>
        <w:t>- zdarza mu się publicznie używać wulgarnych słów,</w:t>
      </w:r>
    </w:p>
    <w:p w14:paraId="03C7986B" w14:textId="77777777" w:rsidR="00B358F1" w:rsidRPr="00180E2D" w:rsidRDefault="00B358F1" w:rsidP="00B358F1">
      <w:pPr>
        <w:jc w:val="both"/>
        <w:rPr>
          <w:sz w:val="24"/>
          <w:szCs w:val="24"/>
        </w:rPr>
      </w:pPr>
      <w:r w:rsidRPr="00180E2D">
        <w:rPr>
          <w:sz w:val="24"/>
          <w:szCs w:val="24"/>
        </w:rPr>
        <w:t>- zdarza mu się odmawiać pomocy kolegom,</w:t>
      </w:r>
    </w:p>
    <w:p w14:paraId="1B2F0309" w14:textId="77777777" w:rsidR="00B358F1" w:rsidRPr="00180E2D" w:rsidRDefault="00B358F1" w:rsidP="00B358F1">
      <w:pPr>
        <w:jc w:val="both"/>
        <w:rPr>
          <w:sz w:val="24"/>
          <w:szCs w:val="24"/>
        </w:rPr>
      </w:pPr>
      <w:r w:rsidRPr="00180E2D">
        <w:rPr>
          <w:sz w:val="24"/>
          <w:szCs w:val="24"/>
        </w:rPr>
        <w:t>- jest tolerancyjny,</w:t>
      </w:r>
    </w:p>
    <w:p w14:paraId="759432A7" w14:textId="77777777" w:rsidR="00B358F1" w:rsidRPr="00180E2D" w:rsidRDefault="00B358F1" w:rsidP="00B358F1">
      <w:pPr>
        <w:jc w:val="both"/>
        <w:rPr>
          <w:sz w:val="24"/>
          <w:szCs w:val="24"/>
          <w:u w:val="single"/>
        </w:rPr>
      </w:pPr>
      <w:r w:rsidRPr="00180E2D">
        <w:rPr>
          <w:sz w:val="24"/>
          <w:szCs w:val="24"/>
        </w:rPr>
        <w:t>- uczestniczy w formach działalności grupowej, lecz bez zaangażowania.</w:t>
      </w:r>
    </w:p>
    <w:p w14:paraId="51682E52" w14:textId="77777777" w:rsidR="00B358F1" w:rsidRPr="00180E2D" w:rsidRDefault="00B358F1" w:rsidP="00B358F1">
      <w:pPr>
        <w:jc w:val="both"/>
        <w:rPr>
          <w:sz w:val="24"/>
          <w:szCs w:val="24"/>
        </w:rPr>
      </w:pPr>
      <w:r w:rsidRPr="00180E2D">
        <w:rPr>
          <w:sz w:val="24"/>
          <w:szCs w:val="24"/>
          <w:u w:val="single"/>
        </w:rPr>
        <w:t>Stosunek do wszystkich pracowników szkoły:</w:t>
      </w:r>
    </w:p>
    <w:p w14:paraId="24C5F128" w14:textId="77777777" w:rsidR="00B358F1" w:rsidRPr="00180E2D" w:rsidRDefault="00B358F1" w:rsidP="00B358F1">
      <w:pPr>
        <w:jc w:val="both"/>
        <w:rPr>
          <w:sz w:val="24"/>
          <w:szCs w:val="24"/>
        </w:rPr>
      </w:pPr>
      <w:r w:rsidRPr="00180E2D">
        <w:rPr>
          <w:sz w:val="24"/>
          <w:szCs w:val="24"/>
        </w:rPr>
        <w:t xml:space="preserve">- na ogół jest kulturalny, </w:t>
      </w:r>
    </w:p>
    <w:p w14:paraId="58C15E8D" w14:textId="77777777" w:rsidR="00B358F1" w:rsidRPr="00180E2D" w:rsidRDefault="00B358F1" w:rsidP="00B358F1">
      <w:pPr>
        <w:jc w:val="both"/>
        <w:rPr>
          <w:sz w:val="24"/>
          <w:szCs w:val="24"/>
          <w:u w:val="single"/>
        </w:rPr>
      </w:pPr>
      <w:r w:rsidRPr="00180E2D">
        <w:rPr>
          <w:sz w:val="24"/>
          <w:szCs w:val="24"/>
        </w:rPr>
        <w:t>- zwykle wykonuje polecenia pracowników szkoły.</w:t>
      </w:r>
    </w:p>
    <w:p w14:paraId="0D552AF5" w14:textId="77777777" w:rsidR="00B358F1" w:rsidRPr="00180E2D" w:rsidRDefault="00B358F1" w:rsidP="00B358F1">
      <w:pPr>
        <w:jc w:val="both"/>
        <w:rPr>
          <w:sz w:val="24"/>
          <w:szCs w:val="24"/>
        </w:rPr>
      </w:pPr>
      <w:r w:rsidRPr="00180E2D">
        <w:rPr>
          <w:sz w:val="24"/>
          <w:szCs w:val="24"/>
          <w:u w:val="single"/>
        </w:rPr>
        <w:t xml:space="preserve"> Stosunek do obowiązków szkolnych:</w:t>
      </w:r>
    </w:p>
    <w:p w14:paraId="175DA36B" w14:textId="77777777" w:rsidR="006717D2" w:rsidRDefault="00B358F1" w:rsidP="00015D96">
      <w:pPr>
        <w:jc w:val="both"/>
        <w:rPr>
          <w:sz w:val="24"/>
          <w:szCs w:val="24"/>
        </w:rPr>
      </w:pPr>
      <w:r w:rsidRPr="00180E2D">
        <w:rPr>
          <w:sz w:val="24"/>
          <w:szCs w:val="24"/>
        </w:rPr>
        <w:t>- nie może mieć więcej niż 20 godzin nieusprawiedliwio</w:t>
      </w:r>
      <w:r w:rsidR="00C8067F">
        <w:rPr>
          <w:sz w:val="24"/>
          <w:szCs w:val="24"/>
        </w:rPr>
        <w:t xml:space="preserve">nych (celowe opuszczanie zajęć) </w:t>
      </w:r>
    </w:p>
    <w:p w14:paraId="7E52EC00" w14:textId="77777777" w:rsidR="006717D2" w:rsidRDefault="00C8067F" w:rsidP="00B358F1">
      <w:pPr>
        <w:jc w:val="both"/>
        <w:rPr>
          <w:sz w:val="24"/>
          <w:szCs w:val="24"/>
        </w:rPr>
      </w:pPr>
      <w:r>
        <w:rPr>
          <w:sz w:val="24"/>
          <w:szCs w:val="24"/>
        </w:rPr>
        <w:t>oraz</w:t>
      </w:r>
      <w:r w:rsidR="00B358F1" w:rsidRPr="00180E2D">
        <w:rPr>
          <w:sz w:val="24"/>
          <w:szCs w:val="24"/>
        </w:rPr>
        <w:t xml:space="preserve">  </w:t>
      </w:r>
      <w:r w:rsidR="006717D2">
        <w:rPr>
          <w:sz w:val="24"/>
          <w:szCs w:val="24"/>
        </w:rPr>
        <w:t xml:space="preserve"> </w:t>
      </w:r>
      <w:r w:rsidR="00015D96" w:rsidRPr="00C8067F">
        <w:rPr>
          <w:sz w:val="24"/>
          <w:szCs w:val="24"/>
        </w:rPr>
        <w:t>40 spóźnień nieusprawiedliwionych</w:t>
      </w:r>
    </w:p>
    <w:p w14:paraId="4E34BBAD" w14:textId="77777777" w:rsidR="00B358F1" w:rsidRPr="006717D2" w:rsidRDefault="00B358F1" w:rsidP="00B358F1">
      <w:pPr>
        <w:jc w:val="both"/>
        <w:rPr>
          <w:color w:val="FF0000"/>
          <w:sz w:val="24"/>
          <w:szCs w:val="24"/>
        </w:rPr>
      </w:pPr>
      <w:r w:rsidRPr="00180E2D">
        <w:rPr>
          <w:sz w:val="24"/>
          <w:szCs w:val="24"/>
        </w:rPr>
        <w:t>- zwykle jego strój nie budzi zastrzeżeń,</w:t>
      </w:r>
    </w:p>
    <w:p w14:paraId="5810C977" w14:textId="77777777" w:rsidR="00B358F1" w:rsidRPr="00180E2D" w:rsidRDefault="00B358F1" w:rsidP="00B358F1">
      <w:pPr>
        <w:jc w:val="both"/>
        <w:rPr>
          <w:sz w:val="24"/>
          <w:szCs w:val="24"/>
        </w:rPr>
      </w:pPr>
      <w:r w:rsidRPr="00180E2D">
        <w:rPr>
          <w:sz w:val="24"/>
          <w:szCs w:val="24"/>
        </w:rPr>
        <w:t>- nie pali papierosów i nie stosuje innych używek,</w:t>
      </w:r>
    </w:p>
    <w:p w14:paraId="170DD078" w14:textId="77777777" w:rsidR="00B358F1" w:rsidRPr="00180E2D" w:rsidRDefault="00B358F1" w:rsidP="00B358F1">
      <w:pPr>
        <w:jc w:val="both"/>
        <w:rPr>
          <w:sz w:val="24"/>
          <w:szCs w:val="24"/>
        </w:rPr>
      </w:pPr>
      <w:r w:rsidRPr="00180E2D">
        <w:rPr>
          <w:sz w:val="24"/>
          <w:szCs w:val="24"/>
        </w:rPr>
        <w:t>- przestrzega regulaminów bhp obowiązujących w szkole,</w:t>
      </w:r>
    </w:p>
    <w:p w14:paraId="08035733" w14:textId="77777777" w:rsidR="00B358F1" w:rsidRPr="00180E2D" w:rsidRDefault="00B358F1" w:rsidP="00B358F1">
      <w:pPr>
        <w:jc w:val="both"/>
        <w:rPr>
          <w:sz w:val="24"/>
          <w:szCs w:val="24"/>
        </w:rPr>
      </w:pPr>
      <w:r w:rsidRPr="00180E2D">
        <w:rPr>
          <w:sz w:val="24"/>
          <w:szCs w:val="24"/>
        </w:rPr>
        <w:t>- szanuje mienie innych osób i szkoły,</w:t>
      </w:r>
    </w:p>
    <w:p w14:paraId="0334FD92" w14:textId="77777777" w:rsidR="00B358F1" w:rsidRPr="00180E2D" w:rsidRDefault="00B358F1" w:rsidP="00B358F1">
      <w:pPr>
        <w:jc w:val="both"/>
        <w:rPr>
          <w:sz w:val="24"/>
          <w:szCs w:val="24"/>
          <w:u w:val="single"/>
        </w:rPr>
      </w:pPr>
      <w:r w:rsidRPr="00180E2D">
        <w:rPr>
          <w:sz w:val="24"/>
          <w:szCs w:val="24"/>
        </w:rPr>
        <w:t>- zwykle przejawia troskę o wygląd otoczenia,</w:t>
      </w:r>
    </w:p>
    <w:p w14:paraId="22F08CCD" w14:textId="77777777" w:rsidR="00B358F1" w:rsidRPr="00180E2D" w:rsidRDefault="00B358F1" w:rsidP="00B358F1">
      <w:pPr>
        <w:jc w:val="both"/>
        <w:rPr>
          <w:sz w:val="24"/>
          <w:szCs w:val="24"/>
        </w:rPr>
      </w:pPr>
      <w:r w:rsidRPr="00180E2D">
        <w:rPr>
          <w:sz w:val="24"/>
          <w:szCs w:val="24"/>
          <w:u w:val="single"/>
        </w:rPr>
        <w:t xml:space="preserve"> Aktywność na rzecz szkoły</w:t>
      </w:r>
      <w:r w:rsidRPr="00180E2D">
        <w:rPr>
          <w:sz w:val="24"/>
          <w:szCs w:val="24"/>
        </w:rPr>
        <w:t>:</w:t>
      </w:r>
    </w:p>
    <w:p w14:paraId="01566840" w14:textId="77777777" w:rsidR="00B358F1" w:rsidRPr="00180E2D" w:rsidRDefault="00B358F1" w:rsidP="00B358F1">
      <w:pPr>
        <w:jc w:val="both"/>
        <w:rPr>
          <w:sz w:val="24"/>
          <w:szCs w:val="24"/>
        </w:rPr>
      </w:pPr>
      <w:r w:rsidRPr="00180E2D">
        <w:rPr>
          <w:sz w:val="24"/>
          <w:szCs w:val="24"/>
        </w:rPr>
        <w:t xml:space="preserve">- na prośbę pracowników szkoły wykonuje prace na rzecz klasy i szkoły we współpracy </w:t>
      </w:r>
    </w:p>
    <w:p w14:paraId="6AEA0636" w14:textId="77777777" w:rsidR="00B358F1" w:rsidRPr="00180E2D" w:rsidRDefault="00B358F1" w:rsidP="00B358F1">
      <w:pPr>
        <w:jc w:val="both"/>
        <w:rPr>
          <w:sz w:val="24"/>
          <w:szCs w:val="24"/>
        </w:rPr>
      </w:pPr>
      <w:r w:rsidRPr="00180E2D">
        <w:rPr>
          <w:sz w:val="24"/>
          <w:szCs w:val="24"/>
        </w:rPr>
        <w:t xml:space="preserve">   z innymi uczniami.</w:t>
      </w:r>
    </w:p>
    <w:p w14:paraId="2EFD30D8" w14:textId="77777777" w:rsidR="00B358F1" w:rsidRPr="00180E2D" w:rsidRDefault="00B358F1" w:rsidP="00B358F1">
      <w:pPr>
        <w:jc w:val="both"/>
        <w:rPr>
          <w:sz w:val="24"/>
          <w:szCs w:val="24"/>
        </w:rPr>
      </w:pPr>
    </w:p>
    <w:p w14:paraId="42478AC9" w14:textId="77777777" w:rsidR="00B358F1" w:rsidRPr="00180E2D" w:rsidRDefault="00B358F1" w:rsidP="00B358F1">
      <w:pPr>
        <w:jc w:val="both"/>
        <w:rPr>
          <w:sz w:val="24"/>
          <w:szCs w:val="24"/>
          <w:u w:val="single"/>
        </w:rPr>
      </w:pPr>
      <w:r w:rsidRPr="00180E2D">
        <w:rPr>
          <w:b/>
          <w:sz w:val="24"/>
          <w:szCs w:val="24"/>
        </w:rPr>
        <w:t>Ocena nieodpowiednia</w:t>
      </w:r>
    </w:p>
    <w:p w14:paraId="4DA42353" w14:textId="77777777" w:rsidR="00B358F1" w:rsidRPr="00180E2D" w:rsidRDefault="00B358F1" w:rsidP="00B358F1">
      <w:pPr>
        <w:jc w:val="both"/>
        <w:rPr>
          <w:sz w:val="24"/>
          <w:szCs w:val="24"/>
        </w:rPr>
      </w:pPr>
      <w:r w:rsidRPr="00180E2D">
        <w:rPr>
          <w:sz w:val="24"/>
          <w:szCs w:val="24"/>
          <w:u w:val="single"/>
        </w:rPr>
        <w:t>Koleżeńskość</w:t>
      </w:r>
      <w:r w:rsidRPr="00180E2D">
        <w:rPr>
          <w:sz w:val="24"/>
          <w:szCs w:val="24"/>
        </w:rPr>
        <w:t>:</w:t>
      </w:r>
    </w:p>
    <w:p w14:paraId="2CEC0CFB" w14:textId="77777777" w:rsidR="00B358F1" w:rsidRPr="00180E2D" w:rsidRDefault="00B358F1" w:rsidP="00B358F1">
      <w:pPr>
        <w:jc w:val="both"/>
        <w:rPr>
          <w:sz w:val="24"/>
          <w:szCs w:val="24"/>
        </w:rPr>
      </w:pPr>
      <w:r w:rsidRPr="00180E2D">
        <w:rPr>
          <w:sz w:val="24"/>
          <w:szCs w:val="24"/>
        </w:rPr>
        <w:lastRenderedPageBreak/>
        <w:t>- w sposób wulgarny odnosi się do kolegów,</w:t>
      </w:r>
    </w:p>
    <w:p w14:paraId="76BACD40" w14:textId="77777777" w:rsidR="00B358F1" w:rsidRPr="00180E2D" w:rsidRDefault="00B358F1" w:rsidP="00B358F1">
      <w:pPr>
        <w:jc w:val="both"/>
        <w:rPr>
          <w:sz w:val="24"/>
          <w:szCs w:val="24"/>
        </w:rPr>
      </w:pPr>
      <w:r w:rsidRPr="00180E2D">
        <w:rPr>
          <w:sz w:val="24"/>
          <w:szCs w:val="24"/>
        </w:rPr>
        <w:t>- jest arogancki,</w:t>
      </w:r>
    </w:p>
    <w:p w14:paraId="776108CE" w14:textId="77777777" w:rsidR="00B358F1" w:rsidRPr="00180E2D" w:rsidRDefault="00B358F1" w:rsidP="00B358F1">
      <w:pPr>
        <w:jc w:val="both"/>
        <w:rPr>
          <w:sz w:val="24"/>
          <w:szCs w:val="24"/>
        </w:rPr>
      </w:pPr>
      <w:r w:rsidRPr="00180E2D">
        <w:rPr>
          <w:sz w:val="24"/>
          <w:szCs w:val="24"/>
        </w:rPr>
        <w:t>- jego zachowanie cechuje agresja, bierze udział w bójkach,</w:t>
      </w:r>
    </w:p>
    <w:p w14:paraId="609BD114" w14:textId="77777777" w:rsidR="00B358F1" w:rsidRPr="00180E2D" w:rsidRDefault="00B358F1" w:rsidP="00B358F1">
      <w:pPr>
        <w:jc w:val="both"/>
        <w:rPr>
          <w:sz w:val="24"/>
          <w:szCs w:val="24"/>
        </w:rPr>
      </w:pPr>
      <w:r w:rsidRPr="00180E2D">
        <w:rPr>
          <w:sz w:val="24"/>
          <w:szCs w:val="24"/>
        </w:rPr>
        <w:t>- przeszkadza kolegom w pracy, niszczy efekty ich pracy, utrudnia prowadzenie lekcji,</w:t>
      </w:r>
    </w:p>
    <w:p w14:paraId="54B0CB0D" w14:textId="77777777" w:rsidR="00B358F1" w:rsidRPr="00180E2D" w:rsidRDefault="00B358F1" w:rsidP="00B358F1">
      <w:pPr>
        <w:jc w:val="both"/>
        <w:rPr>
          <w:sz w:val="24"/>
          <w:szCs w:val="24"/>
        </w:rPr>
      </w:pPr>
      <w:r w:rsidRPr="00180E2D">
        <w:rPr>
          <w:sz w:val="24"/>
          <w:szCs w:val="24"/>
        </w:rPr>
        <w:t>- wyśmiewa i lekceważy innych,</w:t>
      </w:r>
    </w:p>
    <w:p w14:paraId="1D6A82F3" w14:textId="77777777" w:rsidR="00B358F1" w:rsidRPr="00180E2D" w:rsidRDefault="00B358F1" w:rsidP="00B358F1">
      <w:pPr>
        <w:jc w:val="both"/>
        <w:rPr>
          <w:sz w:val="24"/>
          <w:szCs w:val="24"/>
        </w:rPr>
      </w:pPr>
      <w:r w:rsidRPr="00180E2D">
        <w:rPr>
          <w:sz w:val="24"/>
          <w:szCs w:val="24"/>
        </w:rPr>
        <w:t>- pogarsza relacje między kolegami i koleżankami,</w:t>
      </w:r>
    </w:p>
    <w:p w14:paraId="1A2E53DC" w14:textId="77777777" w:rsidR="00B358F1" w:rsidRPr="00180E2D" w:rsidRDefault="00B358F1" w:rsidP="00B358F1">
      <w:pPr>
        <w:jc w:val="both"/>
        <w:rPr>
          <w:sz w:val="24"/>
          <w:szCs w:val="24"/>
        </w:rPr>
      </w:pPr>
      <w:r w:rsidRPr="00180E2D">
        <w:rPr>
          <w:sz w:val="24"/>
          <w:szCs w:val="24"/>
        </w:rPr>
        <w:t xml:space="preserve">- dokucza innym, - jest nietolerancyjny i niewyrozumiały wobec poglądów innych oraz </w:t>
      </w:r>
      <w:r w:rsidR="00DD3923">
        <w:rPr>
          <w:sz w:val="24"/>
          <w:szCs w:val="24"/>
        </w:rPr>
        <w:br/>
        <w:t xml:space="preserve">   </w:t>
      </w:r>
      <w:r w:rsidRPr="00180E2D">
        <w:rPr>
          <w:sz w:val="24"/>
          <w:szCs w:val="24"/>
        </w:rPr>
        <w:t>sytuacji ma</w:t>
      </w:r>
      <w:r w:rsidR="00DD3923">
        <w:rPr>
          <w:sz w:val="24"/>
          <w:szCs w:val="24"/>
        </w:rPr>
        <w:t xml:space="preserve">terialnej </w:t>
      </w:r>
      <w:r w:rsidRPr="00180E2D">
        <w:rPr>
          <w:sz w:val="24"/>
          <w:szCs w:val="24"/>
        </w:rPr>
        <w:t>i rodzinnej kolegów i koleżanek,</w:t>
      </w:r>
    </w:p>
    <w:p w14:paraId="7E53DF82" w14:textId="77777777" w:rsidR="00B358F1" w:rsidRPr="00180E2D" w:rsidRDefault="00B358F1" w:rsidP="00B358F1">
      <w:pPr>
        <w:jc w:val="both"/>
        <w:rPr>
          <w:sz w:val="24"/>
          <w:szCs w:val="24"/>
          <w:u w:val="single"/>
        </w:rPr>
      </w:pPr>
      <w:r w:rsidRPr="00180E2D">
        <w:rPr>
          <w:sz w:val="24"/>
          <w:szCs w:val="24"/>
        </w:rPr>
        <w:t>- odmawia pomocy kolegom i koleżankom.</w:t>
      </w:r>
    </w:p>
    <w:p w14:paraId="72B26E17" w14:textId="77777777" w:rsidR="00B358F1" w:rsidRPr="00180E2D" w:rsidRDefault="00B358F1" w:rsidP="00B358F1">
      <w:pPr>
        <w:jc w:val="both"/>
        <w:rPr>
          <w:sz w:val="24"/>
          <w:szCs w:val="24"/>
        </w:rPr>
      </w:pPr>
      <w:r w:rsidRPr="00180E2D">
        <w:rPr>
          <w:sz w:val="24"/>
          <w:szCs w:val="24"/>
          <w:u w:val="single"/>
        </w:rPr>
        <w:t xml:space="preserve"> Stosunek do wszystkich pracowników szkoły</w:t>
      </w:r>
      <w:r w:rsidRPr="00180E2D">
        <w:rPr>
          <w:sz w:val="24"/>
          <w:szCs w:val="24"/>
        </w:rPr>
        <w:t>:</w:t>
      </w:r>
    </w:p>
    <w:p w14:paraId="42366FE7" w14:textId="77777777" w:rsidR="00B358F1" w:rsidRPr="00180E2D" w:rsidRDefault="00B358F1" w:rsidP="00B358F1">
      <w:pPr>
        <w:jc w:val="both"/>
        <w:rPr>
          <w:sz w:val="24"/>
          <w:szCs w:val="24"/>
        </w:rPr>
      </w:pPr>
      <w:r w:rsidRPr="00180E2D">
        <w:rPr>
          <w:sz w:val="24"/>
          <w:szCs w:val="24"/>
        </w:rPr>
        <w:t>- nie przestrzega norm zachowania,</w:t>
      </w:r>
    </w:p>
    <w:p w14:paraId="3D6FBB06" w14:textId="77777777" w:rsidR="00B358F1" w:rsidRPr="00180E2D" w:rsidRDefault="00B358F1" w:rsidP="00B358F1">
      <w:pPr>
        <w:jc w:val="both"/>
        <w:rPr>
          <w:sz w:val="24"/>
          <w:szCs w:val="24"/>
        </w:rPr>
      </w:pPr>
      <w:r w:rsidRPr="00180E2D">
        <w:rPr>
          <w:sz w:val="24"/>
          <w:szCs w:val="24"/>
        </w:rPr>
        <w:t>- lekceważy polecenia pracowników szkoły,</w:t>
      </w:r>
    </w:p>
    <w:p w14:paraId="0266A150" w14:textId="77777777" w:rsidR="00B358F1" w:rsidRPr="00180E2D" w:rsidRDefault="00B358F1" w:rsidP="00B358F1">
      <w:pPr>
        <w:jc w:val="both"/>
        <w:rPr>
          <w:sz w:val="24"/>
          <w:szCs w:val="24"/>
        </w:rPr>
      </w:pPr>
      <w:r w:rsidRPr="00180E2D">
        <w:rPr>
          <w:sz w:val="24"/>
          <w:szCs w:val="24"/>
        </w:rPr>
        <w:t>- jest wulgarny,</w:t>
      </w:r>
    </w:p>
    <w:p w14:paraId="36471C28" w14:textId="77777777" w:rsidR="00B358F1" w:rsidRPr="00180E2D" w:rsidRDefault="00B358F1" w:rsidP="00B358F1">
      <w:pPr>
        <w:jc w:val="both"/>
        <w:rPr>
          <w:sz w:val="24"/>
          <w:szCs w:val="24"/>
        </w:rPr>
      </w:pPr>
      <w:r w:rsidRPr="00180E2D">
        <w:rPr>
          <w:sz w:val="24"/>
          <w:szCs w:val="24"/>
        </w:rPr>
        <w:t>- kłamie i oszukuje,</w:t>
      </w:r>
    </w:p>
    <w:p w14:paraId="610FF6CF" w14:textId="77777777" w:rsidR="00B358F1" w:rsidRPr="00180E2D" w:rsidRDefault="00B358F1" w:rsidP="00B358F1">
      <w:pPr>
        <w:jc w:val="both"/>
        <w:rPr>
          <w:sz w:val="24"/>
          <w:szCs w:val="24"/>
          <w:u w:val="single"/>
        </w:rPr>
      </w:pPr>
      <w:r w:rsidRPr="00180E2D">
        <w:rPr>
          <w:sz w:val="24"/>
          <w:szCs w:val="24"/>
        </w:rPr>
        <w:t>- obraża pracowników szkoły.</w:t>
      </w:r>
    </w:p>
    <w:p w14:paraId="3C7C5098" w14:textId="77777777" w:rsidR="00B358F1" w:rsidRPr="00180E2D" w:rsidRDefault="00B358F1" w:rsidP="00B358F1">
      <w:pPr>
        <w:jc w:val="both"/>
        <w:rPr>
          <w:sz w:val="24"/>
          <w:szCs w:val="24"/>
        </w:rPr>
      </w:pPr>
      <w:r w:rsidRPr="00180E2D">
        <w:rPr>
          <w:sz w:val="24"/>
          <w:szCs w:val="24"/>
          <w:u w:val="single"/>
        </w:rPr>
        <w:t xml:space="preserve"> Stosunek do obowiązków szkolnych</w:t>
      </w:r>
      <w:r w:rsidRPr="00180E2D">
        <w:rPr>
          <w:sz w:val="24"/>
          <w:szCs w:val="24"/>
        </w:rPr>
        <w:t>:</w:t>
      </w:r>
    </w:p>
    <w:p w14:paraId="082CB88E" w14:textId="77777777" w:rsidR="00B358F1" w:rsidRPr="00180E2D" w:rsidRDefault="00B358F1" w:rsidP="00B358F1">
      <w:pPr>
        <w:jc w:val="both"/>
        <w:rPr>
          <w:sz w:val="24"/>
          <w:szCs w:val="24"/>
        </w:rPr>
      </w:pPr>
      <w:r w:rsidRPr="00180E2D">
        <w:rPr>
          <w:sz w:val="24"/>
          <w:szCs w:val="24"/>
        </w:rPr>
        <w:t>- nie może mieć więcej niż 60 godzin nieusprawiedliwionych</w:t>
      </w:r>
      <w:r w:rsidR="00C8067F">
        <w:rPr>
          <w:sz w:val="24"/>
          <w:szCs w:val="24"/>
        </w:rPr>
        <w:t xml:space="preserve"> oraz ma</w:t>
      </w:r>
      <w:r w:rsidRPr="00180E2D">
        <w:rPr>
          <w:sz w:val="24"/>
          <w:szCs w:val="24"/>
        </w:rPr>
        <w:t xml:space="preserve"> </w:t>
      </w:r>
      <w:r w:rsidR="00015D96" w:rsidRPr="00C8067F">
        <w:rPr>
          <w:sz w:val="24"/>
          <w:szCs w:val="24"/>
        </w:rPr>
        <w:t xml:space="preserve">40 spóźnień </w:t>
      </w:r>
      <w:r w:rsidR="00DD3923">
        <w:rPr>
          <w:sz w:val="24"/>
          <w:szCs w:val="24"/>
        </w:rPr>
        <w:br/>
        <w:t xml:space="preserve">   </w:t>
      </w:r>
      <w:r w:rsidR="00015D96" w:rsidRPr="00C8067F">
        <w:rPr>
          <w:sz w:val="24"/>
          <w:szCs w:val="24"/>
        </w:rPr>
        <w:t>nieusprawiedliwionych</w:t>
      </w:r>
      <w:r w:rsidR="009D1549">
        <w:rPr>
          <w:sz w:val="24"/>
          <w:szCs w:val="24"/>
        </w:rPr>
        <w:t>,</w:t>
      </w:r>
    </w:p>
    <w:p w14:paraId="36B0D130" w14:textId="77777777" w:rsidR="00B358F1" w:rsidRPr="00180E2D" w:rsidRDefault="00B358F1" w:rsidP="00B358F1">
      <w:pPr>
        <w:jc w:val="both"/>
        <w:rPr>
          <w:sz w:val="24"/>
          <w:szCs w:val="24"/>
        </w:rPr>
      </w:pPr>
      <w:r w:rsidRPr="00180E2D">
        <w:rPr>
          <w:sz w:val="24"/>
          <w:szCs w:val="24"/>
        </w:rPr>
        <w:t>- mimo upomnień nie przestrzega regulaminów szkoły,</w:t>
      </w:r>
    </w:p>
    <w:p w14:paraId="385601B8" w14:textId="77777777" w:rsidR="00B358F1" w:rsidRPr="00180E2D" w:rsidRDefault="00B358F1" w:rsidP="00B358F1">
      <w:pPr>
        <w:jc w:val="both"/>
        <w:rPr>
          <w:sz w:val="24"/>
          <w:szCs w:val="24"/>
        </w:rPr>
      </w:pPr>
      <w:r w:rsidRPr="00180E2D">
        <w:rPr>
          <w:sz w:val="24"/>
          <w:szCs w:val="24"/>
        </w:rPr>
        <w:t>- pali papierosy, pije alkohol i używa narkotyków,</w:t>
      </w:r>
    </w:p>
    <w:p w14:paraId="568CBD2B" w14:textId="77777777" w:rsidR="00B358F1" w:rsidRPr="00180E2D" w:rsidRDefault="00B358F1" w:rsidP="00B358F1">
      <w:pPr>
        <w:jc w:val="both"/>
        <w:rPr>
          <w:sz w:val="24"/>
          <w:szCs w:val="24"/>
        </w:rPr>
      </w:pPr>
      <w:r w:rsidRPr="00180E2D">
        <w:rPr>
          <w:sz w:val="24"/>
          <w:szCs w:val="24"/>
        </w:rPr>
        <w:t>- pomimo upomnień nauczycieli łamie regulaminy bhp w szkole,</w:t>
      </w:r>
    </w:p>
    <w:p w14:paraId="704205D7" w14:textId="77777777" w:rsidR="00B358F1" w:rsidRPr="00180E2D" w:rsidRDefault="00B358F1" w:rsidP="00B358F1">
      <w:pPr>
        <w:jc w:val="both"/>
        <w:rPr>
          <w:sz w:val="24"/>
          <w:szCs w:val="24"/>
        </w:rPr>
      </w:pPr>
      <w:r w:rsidRPr="00180E2D">
        <w:rPr>
          <w:sz w:val="24"/>
          <w:szCs w:val="24"/>
        </w:rPr>
        <w:t>- niszczy mienie innych osób i szkoły,</w:t>
      </w:r>
    </w:p>
    <w:p w14:paraId="2FE70689" w14:textId="77777777" w:rsidR="00B358F1" w:rsidRPr="00180E2D" w:rsidRDefault="00B358F1" w:rsidP="00B358F1">
      <w:pPr>
        <w:jc w:val="both"/>
        <w:rPr>
          <w:sz w:val="24"/>
          <w:szCs w:val="24"/>
          <w:u w:val="single"/>
        </w:rPr>
      </w:pPr>
      <w:r w:rsidRPr="00180E2D">
        <w:rPr>
          <w:sz w:val="24"/>
          <w:szCs w:val="24"/>
        </w:rPr>
        <w:t>- zaśmieca otoczenie,</w:t>
      </w:r>
    </w:p>
    <w:p w14:paraId="4CF2924E" w14:textId="77777777" w:rsidR="00B358F1" w:rsidRPr="00180E2D" w:rsidRDefault="00B358F1" w:rsidP="00B358F1">
      <w:pPr>
        <w:jc w:val="both"/>
        <w:rPr>
          <w:sz w:val="24"/>
          <w:szCs w:val="24"/>
        </w:rPr>
      </w:pPr>
      <w:r w:rsidRPr="00180E2D">
        <w:rPr>
          <w:sz w:val="24"/>
          <w:szCs w:val="24"/>
          <w:u w:val="single"/>
        </w:rPr>
        <w:t xml:space="preserve"> Aktywność na rzecz szkoły:</w:t>
      </w:r>
    </w:p>
    <w:p w14:paraId="10E3A0B1" w14:textId="77777777" w:rsidR="00B358F1" w:rsidRPr="00180E2D" w:rsidRDefault="00B358F1" w:rsidP="00B358F1">
      <w:pPr>
        <w:jc w:val="both"/>
        <w:rPr>
          <w:sz w:val="24"/>
          <w:szCs w:val="24"/>
        </w:rPr>
      </w:pPr>
      <w:r w:rsidRPr="00180E2D">
        <w:rPr>
          <w:sz w:val="24"/>
          <w:szCs w:val="24"/>
        </w:rPr>
        <w:t>- odmawia wykonywania jakichkolwiek prac na rzecz szkoły,</w:t>
      </w:r>
    </w:p>
    <w:p w14:paraId="07985E6D" w14:textId="77777777" w:rsidR="00B358F1" w:rsidRPr="00180E2D" w:rsidRDefault="00B358F1" w:rsidP="00B358F1">
      <w:pPr>
        <w:jc w:val="both"/>
        <w:rPr>
          <w:sz w:val="24"/>
          <w:szCs w:val="24"/>
        </w:rPr>
      </w:pPr>
      <w:r w:rsidRPr="00180E2D">
        <w:rPr>
          <w:sz w:val="24"/>
          <w:szCs w:val="24"/>
        </w:rPr>
        <w:t>- psuje wizerunek szkoły.</w:t>
      </w:r>
    </w:p>
    <w:p w14:paraId="7B6B30F1" w14:textId="77777777" w:rsidR="00B358F1" w:rsidRPr="00180E2D" w:rsidRDefault="00B358F1" w:rsidP="00B358F1">
      <w:pPr>
        <w:jc w:val="both"/>
        <w:rPr>
          <w:sz w:val="24"/>
          <w:szCs w:val="24"/>
        </w:rPr>
      </w:pPr>
    </w:p>
    <w:p w14:paraId="5A419A57" w14:textId="77777777" w:rsidR="00B358F1" w:rsidRPr="00180E2D" w:rsidRDefault="00B358F1" w:rsidP="00B358F1">
      <w:pPr>
        <w:jc w:val="both"/>
        <w:rPr>
          <w:sz w:val="24"/>
          <w:szCs w:val="24"/>
          <w:u w:val="single"/>
        </w:rPr>
      </w:pPr>
      <w:r w:rsidRPr="00180E2D">
        <w:rPr>
          <w:b/>
          <w:sz w:val="24"/>
          <w:szCs w:val="24"/>
        </w:rPr>
        <w:t>Ocena naganna</w:t>
      </w:r>
    </w:p>
    <w:p w14:paraId="21CAE123" w14:textId="77777777" w:rsidR="00B358F1" w:rsidRPr="00180E2D" w:rsidRDefault="00B358F1" w:rsidP="00B358F1">
      <w:pPr>
        <w:jc w:val="both"/>
        <w:rPr>
          <w:sz w:val="24"/>
          <w:szCs w:val="24"/>
        </w:rPr>
      </w:pPr>
      <w:r w:rsidRPr="00180E2D">
        <w:rPr>
          <w:sz w:val="24"/>
          <w:szCs w:val="24"/>
          <w:u w:val="single"/>
        </w:rPr>
        <w:t xml:space="preserve"> Koleżeńskość</w:t>
      </w:r>
      <w:r w:rsidRPr="00180E2D">
        <w:rPr>
          <w:sz w:val="24"/>
          <w:szCs w:val="24"/>
        </w:rPr>
        <w:t>:</w:t>
      </w:r>
    </w:p>
    <w:p w14:paraId="7F2BB3E8" w14:textId="77777777" w:rsidR="00B358F1" w:rsidRPr="00180E2D" w:rsidRDefault="00B358F1" w:rsidP="00B358F1">
      <w:pPr>
        <w:jc w:val="both"/>
        <w:rPr>
          <w:sz w:val="24"/>
          <w:szCs w:val="24"/>
        </w:rPr>
      </w:pPr>
      <w:r w:rsidRPr="00180E2D">
        <w:rPr>
          <w:sz w:val="24"/>
          <w:szCs w:val="24"/>
        </w:rPr>
        <w:t>- jest wulgarny i arogancki,</w:t>
      </w:r>
    </w:p>
    <w:p w14:paraId="4AA1D453" w14:textId="77777777" w:rsidR="00B358F1" w:rsidRPr="00180E2D" w:rsidRDefault="00B358F1" w:rsidP="00B358F1">
      <w:pPr>
        <w:jc w:val="both"/>
        <w:rPr>
          <w:sz w:val="24"/>
          <w:szCs w:val="24"/>
        </w:rPr>
      </w:pPr>
      <w:r w:rsidRPr="00180E2D">
        <w:rPr>
          <w:sz w:val="24"/>
          <w:szCs w:val="24"/>
        </w:rPr>
        <w:t>- jego zachowanie cechuje agresja, wszczyna bójki,</w:t>
      </w:r>
    </w:p>
    <w:p w14:paraId="3D5B5689" w14:textId="77777777" w:rsidR="00B358F1" w:rsidRPr="00180E2D" w:rsidRDefault="00B358F1" w:rsidP="00B358F1">
      <w:pPr>
        <w:jc w:val="both"/>
        <w:rPr>
          <w:sz w:val="24"/>
          <w:szCs w:val="24"/>
        </w:rPr>
      </w:pPr>
      <w:r w:rsidRPr="00180E2D">
        <w:rPr>
          <w:sz w:val="24"/>
          <w:szCs w:val="24"/>
        </w:rPr>
        <w:t>- prześladuje koleżanki i kolegów,</w:t>
      </w:r>
    </w:p>
    <w:p w14:paraId="74138C33" w14:textId="77777777" w:rsidR="00B358F1" w:rsidRPr="00180E2D" w:rsidRDefault="00B358F1" w:rsidP="00B358F1">
      <w:pPr>
        <w:jc w:val="both"/>
        <w:rPr>
          <w:sz w:val="24"/>
          <w:szCs w:val="24"/>
        </w:rPr>
      </w:pPr>
      <w:r w:rsidRPr="00180E2D">
        <w:rPr>
          <w:sz w:val="24"/>
          <w:szCs w:val="24"/>
        </w:rPr>
        <w:t>- wyśmiewa, lekceważy i upokarza innych,</w:t>
      </w:r>
    </w:p>
    <w:p w14:paraId="2CF676D7" w14:textId="77777777" w:rsidR="00B358F1" w:rsidRPr="00180E2D" w:rsidRDefault="00B358F1" w:rsidP="00B358F1">
      <w:pPr>
        <w:jc w:val="both"/>
        <w:rPr>
          <w:sz w:val="24"/>
          <w:szCs w:val="24"/>
        </w:rPr>
      </w:pPr>
      <w:r w:rsidRPr="00180E2D">
        <w:rPr>
          <w:sz w:val="24"/>
          <w:szCs w:val="24"/>
        </w:rPr>
        <w:t>- wymusza pieniądze i inne rzeczy,</w:t>
      </w:r>
    </w:p>
    <w:p w14:paraId="0639E8C1" w14:textId="77777777" w:rsidR="00B358F1" w:rsidRPr="00180E2D" w:rsidRDefault="00B358F1" w:rsidP="00B358F1">
      <w:pPr>
        <w:jc w:val="both"/>
        <w:rPr>
          <w:sz w:val="24"/>
          <w:szCs w:val="24"/>
        </w:rPr>
      </w:pPr>
      <w:r w:rsidRPr="00180E2D">
        <w:rPr>
          <w:sz w:val="24"/>
          <w:szCs w:val="24"/>
        </w:rPr>
        <w:t>- zastrasza koleżanki i kolegów,</w:t>
      </w:r>
    </w:p>
    <w:p w14:paraId="76A2F500" w14:textId="77777777" w:rsidR="00B358F1" w:rsidRPr="00180E2D" w:rsidRDefault="00B358F1" w:rsidP="00B358F1">
      <w:pPr>
        <w:jc w:val="both"/>
        <w:rPr>
          <w:sz w:val="24"/>
          <w:szCs w:val="24"/>
        </w:rPr>
      </w:pPr>
      <w:r w:rsidRPr="00180E2D">
        <w:rPr>
          <w:sz w:val="24"/>
          <w:szCs w:val="24"/>
        </w:rPr>
        <w:t>- dokonuje kradzieży,</w:t>
      </w:r>
    </w:p>
    <w:p w14:paraId="649DE660" w14:textId="77777777" w:rsidR="00B358F1" w:rsidRPr="00180E2D" w:rsidRDefault="00B358F1" w:rsidP="00B358F1">
      <w:pPr>
        <w:jc w:val="both"/>
        <w:rPr>
          <w:sz w:val="24"/>
          <w:szCs w:val="24"/>
        </w:rPr>
      </w:pPr>
      <w:r w:rsidRPr="00180E2D">
        <w:rPr>
          <w:sz w:val="24"/>
          <w:szCs w:val="24"/>
        </w:rPr>
        <w:t>- namawia innych do negatywnych zachowań,</w:t>
      </w:r>
    </w:p>
    <w:p w14:paraId="189BE7F0" w14:textId="77777777" w:rsidR="00B358F1" w:rsidRPr="00180E2D" w:rsidRDefault="00B358F1" w:rsidP="00B358F1">
      <w:pPr>
        <w:jc w:val="both"/>
        <w:rPr>
          <w:sz w:val="24"/>
          <w:szCs w:val="24"/>
          <w:u w:val="single"/>
        </w:rPr>
      </w:pPr>
      <w:r w:rsidRPr="00180E2D">
        <w:rPr>
          <w:sz w:val="24"/>
          <w:szCs w:val="24"/>
        </w:rPr>
        <w:t>- jest nietolerancyjny i niewyrozumiały wobec innych.</w:t>
      </w:r>
    </w:p>
    <w:p w14:paraId="301DADB7" w14:textId="77777777" w:rsidR="00B358F1" w:rsidRPr="00180E2D" w:rsidRDefault="00B358F1" w:rsidP="00B358F1">
      <w:pPr>
        <w:jc w:val="both"/>
        <w:rPr>
          <w:sz w:val="24"/>
          <w:szCs w:val="24"/>
        </w:rPr>
      </w:pPr>
      <w:r w:rsidRPr="00180E2D">
        <w:rPr>
          <w:sz w:val="24"/>
          <w:szCs w:val="24"/>
          <w:u w:val="single"/>
        </w:rPr>
        <w:t>Stosunek do wszystkich pracowników szkoły:</w:t>
      </w:r>
    </w:p>
    <w:p w14:paraId="7D9E22EA" w14:textId="77777777" w:rsidR="00B358F1" w:rsidRPr="00180E2D" w:rsidRDefault="00B358F1" w:rsidP="00B358F1">
      <w:pPr>
        <w:jc w:val="both"/>
        <w:rPr>
          <w:sz w:val="24"/>
          <w:szCs w:val="24"/>
        </w:rPr>
      </w:pPr>
      <w:r w:rsidRPr="00180E2D">
        <w:rPr>
          <w:sz w:val="24"/>
          <w:szCs w:val="24"/>
        </w:rPr>
        <w:t>- nie przestrzega norm zachowania,</w:t>
      </w:r>
    </w:p>
    <w:p w14:paraId="36AE5841" w14:textId="77777777" w:rsidR="00B358F1" w:rsidRPr="00180E2D" w:rsidRDefault="00B358F1" w:rsidP="00B358F1">
      <w:pPr>
        <w:jc w:val="both"/>
        <w:rPr>
          <w:sz w:val="24"/>
          <w:szCs w:val="24"/>
        </w:rPr>
      </w:pPr>
      <w:r w:rsidRPr="00180E2D">
        <w:rPr>
          <w:sz w:val="24"/>
          <w:szCs w:val="24"/>
        </w:rPr>
        <w:t>- lekceważy polecenia pracowników szkoły,</w:t>
      </w:r>
    </w:p>
    <w:p w14:paraId="597C8928" w14:textId="77777777" w:rsidR="00B358F1" w:rsidRPr="00180E2D" w:rsidRDefault="00B358F1" w:rsidP="00B358F1">
      <w:pPr>
        <w:jc w:val="both"/>
        <w:rPr>
          <w:sz w:val="24"/>
          <w:szCs w:val="24"/>
        </w:rPr>
      </w:pPr>
      <w:r w:rsidRPr="00180E2D">
        <w:rPr>
          <w:sz w:val="24"/>
          <w:szCs w:val="24"/>
        </w:rPr>
        <w:t>- jest wulgarny,</w:t>
      </w:r>
    </w:p>
    <w:p w14:paraId="19A6B1AE" w14:textId="77777777" w:rsidR="00B358F1" w:rsidRPr="00180E2D" w:rsidRDefault="00B358F1" w:rsidP="00B358F1">
      <w:pPr>
        <w:jc w:val="both"/>
        <w:rPr>
          <w:sz w:val="24"/>
          <w:szCs w:val="24"/>
        </w:rPr>
      </w:pPr>
      <w:r w:rsidRPr="00180E2D">
        <w:rPr>
          <w:sz w:val="24"/>
          <w:szCs w:val="24"/>
        </w:rPr>
        <w:t>- kłamie i oszukuje,</w:t>
      </w:r>
    </w:p>
    <w:p w14:paraId="2AFB1423" w14:textId="77777777" w:rsidR="00B358F1" w:rsidRPr="00180E2D" w:rsidRDefault="00B358F1" w:rsidP="00B358F1">
      <w:pPr>
        <w:jc w:val="both"/>
        <w:rPr>
          <w:sz w:val="24"/>
          <w:szCs w:val="24"/>
        </w:rPr>
      </w:pPr>
      <w:r w:rsidRPr="00180E2D">
        <w:rPr>
          <w:sz w:val="24"/>
          <w:szCs w:val="24"/>
        </w:rPr>
        <w:t>- obraża nauczycieli i innych pracowników szkoły,</w:t>
      </w:r>
    </w:p>
    <w:p w14:paraId="7D4057D4" w14:textId="77777777" w:rsidR="00B358F1" w:rsidRPr="00180E2D" w:rsidRDefault="00B358F1" w:rsidP="00B358F1">
      <w:pPr>
        <w:jc w:val="both"/>
        <w:rPr>
          <w:sz w:val="24"/>
          <w:szCs w:val="24"/>
        </w:rPr>
      </w:pPr>
      <w:r w:rsidRPr="00180E2D">
        <w:rPr>
          <w:sz w:val="24"/>
          <w:szCs w:val="24"/>
        </w:rPr>
        <w:t>- używa gróźb wobec pracowników szkoły,</w:t>
      </w:r>
    </w:p>
    <w:p w14:paraId="28766D68" w14:textId="77777777" w:rsidR="00B358F1" w:rsidRPr="00180E2D" w:rsidRDefault="00B358F1" w:rsidP="00B358F1">
      <w:pPr>
        <w:jc w:val="both"/>
        <w:rPr>
          <w:sz w:val="24"/>
          <w:szCs w:val="24"/>
          <w:u w:val="single"/>
        </w:rPr>
      </w:pPr>
      <w:r w:rsidRPr="00180E2D">
        <w:rPr>
          <w:sz w:val="24"/>
          <w:szCs w:val="24"/>
        </w:rPr>
        <w:t>- używa przemocy wobec pracowników szkoły.</w:t>
      </w:r>
    </w:p>
    <w:p w14:paraId="624FFF54" w14:textId="77777777" w:rsidR="00B358F1" w:rsidRPr="00180E2D" w:rsidRDefault="00B358F1" w:rsidP="00B358F1">
      <w:pPr>
        <w:jc w:val="both"/>
        <w:rPr>
          <w:sz w:val="24"/>
          <w:szCs w:val="24"/>
        </w:rPr>
      </w:pPr>
      <w:r w:rsidRPr="00180E2D">
        <w:rPr>
          <w:sz w:val="24"/>
          <w:szCs w:val="24"/>
          <w:u w:val="single"/>
        </w:rPr>
        <w:t>Stosunek do obowiązków szkolnych:</w:t>
      </w:r>
    </w:p>
    <w:p w14:paraId="32031D79" w14:textId="77777777" w:rsidR="00B358F1" w:rsidRPr="00015D96" w:rsidRDefault="00B358F1" w:rsidP="00B358F1">
      <w:pPr>
        <w:jc w:val="both"/>
        <w:rPr>
          <w:color w:val="FF0000"/>
          <w:sz w:val="24"/>
          <w:szCs w:val="24"/>
        </w:rPr>
      </w:pPr>
      <w:r w:rsidRPr="00180E2D">
        <w:rPr>
          <w:sz w:val="24"/>
          <w:szCs w:val="24"/>
        </w:rPr>
        <w:t>- nie realizuje obowiązku nauki</w:t>
      </w:r>
      <w:r w:rsidR="00C8067F">
        <w:rPr>
          <w:sz w:val="24"/>
          <w:szCs w:val="24"/>
        </w:rPr>
        <w:t xml:space="preserve"> oraz ma</w:t>
      </w:r>
      <w:r w:rsidR="00015D96" w:rsidRPr="00015D96">
        <w:rPr>
          <w:color w:val="FF0000"/>
          <w:sz w:val="24"/>
          <w:szCs w:val="24"/>
        </w:rPr>
        <w:t xml:space="preserve"> </w:t>
      </w:r>
      <w:r w:rsidR="00015D96" w:rsidRPr="00C8067F">
        <w:rPr>
          <w:sz w:val="24"/>
          <w:szCs w:val="24"/>
        </w:rPr>
        <w:t>40 spóźnień nieusprawiedliwionych</w:t>
      </w:r>
    </w:p>
    <w:p w14:paraId="3C8E6A46" w14:textId="77777777" w:rsidR="00B358F1" w:rsidRPr="00180E2D" w:rsidRDefault="00B358F1" w:rsidP="00B358F1">
      <w:pPr>
        <w:jc w:val="both"/>
        <w:rPr>
          <w:sz w:val="24"/>
          <w:szCs w:val="24"/>
        </w:rPr>
      </w:pPr>
      <w:r w:rsidRPr="00180E2D">
        <w:rPr>
          <w:sz w:val="24"/>
          <w:szCs w:val="24"/>
        </w:rPr>
        <w:t>- nagminnie się spóźnia,</w:t>
      </w:r>
    </w:p>
    <w:p w14:paraId="3E8FC590" w14:textId="77777777" w:rsidR="00B358F1" w:rsidRPr="00180E2D" w:rsidRDefault="00B358F1" w:rsidP="00B358F1">
      <w:pPr>
        <w:jc w:val="both"/>
        <w:rPr>
          <w:sz w:val="24"/>
          <w:szCs w:val="24"/>
        </w:rPr>
      </w:pPr>
      <w:r w:rsidRPr="00180E2D">
        <w:rPr>
          <w:sz w:val="24"/>
          <w:szCs w:val="24"/>
        </w:rPr>
        <w:t>- notorycznie łamie obowiązujące w szkole regulaminy,</w:t>
      </w:r>
    </w:p>
    <w:p w14:paraId="2C9AFFC1" w14:textId="77777777" w:rsidR="00B358F1" w:rsidRPr="00180E2D" w:rsidRDefault="00B358F1" w:rsidP="00B358F1">
      <w:pPr>
        <w:jc w:val="both"/>
        <w:rPr>
          <w:sz w:val="24"/>
          <w:szCs w:val="24"/>
        </w:rPr>
      </w:pPr>
      <w:r w:rsidRPr="00180E2D">
        <w:rPr>
          <w:sz w:val="24"/>
          <w:szCs w:val="24"/>
        </w:rPr>
        <w:lastRenderedPageBreak/>
        <w:t>- pali papierosy, pije alkohol i zażywa lub rozprowadza narkotyki ,</w:t>
      </w:r>
    </w:p>
    <w:p w14:paraId="51524BCE" w14:textId="77777777" w:rsidR="00B358F1" w:rsidRPr="00180E2D" w:rsidRDefault="00B358F1" w:rsidP="00B358F1">
      <w:pPr>
        <w:jc w:val="both"/>
        <w:rPr>
          <w:sz w:val="24"/>
          <w:szCs w:val="24"/>
        </w:rPr>
      </w:pPr>
      <w:r w:rsidRPr="00180E2D">
        <w:rPr>
          <w:sz w:val="24"/>
          <w:szCs w:val="24"/>
        </w:rPr>
        <w:t>- niszczy mienie innych osób i szkoły,</w:t>
      </w:r>
    </w:p>
    <w:p w14:paraId="5D32FC9E" w14:textId="77777777" w:rsidR="00B358F1" w:rsidRPr="00180E2D" w:rsidRDefault="00B358F1" w:rsidP="00B358F1">
      <w:pPr>
        <w:jc w:val="both"/>
        <w:rPr>
          <w:sz w:val="24"/>
          <w:szCs w:val="24"/>
          <w:u w:val="single"/>
        </w:rPr>
      </w:pPr>
      <w:r w:rsidRPr="00180E2D">
        <w:rPr>
          <w:sz w:val="24"/>
          <w:szCs w:val="24"/>
        </w:rPr>
        <w:t>- popadł w konflikt z prawem.</w:t>
      </w:r>
    </w:p>
    <w:p w14:paraId="081230FD" w14:textId="77777777" w:rsidR="00B358F1" w:rsidRPr="00180E2D" w:rsidRDefault="00B358F1" w:rsidP="00B358F1">
      <w:pPr>
        <w:jc w:val="both"/>
        <w:rPr>
          <w:sz w:val="24"/>
          <w:szCs w:val="24"/>
        </w:rPr>
      </w:pPr>
      <w:r w:rsidRPr="00180E2D">
        <w:rPr>
          <w:sz w:val="24"/>
          <w:szCs w:val="24"/>
          <w:u w:val="single"/>
        </w:rPr>
        <w:t>Aktywność na rzecz szkoły:</w:t>
      </w:r>
    </w:p>
    <w:p w14:paraId="3CEE097D" w14:textId="77777777" w:rsidR="00B358F1" w:rsidRPr="00180E2D" w:rsidRDefault="00B358F1" w:rsidP="00B358F1">
      <w:pPr>
        <w:jc w:val="both"/>
        <w:rPr>
          <w:sz w:val="24"/>
          <w:szCs w:val="24"/>
        </w:rPr>
      </w:pPr>
      <w:r w:rsidRPr="00180E2D">
        <w:rPr>
          <w:sz w:val="24"/>
          <w:szCs w:val="24"/>
        </w:rPr>
        <w:t>- odmawia wykonywania jakichkolwiek prac na rzecz szkoły,</w:t>
      </w:r>
    </w:p>
    <w:p w14:paraId="12EEE75D" w14:textId="77777777" w:rsidR="00B358F1" w:rsidRPr="00180E2D" w:rsidRDefault="00B358F1" w:rsidP="00B358F1">
      <w:pPr>
        <w:jc w:val="both"/>
        <w:rPr>
          <w:sz w:val="24"/>
          <w:szCs w:val="24"/>
        </w:rPr>
      </w:pPr>
      <w:r w:rsidRPr="00180E2D">
        <w:rPr>
          <w:sz w:val="24"/>
          <w:szCs w:val="24"/>
        </w:rPr>
        <w:t>- psuje wizerunek szkoły,</w:t>
      </w:r>
    </w:p>
    <w:p w14:paraId="722EA449" w14:textId="77777777" w:rsidR="00B358F1" w:rsidRDefault="00B358F1" w:rsidP="00B358F1">
      <w:pPr>
        <w:jc w:val="both"/>
        <w:rPr>
          <w:sz w:val="24"/>
          <w:szCs w:val="24"/>
        </w:rPr>
      </w:pPr>
      <w:r w:rsidRPr="00180E2D">
        <w:rPr>
          <w:sz w:val="24"/>
          <w:szCs w:val="24"/>
        </w:rPr>
        <w:t>- dezorganizuje pracę szkoły.</w:t>
      </w:r>
    </w:p>
    <w:p w14:paraId="02618BFE" w14:textId="77777777" w:rsidR="00DD3923" w:rsidRPr="00180E2D" w:rsidRDefault="00DD3923" w:rsidP="00B358F1">
      <w:pPr>
        <w:jc w:val="both"/>
        <w:rPr>
          <w:sz w:val="24"/>
          <w:szCs w:val="24"/>
        </w:rPr>
      </w:pPr>
    </w:p>
    <w:p w14:paraId="73445255" w14:textId="77777777" w:rsidR="00B358F1" w:rsidRDefault="00B358F1" w:rsidP="00F03812">
      <w:pPr>
        <w:numPr>
          <w:ilvl w:val="0"/>
          <w:numId w:val="48"/>
        </w:numPr>
        <w:suppressAutoHyphens/>
        <w:spacing w:before="120"/>
        <w:ind w:left="284" w:hanging="284"/>
        <w:jc w:val="both"/>
        <w:rPr>
          <w:sz w:val="24"/>
          <w:szCs w:val="24"/>
        </w:rPr>
      </w:pPr>
      <w:r w:rsidRPr="00180E2D">
        <w:rPr>
          <w:sz w:val="24"/>
          <w:szCs w:val="24"/>
        </w:rPr>
        <w:t>Klasyfikacyjna ocena  zachowania jest wystawiona przez wychowawcę na podstawie wyżej wymienionych kryteriów.</w:t>
      </w:r>
    </w:p>
    <w:p w14:paraId="1F177687" w14:textId="77777777" w:rsidR="0043289D" w:rsidRPr="00CA3D09" w:rsidRDefault="0043289D" w:rsidP="000872A9">
      <w:pPr>
        <w:pStyle w:val="Akapitzlist"/>
        <w:numPr>
          <w:ilvl w:val="0"/>
          <w:numId w:val="48"/>
        </w:numPr>
        <w:spacing w:before="240"/>
        <w:ind w:left="284" w:hanging="284"/>
        <w:jc w:val="both"/>
        <w:outlineLvl w:val="1"/>
        <w:rPr>
          <w:bCs/>
          <w:sz w:val="24"/>
          <w:szCs w:val="24"/>
        </w:rPr>
      </w:pPr>
      <w:r w:rsidRPr="00CA3D09">
        <w:rPr>
          <w:bCs/>
          <w:sz w:val="24"/>
          <w:szCs w:val="24"/>
        </w:rPr>
        <w:t>Ocena klasyfikacyjna zachowania w okresie kształcenia na odległość uwzględnia w szczególności:</w:t>
      </w:r>
    </w:p>
    <w:p w14:paraId="622AD5F5" w14:textId="77777777" w:rsidR="0043289D" w:rsidRPr="00CA3D09" w:rsidRDefault="0043289D" w:rsidP="0043289D">
      <w:pPr>
        <w:pStyle w:val="Akapitzlist"/>
        <w:spacing w:before="240"/>
        <w:jc w:val="both"/>
        <w:outlineLvl w:val="1"/>
        <w:rPr>
          <w:bCs/>
          <w:sz w:val="24"/>
          <w:szCs w:val="24"/>
        </w:rPr>
      </w:pPr>
    </w:p>
    <w:p w14:paraId="205F0BB2" w14:textId="77777777" w:rsidR="0043289D" w:rsidRPr="00CA3D09" w:rsidRDefault="0043289D" w:rsidP="000872A9">
      <w:pPr>
        <w:pStyle w:val="Akapitzlist"/>
        <w:numPr>
          <w:ilvl w:val="0"/>
          <w:numId w:val="136"/>
        </w:numPr>
        <w:spacing w:before="240"/>
        <w:ind w:left="709" w:hanging="425"/>
        <w:jc w:val="both"/>
        <w:outlineLvl w:val="1"/>
        <w:rPr>
          <w:bCs/>
          <w:sz w:val="24"/>
          <w:szCs w:val="24"/>
        </w:rPr>
      </w:pPr>
      <w:r w:rsidRPr="00CA3D09">
        <w:rPr>
          <w:bCs/>
          <w:sz w:val="24"/>
          <w:szCs w:val="24"/>
        </w:rPr>
        <w:t>wywiązywanie si</w:t>
      </w:r>
      <w:r w:rsidR="00336C95" w:rsidRPr="00CA3D09">
        <w:rPr>
          <w:bCs/>
          <w:sz w:val="24"/>
          <w:szCs w:val="24"/>
        </w:rPr>
        <w:t>ę z obowiązków ucznia rozumianych</w:t>
      </w:r>
      <w:r w:rsidRPr="00CA3D09">
        <w:rPr>
          <w:bCs/>
          <w:sz w:val="24"/>
          <w:szCs w:val="24"/>
        </w:rPr>
        <w:t xml:space="preserve"> jako udział i aktywność na zajęciach prowadzonych zdalnie, systematyczne wykonywanie zadanych prac, wywiązywanie się z za</w:t>
      </w:r>
      <w:r w:rsidR="00180CCF" w:rsidRPr="00CA3D09">
        <w:rPr>
          <w:bCs/>
          <w:sz w:val="24"/>
          <w:szCs w:val="24"/>
        </w:rPr>
        <w:t>dań zleconych przez nauczycieli,</w:t>
      </w:r>
    </w:p>
    <w:p w14:paraId="79507085" w14:textId="77777777" w:rsidR="0043289D" w:rsidRPr="00CA3D09" w:rsidRDefault="0043289D" w:rsidP="0043289D">
      <w:pPr>
        <w:pStyle w:val="Akapitzlist"/>
        <w:numPr>
          <w:ilvl w:val="0"/>
          <w:numId w:val="104"/>
        </w:numPr>
        <w:spacing w:before="240"/>
        <w:jc w:val="both"/>
        <w:outlineLvl w:val="1"/>
        <w:rPr>
          <w:bCs/>
          <w:sz w:val="24"/>
          <w:szCs w:val="24"/>
        </w:rPr>
      </w:pPr>
      <w:r w:rsidRPr="00CA3D09">
        <w:rPr>
          <w:bCs/>
          <w:sz w:val="24"/>
          <w:szCs w:val="24"/>
        </w:rPr>
        <w:t>przestrzeganie zasad ustalonych przez szkołę w ramach kształcenia na odległość,                      w szczególności niezakłó</w:t>
      </w:r>
      <w:r w:rsidR="00180CCF" w:rsidRPr="00CA3D09">
        <w:rPr>
          <w:bCs/>
          <w:sz w:val="24"/>
          <w:szCs w:val="24"/>
        </w:rPr>
        <w:t>canie zajęć prowadzonych online,</w:t>
      </w:r>
    </w:p>
    <w:p w14:paraId="1DF99BC0" w14:textId="77777777" w:rsidR="0043289D" w:rsidRPr="00CA3D09" w:rsidRDefault="0043289D" w:rsidP="0043289D">
      <w:pPr>
        <w:numPr>
          <w:ilvl w:val="0"/>
          <w:numId w:val="104"/>
        </w:numPr>
        <w:spacing w:before="240"/>
        <w:jc w:val="both"/>
        <w:outlineLvl w:val="1"/>
        <w:rPr>
          <w:bCs/>
          <w:sz w:val="24"/>
          <w:szCs w:val="24"/>
        </w:rPr>
      </w:pPr>
      <w:r w:rsidRPr="00CA3D09">
        <w:rPr>
          <w:bCs/>
          <w:sz w:val="24"/>
          <w:szCs w:val="24"/>
        </w:rPr>
        <w:t xml:space="preserve"> dbałość o piękno mowy ojczystej na zajęciach zdalnych i w komunikacji elektronicznej  z nauczyc</w:t>
      </w:r>
      <w:r w:rsidR="00180CCF" w:rsidRPr="00CA3D09">
        <w:rPr>
          <w:bCs/>
          <w:sz w:val="24"/>
          <w:szCs w:val="24"/>
        </w:rPr>
        <w:t>ielami,  kolegami i koleżankami,</w:t>
      </w:r>
    </w:p>
    <w:p w14:paraId="0BD8CAED" w14:textId="77777777" w:rsidR="0043289D" w:rsidRPr="00CA3D09" w:rsidRDefault="0043289D" w:rsidP="0043289D">
      <w:pPr>
        <w:numPr>
          <w:ilvl w:val="0"/>
          <w:numId w:val="104"/>
        </w:numPr>
        <w:spacing w:before="240"/>
        <w:jc w:val="both"/>
        <w:outlineLvl w:val="1"/>
        <w:rPr>
          <w:bCs/>
          <w:sz w:val="24"/>
          <w:szCs w:val="24"/>
        </w:rPr>
      </w:pPr>
      <w:r w:rsidRPr="00CA3D09">
        <w:rPr>
          <w:bCs/>
          <w:sz w:val="24"/>
          <w:szCs w:val="24"/>
        </w:rPr>
        <w:t>dbałość o honor i tradycje szkoły poprzez uczestnictwo w kontynuowanych przez szkołę zwyczajach i tradycyjnych działaniach szkoły organizowanych na odległość</w:t>
      </w:r>
      <w:r w:rsidR="00180CCF" w:rsidRPr="00CA3D09">
        <w:rPr>
          <w:bCs/>
          <w:sz w:val="24"/>
          <w:szCs w:val="24"/>
        </w:rPr>
        <w:t>,</w:t>
      </w:r>
    </w:p>
    <w:p w14:paraId="16EDA617" w14:textId="77777777" w:rsidR="0043289D" w:rsidRPr="00CA3D09" w:rsidRDefault="0043289D" w:rsidP="0043289D">
      <w:pPr>
        <w:numPr>
          <w:ilvl w:val="0"/>
          <w:numId w:val="104"/>
        </w:numPr>
        <w:spacing w:before="240"/>
        <w:jc w:val="both"/>
        <w:outlineLvl w:val="1"/>
        <w:rPr>
          <w:bCs/>
          <w:sz w:val="24"/>
          <w:szCs w:val="24"/>
        </w:rPr>
      </w:pPr>
      <w:r w:rsidRPr="00CA3D09">
        <w:rPr>
          <w:bCs/>
          <w:sz w:val="24"/>
          <w:szCs w:val="24"/>
        </w:rPr>
        <w:t>dbałość o bezpieczeństwo i zdrowie własne oraz innych osób – przestrzeganie zasad zacho</w:t>
      </w:r>
      <w:r w:rsidR="00180CCF" w:rsidRPr="00CA3D09">
        <w:rPr>
          <w:bCs/>
          <w:sz w:val="24"/>
          <w:szCs w:val="24"/>
        </w:rPr>
        <w:t>wania podczas trwającej epidemii</w:t>
      </w:r>
      <w:r w:rsidRPr="00CA3D09">
        <w:rPr>
          <w:bCs/>
          <w:sz w:val="24"/>
          <w:szCs w:val="24"/>
        </w:rPr>
        <w:t xml:space="preserve"> w zakresie możliwym do weryfikacji przez nauczycieli np. p</w:t>
      </w:r>
      <w:r w:rsidR="00180CCF" w:rsidRPr="00CA3D09">
        <w:rPr>
          <w:bCs/>
          <w:sz w:val="24"/>
          <w:szCs w:val="24"/>
        </w:rPr>
        <w:t>odczas lekcji wychowawczych,</w:t>
      </w:r>
    </w:p>
    <w:p w14:paraId="3609787A" w14:textId="77777777" w:rsidR="0043289D" w:rsidRPr="00CA3D09" w:rsidRDefault="0043289D" w:rsidP="0043289D">
      <w:pPr>
        <w:numPr>
          <w:ilvl w:val="0"/>
          <w:numId w:val="104"/>
        </w:numPr>
        <w:spacing w:before="240"/>
        <w:jc w:val="both"/>
        <w:outlineLvl w:val="1"/>
        <w:rPr>
          <w:bCs/>
          <w:sz w:val="24"/>
          <w:szCs w:val="24"/>
        </w:rPr>
      </w:pPr>
      <w:r w:rsidRPr="00CA3D09">
        <w:rPr>
          <w:bCs/>
          <w:sz w:val="24"/>
          <w:szCs w:val="24"/>
        </w:rPr>
        <w:t>godne, kulturalne za</w:t>
      </w:r>
      <w:r w:rsidR="00180CCF" w:rsidRPr="00CA3D09">
        <w:rPr>
          <w:bCs/>
          <w:sz w:val="24"/>
          <w:szCs w:val="24"/>
        </w:rPr>
        <w:t xml:space="preserve">chowanie się </w:t>
      </w:r>
      <w:r w:rsidRPr="00CA3D09">
        <w:rPr>
          <w:bCs/>
          <w:sz w:val="24"/>
          <w:szCs w:val="24"/>
        </w:rPr>
        <w:t xml:space="preserve"> – np. przestrzeganie zasad zajęć lekcyjnych ustalonych przez szkołę, nie udostępnianie kodów i haseł do lekcji prowadzonych online</w:t>
      </w:r>
      <w:r w:rsidR="00180CCF" w:rsidRPr="00CA3D09">
        <w:rPr>
          <w:bCs/>
          <w:sz w:val="24"/>
          <w:szCs w:val="24"/>
        </w:rPr>
        <w:t>,</w:t>
      </w:r>
    </w:p>
    <w:p w14:paraId="245FBC09" w14:textId="77777777" w:rsidR="0043289D" w:rsidRPr="00CA3D09" w:rsidRDefault="0043289D" w:rsidP="0043289D">
      <w:pPr>
        <w:numPr>
          <w:ilvl w:val="0"/>
          <w:numId w:val="104"/>
        </w:numPr>
        <w:spacing w:before="240"/>
        <w:jc w:val="both"/>
        <w:outlineLvl w:val="1"/>
        <w:rPr>
          <w:bCs/>
          <w:sz w:val="24"/>
          <w:szCs w:val="24"/>
        </w:rPr>
      </w:pPr>
      <w:r w:rsidRPr="00CA3D09">
        <w:rPr>
          <w:bCs/>
          <w:sz w:val="24"/>
          <w:szCs w:val="24"/>
        </w:rPr>
        <w:t>pomoc kolegom w pokonywaniu trudności w posługiwani</w:t>
      </w:r>
      <w:r w:rsidR="00180CCF" w:rsidRPr="00CA3D09">
        <w:rPr>
          <w:bCs/>
          <w:sz w:val="24"/>
          <w:szCs w:val="24"/>
        </w:rPr>
        <w:t>u się technologią informatyczną,</w:t>
      </w:r>
    </w:p>
    <w:p w14:paraId="07BD6556" w14:textId="77777777" w:rsidR="0043289D" w:rsidRPr="000872A9" w:rsidRDefault="00F03812" w:rsidP="000872A9">
      <w:pPr>
        <w:pStyle w:val="Akapitzlist"/>
        <w:numPr>
          <w:ilvl w:val="0"/>
          <w:numId w:val="104"/>
        </w:numPr>
        <w:suppressAutoHyphens/>
        <w:spacing w:before="120" w:after="160" w:line="259" w:lineRule="auto"/>
        <w:contextualSpacing w:val="0"/>
        <w:jc w:val="both"/>
        <w:rPr>
          <w:sz w:val="24"/>
          <w:szCs w:val="24"/>
        </w:rPr>
      </w:pPr>
      <w:r w:rsidRPr="00CA3D09">
        <w:rPr>
          <w:sz w:val="24"/>
          <w:szCs w:val="24"/>
        </w:rPr>
        <w:t>pomoc koleżeńska poprzez  zdalne przekazywanie materiałów z lekcji, zrozumienia treści z danego tematu w sytuacji gdy kolega/koleżanka z klasy jest chora,</w:t>
      </w:r>
      <w:r w:rsidR="00180CCF" w:rsidRPr="00CA3D09">
        <w:rPr>
          <w:sz w:val="24"/>
          <w:szCs w:val="24"/>
        </w:rPr>
        <w:t xml:space="preserve"> </w:t>
      </w:r>
      <w:r w:rsidRPr="00CA3D09">
        <w:rPr>
          <w:sz w:val="24"/>
          <w:szCs w:val="24"/>
        </w:rPr>
        <w:t>na kwarantannie lub w izolacji.</w:t>
      </w:r>
    </w:p>
    <w:p w14:paraId="07E55356" w14:textId="77777777" w:rsidR="00B358F1" w:rsidRDefault="00B358F1" w:rsidP="000872A9">
      <w:pPr>
        <w:pStyle w:val="Akapitzlist"/>
        <w:numPr>
          <w:ilvl w:val="0"/>
          <w:numId w:val="48"/>
        </w:numPr>
        <w:suppressAutoHyphens/>
        <w:spacing w:before="120"/>
        <w:ind w:left="426" w:hanging="426"/>
        <w:jc w:val="both"/>
        <w:rPr>
          <w:sz w:val="24"/>
          <w:szCs w:val="24"/>
        </w:rPr>
      </w:pPr>
      <w:r w:rsidRPr="00F03812">
        <w:rPr>
          <w:sz w:val="24"/>
          <w:szCs w:val="24"/>
        </w:rPr>
        <w:t>Na prośbę ucznia lub rodziców nauczyciel ma obowiązek przedstawić uzasadnienie swojej oceny.</w:t>
      </w:r>
    </w:p>
    <w:p w14:paraId="03BABB79" w14:textId="77777777" w:rsidR="000872A9" w:rsidRPr="000872A9" w:rsidRDefault="000872A9" w:rsidP="000872A9">
      <w:pPr>
        <w:pStyle w:val="Akapitzlist"/>
        <w:suppressAutoHyphens/>
        <w:spacing w:before="120"/>
        <w:ind w:left="426"/>
        <w:jc w:val="both"/>
        <w:rPr>
          <w:sz w:val="14"/>
          <w:szCs w:val="24"/>
        </w:rPr>
      </w:pPr>
    </w:p>
    <w:p w14:paraId="2DB6D166" w14:textId="77777777" w:rsidR="00B358F1" w:rsidRPr="000872A9" w:rsidRDefault="00B358F1" w:rsidP="000872A9">
      <w:pPr>
        <w:pStyle w:val="Akapitzlist"/>
        <w:numPr>
          <w:ilvl w:val="0"/>
          <w:numId w:val="48"/>
        </w:numPr>
        <w:suppressAutoHyphens/>
        <w:spacing w:before="120"/>
        <w:ind w:left="426" w:hanging="426"/>
        <w:jc w:val="both"/>
        <w:rPr>
          <w:sz w:val="24"/>
          <w:szCs w:val="24"/>
        </w:rPr>
      </w:pPr>
      <w:r w:rsidRPr="000872A9">
        <w:rPr>
          <w:sz w:val="24"/>
          <w:szCs w:val="24"/>
        </w:rPr>
        <w:t>Ocenę  zachowania wystawia się na półrocze i na koniec roku szkolnego.</w:t>
      </w:r>
    </w:p>
    <w:p w14:paraId="598BF19F" w14:textId="77777777" w:rsidR="00B358F1" w:rsidRPr="00180E2D" w:rsidRDefault="00B358F1" w:rsidP="00F03812">
      <w:pPr>
        <w:numPr>
          <w:ilvl w:val="0"/>
          <w:numId w:val="48"/>
        </w:numPr>
        <w:suppressAutoHyphens/>
        <w:spacing w:before="120"/>
        <w:ind w:left="357" w:hanging="357"/>
        <w:jc w:val="both"/>
        <w:rPr>
          <w:sz w:val="24"/>
          <w:szCs w:val="24"/>
        </w:rPr>
      </w:pPr>
      <w:r w:rsidRPr="00180E2D">
        <w:rPr>
          <w:sz w:val="24"/>
          <w:szCs w:val="24"/>
        </w:rPr>
        <w:t>Wychowawca ma prawo podwyższyć ocenę, jeżeli działania wychowawcze wobec ucznia odniosły pozytywny skutek.</w:t>
      </w:r>
    </w:p>
    <w:p w14:paraId="68C14A1C" w14:textId="77777777" w:rsidR="00B358F1" w:rsidRPr="00180E2D" w:rsidRDefault="00B358F1" w:rsidP="00F03812">
      <w:pPr>
        <w:numPr>
          <w:ilvl w:val="0"/>
          <w:numId w:val="48"/>
        </w:numPr>
        <w:suppressAutoHyphens/>
        <w:spacing w:before="120"/>
        <w:ind w:left="357" w:hanging="357"/>
        <w:jc w:val="both"/>
        <w:rPr>
          <w:sz w:val="24"/>
          <w:szCs w:val="24"/>
        </w:rPr>
      </w:pPr>
      <w:r w:rsidRPr="00180E2D">
        <w:rPr>
          <w:sz w:val="24"/>
          <w:szCs w:val="24"/>
        </w:rPr>
        <w:t xml:space="preserve">Przewidywaną oceną roczną zachowania jest śródroczna ocena zachowania. Po uzyskaniu informacji o przewidywanej rocznej ocenie zachowania uczeń może uzyskać ocenę wyższą, jeśli w porozumieniu z wychowawcą klasy ustali warunki oraz podejmie </w:t>
      </w:r>
      <w:r w:rsidRPr="00180E2D">
        <w:rPr>
          <w:sz w:val="24"/>
          <w:szCs w:val="24"/>
        </w:rPr>
        <w:lastRenderedPageBreak/>
        <w:t>działania umożliwiające mu spełnienie kryteriów potrzebnych do uzyskania oceny wyższej.</w:t>
      </w:r>
    </w:p>
    <w:p w14:paraId="5A44FCD8" w14:textId="77777777" w:rsidR="00B358F1" w:rsidRPr="00180E2D" w:rsidRDefault="00B358F1" w:rsidP="00F03812">
      <w:pPr>
        <w:numPr>
          <w:ilvl w:val="0"/>
          <w:numId w:val="48"/>
        </w:numPr>
        <w:suppressAutoHyphens/>
        <w:spacing w:before="120"/>
        <w:ind w:left="357" w:hanging="357"/>
        <w:jc w:val="both"/>
        <w:rPr>
          <w:sz w:val="24"/>
          <w:szCs w:val="24"/>
        </w:rPr>
      </w:pPr>
      <w:r w:rsidRPr="00180E2D">
        <w:rPr>
          <w:sz w:val="24"/>
          <w:szCs w:val="24"/>
        </w:rPr>
        <w:t xml:space="preserve">W przypadku przewidywanej oceny nagannej uczeń może otrzymać ocenę wyższą tylko pod warunkiem zawarcia z wychowawcą pisemnego kontraktu. Kontrakt powinien być spisany dopiero po przeprowadzeniu rozmowy z uczniem na temat istoty problemu, będącego przyczyną przewidywanej oceny oraz ustalenia sposobów  jego  rozwiązania.  Określenie  oczekiwanej  zmiany  powinno  być  jasne,  konkretne i sprecyzowane </w:t>
      </w:r>
      <w:r w:rsidR="00DD3923">
        <w:rPr>
          <w:sz w:val="24"/>
          <w:szCs w:val="24"/>
        </w:rPr>
        <w:br/>
      </w:r>
      <w:r w:rsidRPr="00180E2D">
        <w:rPr>
          <w:sz w:val="24"/>
          <w:szCs w:val="24"/>
        </w:rPr>
        <w:t>w czasie. Jeśli oczekiwane zmiany nie nastąpią, powtórny kontrakt nie jest możliwy.</w:t>
      </w:r>
    </w:p>
    <w:p w14:paraId="23A4E128" w14:textId="77777777" w:rsidR="00B358F1" w:rsidRPr="00180E2D" w:rsidRDefault="00B358F1" w:rsidP="00F03812">
      <w:pPr>
        <w:numPr>
          <w:ilvl w:val="0"/>
          <w:numId w:val="48"/>
        </w:numPr>
        <w:suppressAutoHyphens/>
        <w:spacing w:before="120"/>
        <w:ind w:left="357" w:hanging="357"/>
        <w:jc w:val="both"/>
        <w:rPr>
          <w:sz w:val="24"/>
          <w:szCs w:val="24"/>
        </w:rPr>
      </w:pPr>
      <w:r w:rsidRPr="00180E2D">
        <w:rPr>
          <w:sz w:val="24"/>
          <w:szCs w:val="24"/>
        </w:rPr>
        <w:t>Ustalenie warunków kontraktu musi nastąpić w ciągu 7 dni od uzyskania informacji przewidywanej ocenie.</w:t>
      </w:r>
    </w:p>
    <w:p w14:paraId="075E8A96" w14:textId="77777777" w:rsidR="00B358F1" w:rsidRPr="00180E2D" w:rsidRDefault="00B358F1" w:rsidP="00F03812">
      <w:pPr>
        <w:numPr>
          <w:ilvl w:val="0"/>
          <w:numId w:val="48"/>
        </w:numPr>
        <w:suppressAutoHyphens/>
        <w:spacing w:before="120"/>
        <w:ind w:left="357" w:hanging="357"/>
        <w:jc w:val="both"/>
        <w:rPr>
          <w:sz w:val="24"/>
          <w:szCs w:val="24"/>
        </w:rPr>
      </w:pPr>
      <w:r w:rsidRPr="00180E2D">
        <w:rPr>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50F741CE" w14:textId="77777777" w:rsidR="00B358F1" w:rsidRPr="00180E2D" w:rsidRDefault="00B358F1" w:rsidP="00B358F1">
      <w:pPr>
        <w:jc w:val="center"/>
        <w:rPr>
          <w:sz w:val="24"/>
          <w:szCs w:val="24"/>
        </w:rPr>
      </w:pPr>
    </w:p>
    <w:p w14:paraId="38A46735" w14:textId="77777777" w:rsidR="00B358F1" w:rsidRPr="00180E2D" w:rsidRDefault="00B358F1" w:rsidP="00B358F1">
      <w:pPr>
        <w:jc w:val="center"/>
        <w:rPr>
          <w:b/>
          <w:sz w:val="24"/>
          <w:szCs w:val="24"/>
        </w:rPr>
      </w:pPr>
      <w:r w:rsidRPr="00180E2D">
        <w:rPr>
          <w:b/>
          <w:sz w:val="24"/>
          <w:szCs w:val="24"/>
        </w:rPr>
        <w:t>§</w:t>
      </w:r>
      <w:r w:rsidR="006717D2">
        <w:rPr>
          <w:b/>
          <w:sz w:val="24"/>
          <w:szCs w:val="24"/>
        </w:rPr>
        <w:t xml:space="preserve"> </w:t>
      </w:r>
      <w:r w:rsidR="00C8067F">
        <w:rPr>
          <w:b/>
          <w:sz w:val="24"/>
          <w:szCs w:val="24"/>
        </w:rPr>
        <w:t>43</w:t>
      </w:r>
    </w:p>
    <w:p w14:paraId="16184143" w14:textId="77777777" w:rsidR="00B358F1" w:rsidRPr="00180E2D" w:rsidRDefault="00B358F1" w:rsidP="00B358F1">
      <w:pPr>
        <w:rPr>
          <w:sz w:val="24"/>
          <w:szCs w:val="24"/>
        </w:rPr>
      </w:pPr>
    </w:p>
    <w:p w14:paraId="3B8C551F" w14:textId="77777777" w:rsidR="00B358F1" w:rsidRPr="00180E2D" w:rsidRDefault="00B358F1" w:rsidP="002123B3">
      <w:pPr>
        <w:numPr>
          <w:ilvl w:val="1"/>
          <w:numId w:val="50"/>
        </w:numPr>
        <w:tabs>
          <w:tab w:val="clear" w:pos="708"/>
          <w:tab w:val="num" w:pos="284"/>
        </w:tabs>
        <w:suppressAutoHyphens/>
        <w:spacing w:before="120"/>
        <w:ind w:left="0" w:firstLine="0"/>
        <w:jc w:val="both"/>
        <w:rPr>
          <w:sz w:val="24"/>
          <w:szCs w:val="24"/>
        </w:rPr>
      </w:pPr>
      <w:r w:rsidRPr="00180E2D">
        <w:rPr>
          <w:sz w:val="24"/>
          <w:szCs w:val="24"/>
        </w:rPr>
        <w:t xml:space="preserve">Uczeń może poprawić ocenę z zajęć edukacyjnych na warunkach i w formie uzgodnionej </w:t>
      </w:r>
      <w:r w:rsidR="005F4C56">
        <w:rPr>
          <w:sz w:val="24"/>
          <w:szCs w:val="24"/>
        </w:rPr>
        <w:br/>
        <w:t xml:space="preserve">     </w:t>
      </w:r>
      <w:r w:rsidRPr="00180E2D">
        <w:rPr>
          <w:sz w:val="24"/>
          <w:szCs w:val="24"/>
        </w:rPr>
        <w:t xml:space="preserve">z </w:t>
      </w:r>
      <w:r w:rsidR="005F4C56">
        <w:rPr>
          <w:sz w:val="24"/>
          <w:szCs w:val="24"/>
        </w:rPr>
        <w:t xml:space="preserve">  </w:t>
      </w:r>
      <w:r w:rsidRPr="00180E2D">
        <w:rPr>
          <w:sz w:val="24"/>
          <w:szCs w:val="24"/>
        </w:rPr>
        <w:t>nauczycielem -  zgodnie z  PSO.</w:t>
      </w:r>
    </w:p>
    <w:p w14:paraId="11AA5F6E" w14:textId="77777777" w:rsidR="00B358F1" w:rsidRPr="00180E2D" w:rsidRDefault="00B358F1" w:rsidP="002123B3">
      <w:pPr>
        <w:numPr>
          <w:ilvl w:val="1"/>
          <w:numId w:val="50"/>
        </w:numPr>
        <w:tabs>
          <w:tab w:val="clear" w:pos="708"/>
          <w:tab w:val="num" w:pos="284"/>
        </w:tabs>
        <w:suppressAutoHyphens/>
        <w:spacing w:before="120"/>
        <w:ind w:left="0" w:firstLine="0"/>
        <w:jc w:val="both"/>
        <w:rPr>
          <w:sz w:val="24"/>
          <w:szCs w:val="24"/>
        </w:rPr>
      </w:pPr>
      <w:r w:rsidRPr="00180E2D">
        <w:rPr>
          <w:sz w:val="24"/>
          <w:szCs w:val="24"/>
        </w:rPr>
        <w:t xml:space="preserve">Uczeń ma obowiązek uzupełnić ocenę z praktycznej nauki zawodu i ocenę z praktyki </w:t>
      </w:r>
      <w:r w:rsidR="005F4C56">
        <w:rPr>
          <w:sz w:val="24"/>
          <w:szCs w:val="24"/>
        </w:rPr>
        <w:br/>
        <w:t xml:space="preserve">     </w:t>
      </w:r>
      <w:r w:rsidRPr="00180E2D">
        <w:rPr>
          <w:sz w:val="24"/>
          <w:szCs w:val="24"/>
        </w:rPr>
        <w:t>zawodowej do czasu zakończenia ostatniego etapu edukacyjnego.</w:t>
      </w:r>
    </w:p>
    <w:p w14:paraId="501BB848" w14:textId="77777777" w:rsidR="00B358F1" w:rsidRPr="00180E2D" w:rsidRDefault="00B358F1" w:rsidP="00B358F1">
      <w:pPr>
        <w:rPr>
          <w:sz w:val="24"/>
          <w:szCs w:val="24"/>
        </w:rPr>
      </w:pPr>
      <w:r w:rsidRPr="00180E2D">
        <w:rPr>
          <w:sz w:val="24"/>
          <w:szCs w:val="24"/>
        </w:rPr>
        <w:t xml:space="preserve"> </w:t>
      </w:r>
    </w:p>
    <w:p w14:paraId="52797A45" w14:textId="77777777" w:rsidR="00B358F1" w:rsidRPr="00180E2D" w:rsidRDefault="00B358F1" w:rsidP="00B358F1">
      <w:pPr>
        <w:jc w:val="center"/>
        <w:rPr>
          <w:sz w:val="24"/>
          <w:szCs w:val="24"/>
        </w:rPr>
      </w:pPr>
    </w:p>
    <w:p w14:paraId="19549A49" w14:textId="77777777" w:rsidR="00B358F1" w:rsidRPr="00180E2D" w:rsidRDefault="00B358F1" w:rsidP="00B358F1">
      <w:pPr>
        <w:jc w:val="center"/>
        <w:rPr>
          <w:b/>
          <w:sz w:val="24"/>
          <w:szCs w:val="24"/>
        </w:rPr>
      </w:pPr>
      <w:r w:rsidRPr="00180E2D">
        <w:rPr>
          <w:b/>
          <w:sz w:val="24"/>
          <w:szCs w:val="24"/>
        </w:rPr>
        <w:t xml:space="preserve"> §</w:t>
      </w:r>
      <w:r w:rsidR="006717D2">
        <w:rPr>
          <w:b/>
          <w:sz w:val="24"/>
          <w:szCs w:val="24"/>
        </w:rPr>
        <w:t xml:space="preserve"> </w:t>
      </w:r>
      <w:r w:rsidR="00C8067F">
        <w:rPr>
          <w:b/>
          <w:sz w:val="24"/>
          <w:szCs w:val="24"/>
        </w:rPr>
        <w:t>44</w:t>
      </w:r>
    </w:p>
    <w:p w14:paraId="5DAFA79A" w14:textId="77777777" w:rsidR="00B358F1" w:rsidRPr="00180E2D" w:rsidRDefault="00B358F1" w:rsidP="00B358F1">
      <w:pPr>
        <w:jc w:val="center"/>
        <w:rPr>
          <w:sz w:val="24"/>
          <w:szCs w:val="24"/>
        </w:rPr>
      </w:pPr>
    </w:p>
    <w:p w14:paraId="36BDAAEB" w14:textId="77777777" w:rsidR="00B358F1" w:rsidRPr="00180E2D" w:rsidRDefault="00B358F1" w:rsidP="002123B3">
      <w:pPr>
        <w:numPr>
          <w:ilvl w:val="0"/>
          <w:numId w:val="49"/>
        </w:numPr>
        <w:suppressAutoHyphens/>
        <w:spacing w:before="120"/>
        <w:ind w:left="357" w:hanging="357"/>
        <w:jc w:val="both"/>
        <w:rPr>
          <w:sz w:val="24"/>
          <w:szCs w:val="24"/>
        </w:rPr>
      </w:pPr>
      <w:r w:rsidRPr="00180E2D">
        <w:rPr>
          <w:sz w:val="24"/>
          <w:szCs w:val="24"/>
        </w:rPr>
        <w:t>Uczeń lub jego rodzice mogą zgłosić zastrzeżenia do dyrektora szkoły, jeśli uznają, że roczna ocena klasyfikacyjna z zajęć edukacyjnych lub roczna ocena zachowania została ustalona niezgodnie z przepisami prawa, dotyczącymi trybu ustalania tej oceny. Zastrzeżenia mogą być zgłoszone w terminie do 2 dni</w:t>
      </w:r>
      <w:r w:rsidR="00015D96">
        <w:rPr>
          <w:sz w:val="24"/>
          <w:szCs w:val="24"/>
        </w:rPr>
        <w:t xml:space="preserve"> </w:t>
      </w:r>
      <w:r w:rsidR="00015D96" w:rsidRPr="00C8067F">
        <w:rPr>
          <w:sz w:val="24"/>
          <w:szCs w:val="24"/>
        </w:rPr>
        <w:t>roboczych</w:t>
      </w:r>
      <w:r w:rsidRPr="00180E2D">
        <w:rPr>
          <w:sz w:val="24"/>
          <w:szCs w:val="24"/>
        </w:rPr>
        <w:t xml:space="preserve"> po zakończeniu zajęć dydaktyczno-wychowawczych. </w:t>
      </w:r>
    </w:p>
    <w:p w14:paraId="2552C965" w14:textId="77777777" w:rsidR="00B358F1" w:rsidRPr="00180E2D" w:rsidRDefault="00B358F1" w:rsidP="002123B3">
      <w:pPr>
        <w:numPr>
          <w:ilvl w:val="0"/>
          <w:numId w:val="49"/>
        </w:numPr>
        <w:suppressAutoHyphens/>
        <w:spacing w:before="120"/>
        <w:ind w:left="357" w:hanging="357"/>
        <w:jc w:val="both"/>
        <w:rPr>
          <w:sz w:val="24"/>
          <w:szCs w:val="24"/>
        </w:rPr>
      </w:pPr>
      <w:r w:rsidRPr="00180E2D">
        <w:rPr>
          <w:sz w:val="24"/>
          <w:szCs w:val="24"/>
        </w:rPr>
        <w:t xml:space="preserve">W terminie 5 dni </w:t>
      </w:r>
      <w:r w:rsidR="00015D96" w:rsidRPr="00C8067F">
        <w:rPr>
          <w:sz w:val="24"/>
          <w:szCs w:val="24"/>
        </w:rPr>
        <w:t>roboczych</w:t>
      </w:r>
      <w:r w:rsidR="00015D96">
        <w:rPr>
          <w:sz w:val="24"/>
          <w:szCs w:val="24"/>
        </w:rPr>
        <w:t xml:space="preserve"> </w:t>
      </w:r>
      <w:r w:rsidRPr="00180E2D">
        <w:rPr>
          <w:sz w:val="24"/>
          <w:szCs w:val="24"/>
        </w:rPr>
        <w:t>od dnia ustalenia danej oceny bieżącej lub klasyfikacyjnej uczeń lub jego rodzic ma prawo na swój pisemny wniosek otrzymać uzasadnienie danej oceny.</w:t>
      </w:r>
      <w:r w:rsidRPr="00180E2D">
        <w:rPr>
          <w:sz w:val="24"/>
          <w:szCs w:val="24"/>
        </w:rPr>
        <w:tab/>
      </w:r>
    </w:p>
    <w:p w14:paraId="7405013A" w14:textId="77777777" w:rsidR="00B358F1" w:rsidRPr="00180E2D" w:rsidRDefault="00B358F1" w:rsidP="002123B3">
      <w:pPr>
        <w:numPr>
          <w:ilvl w:val="0"/>
          <w:numId w:val="49"/>
        </w:numPr>
        <w:suppressAutoHyphens/>
        <w:spacing w:before="120"/>
        <w:ind w:left="357" w:hanging="357"/>
        <w:jc w:val="both"/>
        <w:rPr>
          <w:sz w:val="24"/>
          <w:szCs w:val="24"/>
        </w:rPr>
      </w:pPr>
      <w:r w:rsidRPr="00180E2D">
        <w:rPr>
          <w:sz w:val="24"/>
          <w:szCs w:val="24"/>
        </w:rPr>
        <w:t>W przypadku stwierdzenia, że roczna ocena z zajęć edukacyjnych lub roczna ocena klasyfikacyjna zachowania została ustalona niezgodnie z przepisami prawa, dotyczącymi trybu ustalania tej oceny, dyrektor szkoły powołuje komisję, która:</w:t>
      </w:r>
    </w:p>
    <w:p w14:paraId="7F0D1098" w14:textId="77777777" w:rsidR="00B358F1" w:rsidRPr="00180E2D" w:rsidRDefault="00B358F1" w:rsidP="002123B3">
      <w:pPr>
        <w:numPr>
          <w:ilvl w:val="0"/>
          <w:numId w:val="60"/>
        </w:numPr>
        <w:suppressAutoHyphens/>
        <w:spacing w:before="120"/>
        <w:ind w:left="709" w:hanging="283"/>
        <w:jc w:val="both"/>
        <w:rPr>
          <w:sz w:val="24"/>
          <w:szCs w:val="24"/>
        </w:rPr>
      </w:pPr>
      <w:r w:rsidRPr="00180E2D">
        <w:rPr>
          <w:sz w:val="24"/>
          <w:szCs w:val="24"/>
        </w:rPr>
        <w:t>w przypadku rocznej oceny klasyfikacyjnej z zajęć edukacyjnych – przeprowadza sprawdzian wiadomości i umiejętności ucznia, w formie pisemnej i ustnej oraz ustala roczna ocenę klasyfikacyjną z danych zajęć edukacyjnych;</w:t>
      </w:r>
    </w:p>
    <w:p w14:paraId="3342813E" w14:textId="77777777" w:rsidR="00B358F1" w:rsidRPr="00180E2D" w:rsidRDefault="00B358F1" w:rsidP="002123B3">
      <w:pPr>
        <w:numPr>
          <w:ilvl w:val="0"/>
          <w:numId w:val="60"/>
        </w:numPr>
        <w:suppressAutoHyphens/>
        <w:spacing w:before="120"/>
        <w:ind w:left="709" w:hanging="283"/>
        <w:jc w:val="both"/>
        <w:rPr>
          <w:sz w:val="24"/>
          <w:szCs w:val="24"/>
        </w:rPr>
      </w:pPr>
      <w:r w:rsidRPr="00180E2D">
        <w:rPr>
          <w:sz w:val="24"/>
          <w:szCs w:val="24"/>
        </w:rPr>
        <w:t xml:space="preserve">w przypadku rocznej oceny klasyfikacyjnej zachowania – ustala roczna ocenę klasyfikacyjną  zachowania  w drodze  głosowania  zwykłą  większością  głosów; </w:t>
      </w:r>
      <w:r w:rsidR="005F4C56">
        <w:rPr>
          <w:sz w:val="24"/>
          <w:szCs w:val="24"/>
        </w:rPr>
        <w:br/>
      </w:r>
      <w:r w:rsidRPr="00180E2D">
        <w:rPr>
          <w:sz w:val="24"/>
          <w:szCs w:val="24"/>
        </w:rPr>
        <w:t>i w przypadku równej liczby głosów decyduje głos przewodniczącego komisji.</w:t>
      </w:r>
    </w:p>
    <w:p w14:paraId="19650244" w14:textId="77777777" w:rsidR="00B358F1" w:rsidRPr="00180E2D" w:rsidRDefault="00B358F1" w:rsidP="002123B3">
      <w:pPr>
        <w:numPr>
          <w:ilvl w:val="0"/>
          <w:numId w:val="49"/>
        </w:numPr>
        <w:suppressAutoHyphens/>
        <w:spacing w:before="120"/>
        <w:ind w:left="284" w:hanging="284"/>
        <w:jc w:val="both"/>
        <w:rPr>
          <w:sz w:val="24"/>
          <w:szCs w:val="24"/>
        </w:rPr>
      </w:pPr>
      <w:r w:rsidRPr="00180E2D">
        <w:rPr>
          <w:sz w:val="24"/>
          <w:szCs w:val="24"/>
        </w:rPr>
        <w:t xml:space="preserve">Termin sprawdzianu uzgadnia się z uczniem i jego rodzicami. </w:t>
      </w:r>
    </w:p>
    <w:p w14:paraId="53149CE7" w14:textId="77777777" w:rsidR="00B358F1" w:rsidRPr="00180E2D" w:rsidRDefault="00B358F1" w:rsidP="002123B3">
      <w:pPr>
        <w:numPr>
          <w:ilvl w:val="0"/>
          <w:numId w:val="49"/>
        </w:numPr>
        <w:suppressAutoHyphens/>
        <w:spacing w:before="120"/>
        <w:ind w:left="284" w:hanging="284"/>
        <w:jc w:val="both"/>
        <w:rPr>
          <w:sz w:val="24"/>
          <w:szCs w:val="24"/>
        </w:rPr>
      </w:pPr>
      <w:r w:rsidRPr="00180E2D">
        <w:rPr>
          <w:sz w:val="24"/>
          <w:szCs w:val="24"/>
        </w:rPr>
        <w:t xml:space="preserve">W skład komisji wchodzą : </w:t>
      </w:r>
    </w:p>
    <w:p w14:paraId="58D43E95" w14:textId="77777777" w:rsidR="00B358F1" w:rsidRPr="00180E2D" w:rsidRDefault="00B358F1" w:rsidP="002123B3">
      <w:pPr>
        <w:numPr>
          <w:ilvl w:val="0"/>
          <w:numId w:val="61"/>
        </w:numPr>
        <w:suppressAutoHyphens/>
        <w:spacing w:before="120"/>
        <w:ind w:left="709" w:hanging="283"/>
        <w:contextualSpacing/>
        <w:jc w:val="both"/>
        <w:rPr>
          <w:sz w:val="24"/>
          <w:szCs w:val="24"/>
        </w:rPr>
      </w:pPr>
      <w:r w:rsidRPr="00180E2D">
        <w:rPr>
          <w:sz w:val="24"/>
          <w:szCs w:val="24"/>
        </w:rPr>
        <w:lastRenderedPageBreak/>
        <w:t>w przypadku rocznej oceny klasyfikacyjnej z zajęć edukacyjnych:</w:t>
      </w:r>
    </w:p>
    <w:p w14:paraId="6171ACD9" w14:textId="77777777" w:rsidR="00B358F1" w:rsidRPr="00180E2D" w:rsidRDefault="00B358F1" w:rsidP="005F4C56">
      <w:pPr>
        <w:spacing w:before="120"/>
        <w:ind w:left="1418" w:hanging="709"/>
        <w:jc w:val="both"/>
        <w:rPr>
          <w:sz w:val="24"/>
          <w:szCs w:val="24"/>
        </w:rPr>
      </w:pPr>
      <w:r w:rsidRPr="00180E2D">
        <w:rPr>
          <w:sz w:val="24"/>
          <w:szCs w:val="24"/>
        </w:rPr>
        <w:t>a) dyrektor szkoły albo wicedyrektor - jako przewodniczący komisji,</w:t>
      </w:r>
    </w:p>
    <w:p w14:paraId="6100EF0D" w14:textId="77777777" w:rsidR="00B358F1" w:rsidRPr="00180E2D" w:rsidRDefault="00B358F1" w:rsidP="005F4C56">
      <w:pPr>
        <w:spacing w:before="120"/>
        <w:ind w:left="1418" w:hanging="709"/>
        <w:jc w:val="both"/>
        <w:rPr>
          <w:sz w:val="24"/>
          <w:szCs w:val="24"/>
        </w:rPr>
      </w:pPr>
      <w:r w:rsidRPr="00180E2D">
        <w:rPr>
          <w:sz w:val="24"/>
          <w:szCs w:val="24"/>
        </w:rPr>
        <w:t>b) nauczyciel prowadzący dane zajęcia edukacyjne,</w:t>
      </w:r>
    </w:p>
    <w:p w14:paraId="7BDFA6FA" w14:textId="77777777" w:rsidR="00B358F1" w:rsidRPr="00180E2D" w:rsidRDefault="00B358F1" w:rsidP="005F4C56">
      <w:pPr>
        <w:spacing w:before="120" w:after="240"/>
        <w:ind w:left="993" w:hanging="284"/>
        <w:jc w:val="both"/>
        <w:rPr>
          <w:sz w:val="24"/>
          <w:szCs w:val="24"/>
        </w:rPr>
      </w:pPr>
      <w:r w:rsidRPr="00180E2D">
        <w:rPr>
          <w:sz w:val="24"/>
          <w:szCs w:val="24"/>
        </w:rPr>
        <w:t>c)</w:t>
      </w:r>
      <w:r w:rsidR="005F4C56">
        <w:rPr>
          <w:sz w:val="24"/>
          <w:szCs w:val="24"/>
        </w:rPr>
        <w:t xml:space="preserve"> </w:t>
      </w:r>
      <w:r w:rsidRPr="00180E2D">
        <w:rPr>
          <w:sz w:val="24"/>
          <w:szCs w:val="24"/>
        </w:rPr>
        <w:t>dwóch nauczycieli z danej lub innej szkoły tego samego typu prowadzącyc</w:t>
      </w:r>
      <w:r w:rsidR="009D1549">
        <w:rPr>
          <w:sz w:val="24"/>
          <w:szCs w:val="24"/>
        </w:rPr>
        <w:t>h takie same zajęcia edukacyjne.</w:t>
      </w:r>
    </w:p>
    <w:p w14:paraId="4E15BC2E" w14:textId="77777777" w:rsidR="00B358F1" w:rsidRPr="00180E2D" w:rsidRDefault="00B358F1" w:rsidP="002123B3">
      <w:pPr>
        <w:numPr>
          <w:ilvl w:val="0"/>
          <w:numId w:val="61"/>
        </w:numPr>
        <w:suppressAutoHyphens/>
        <w:spacing w:before="120"/>
        <w:ind w:left="709" w:hanging="283"/>
        <w:contextualSpacing/>
        <w:jc w:val="both"/>
        <w:rPr>
          <w:sz w:val="24"/>
          <w:szCs w:val="24"/>
        </w:rPr>
      </w:pPr>
      <w:r w:rsidRPr="00180E2D">
        <w:rPr>
          <w:sz w:val="24"/>
          <w:szCs w:val="24"/>
        </w:rPr>
        <w:t>w przypadku rocznej oceny klasyfikacyjnej zachowania:</w:t>
      </w:r>
    </w:p>
    <w:p w14:paraId="32E11830" w14:textId="77777777" w:rsidR="00B358F1" w:rsidRPr="00180E2D" w:rsidRDefault="00B358F1" w:rsidP="005F4C56">
      <w:pPr>
        <w:spacing w:before="120"/>
        <w:ind w:left="993" w:hanging="284"/>
        <w:jc w:val="both"/>
        <w:rPr>
          <w:sz w:val="24"/>
          <w:szCs w:val="24"/>
        </w:rPr>
      </w:pPr>
      <w:r w:rsidRPr="00180E2D">
        <w:rPr>
          <w:sz w:val="24"/>
          <w:szCs w:val="24"/>
        </w:rPr>
        <w:t>a) dyrektor szkoły albo wicedyrektor - jako przewodniczący komisji,</w:t>
      </w:r>
    </w:p>
    <w:p w14:paraId="0069BD5D" w14:textId="77777777" w:rsidR="00B358F1" w:rsidRPr="00180E2D" w:rsidRDefault="00B358F1" w:rsidP="005F4C56">
      <w:pPr>
        <w:spacing w:before="120"/>
        <w:ind w:left="993" w:hanging="284"/>
        <w:jc w:val="both"/>
        <w:rPr>
          <w:sz w:val="24"/>
          <w:szCs w:val="24"/>
        </w:rPr>
      </w:pPr>
      <w:r w:rsidRPr="00180E2D">
        <w:rPr>
          <w:sz w:val="24"/>
          <w:szCs w:val="24"/>
        </w:rPr>
        <w:t>b) wychowawca klasy,</w:t>
      </w:r>
    </w:p>
    <w:p w14:paraId="739236AE" w14:textId="77777777" w:rsidR="00B358F1" w:rsidRPr="00180E2D" w:rsidRDefault="005F4C56" w:rsidP="005F4C56">
      <w:pPr>
        <w:spacing w:before="120"/>
        <w:ind w:left="993" w:hanging="284"/>
        <w:jc w:val="both"/>
        <w:rPr>
          <w:sz w:val="24"/>
          <w:szCs w:val="24"/>
        </w:rPr>
      </w:pPr>
      <w:r>
        <w:rPr>
          <w:sz w:val="24"/>
          <w:szCs w:val="24"/>
        </w:rPr>
        <w:t xml:space="preserve">c) </w:t>
      </w:r>
      <w:r w:rsidR="00B358F1" w:rsidRPr="00180E2D">
        <w:rPr>
          <w:sz w:val="24"/>
          <w:szCs w:val="24"/>
        </w:rPr>
        <w:t xml:space="preserve">wskazany przez dyrektora szkoły nauczyciel, prowadzący zajęcia edukacyjne </w:t>
      </w:r>
      <w:r>
        <w:rPr>
          <w:sz w:val="24"/>
          <w:szCs w:val="24"/>
        </w:rPr>
        <w:br/>
      </w:r>
      <w:r w:rsidR="00B358F1" w:rsidRPr="00180E2D">
        <w:rPr>
          <w:sz w:val="24"/>
          <w:szCs w:val="24"/>
        </w:rPr>
        <w:t>w danej klasie,</w:t>
      </w:r>
    </w:p>
    <w:p w14:paraId="4B489D42" w14:textId="77777777" w:rsidR="00B358F1" w:rsidRPr="00180E2D" w:rsidRDefault="00B358F1" w:rsidP="005F4C56">
      <w:pPr>
        <w:spacing w:before="120"/>
        <w:ind w:left="993" w:hanging="284"/>
        <w:jc w:val="both"/>
        <w:rPr>
          <w:sz w:val="24"/>
          <w:szCs w:val="24"/>
        </w:rPr>
      </w:pPr>
      <w:r w:rsidRPr="00180E2D">
        <w:rPr>
          <w:sz w:val="24"/>
          <w:szCs w:val="24"/>
        </w:rPr>
        <w:t>d) pedagog szkolny,</w:t>
      </w:r>
    </w:p>
    <w:p w14:paraId="3BC5D25B" w14:textId="77777777" w:rsidR="00B358F1" w:rsidRPr="00180E2D" w:rsidRDefault="00B358F1" w:rsidP="005F4C56">
      <w:pPr>
        <w:spacing w:before="120"/>
        <w:ind w:left="993" w:hanging="284"/>
        <w:jc w:val="both"/>
        <w:rPr>
          <w:sz w:val="24"/>
          <w:szCs w:val="24"/>
        </w:rPr>
      </w:pPr>
      <w:r w:rsidRPr="00180E2D">
        <w:rPr>
          <w:sz w:val="24"/>
          <w:szCs w:val="24"/>
        </w:rPr>
        <w:t>e) przedstawiciel Samorządu Uczniowskiego,</w:t>
      </w:r>
    </w:p>
    <w:p w14:paraId="2F23BDAF" w14:textId="77777777" w:rsidR="00B358F1" w:rsidRPr="00180E2D" w:rsidRDefault="00B358F1" w:rsidP="005F4C56">
      <w:pPr>
        <w:spacing w:before="120"/>
        <w:ind w:left="993" w:hanging="284"/>
        <w:jc w:val="both"/>
        <w:rPr>
          <w:sz w:val="24"/>
          <w:szCs w:val="24"/>
        </w:rPr>
      </w:pPr>
      <w:r w:rsidRPr="00180E2D">
        <w:rPr>
          <w:sz w:val="24"/>
          <w:szCs w:val="24"/>
        </w:rPr>
        <w:t>f) przedstawiciel Rady Rodziców,</w:t>
      </w:r>
    </w:p>
    <w:p w14:paraId="0930A723" w14:textId="77777777" w:rsidR="00B358F1" w:rsidRPr="00180E2D" w:rsidRDefault="00B358F1" w:rsidP="005F4C56">
      <w:pPr>
        <w:spacing w:before="120" w:after="240"/>
        <w:ind w:left="993" w:hanging="284"/>
        <w:jc w:val="both"/>
        <w:rPr>
          <w:sz w:val="24"/>
          <w:szCs w:val="24"/>
        </w:rPr>
      </w:pPr>
      <w:r w:rsidRPr="00180E2D">
        <w:rPr>
          <w:sz w:val="24"/>
          <w:szCs w:val="24"/>
        </w:rPr>
        <w:t>g) psycholog (jeśli jest zatrudniony w szkole).</w:t>
      </w:r>
    </w:p>
    <w:p w14:paraId="2A88A4E9" w14:textId="77777777" w:rsidR="00B358F1" w:rsidRPr="00B25B4C" w:rsidRDefault="00B358F1" w:rsidP="002123B3">
      <w:pPr>
        <w:pStyle w:val="Akapitzlist"/>
        <w:numPr>
          <w:ilvl w:val="0"/>
          <w:numId w:val="62"/>
        </w:numPr>
        <w:suppressAutoHyphens/>
        <w:spacing w:before="120"/>
        <w:ind w:left="284" w:hanging="284"/>
        <w:jc w:val="both"/>
        <w:rPr>
          <w:sz w:val="24"/>
          <w:szCs w:val="24"/>
        </w:rPr>
      </w:pPr>
      <w:r w:rsidRPr="00B25B4C">
        <w:rPr>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Ocena zachowania jest ustalana w drodze głosowania zwykłą większością głosów. W przypadku równej liczby głosów decyduje głos przewodniczącego komisji.</w:t>
      </w:r>
    </w:p>
    <w:p w14:paraId="572B4527" w14:textId="77777777" w:rsidR="00B358F1" w:rsidRPr="00180E2D" w:rsidRDefault="00B358F1" w:rsidP="002123B3">
      <w:pPr>
        <w:numPr>
          <w:ilvl w:val="0"/>
          <w:numId w:val="62"/>
        </w:numPr>
        <w:suppressAutoHyphens/>
        <w:spacing w:before="120"/>
        <w:ind w:left="284" w:hanging="284"/>
        <w:jc w:val="both"/>
        <w:rPr>
          <w:sz w:val="24"/>
          <w:szCs w:val="24"/>
        </w:rPr>
      </w:pPr>
      <w:r w:rsidRPr="00180E2D">
        <w:rPr>
          <w:sz w:val="24"/>
          <w:szCs w:val="24"/>
        </w:rPr>
        <w:t>Z prac komisji sporządza się protokół, zawierający w szczególności:</w:t>
      </w:r>
    </w:p>
    <w:p w14:paraId="3208C016" w14:textId="77777777" w:rsidR="00B358F1" w:rsidRPr="00180E2D" w:rsidRDefault="00B358F1" w:rsidP="002123B3">
      <w:pPr>
        <w:numPr>
          <w:ilvl w:val="0"/>
          <w:numId w:val="63"/>
        </w:numPr>
        <w:suppressAutoHyphens/>
        <w:spacing w:before="120" w:after="240"/>
        <w:ind w:hanging="294"/>
        <w:jc w:val="both"/>
        <w:rPr>
          <w:sz w:val="24"/>
          <w:szCs w:val="24"/>
        </w:rPr>
      </w:pPr>
      <w:r w:rsidRPr="00180E2D">
        <w:rPr>
          <w:sz w:val="24"/>
          <w:szCs w:val="24"/>
        </w:rPr>
        <w:t>w przypadku rocznej oceny klasyfikacyjnej z zajęć edukacyjnych:</w:t>
      </w:r>
    </w:p>
    <w:p w14:paraId="14BDDA72" w14:textId="77777777" w:rsidR="00B358F1" w:rsidRPr="00180E2D" w:rsidRDefault="00B358F1" w:rsidP="002123B3">
      <w:pPr>
        <w:numPr>
          <w:ilvl w:val="0"/>
          <w:numId w:val="64"/>
        </w:numPr>
        <w:spacing w:before="120"/>
        <w:contextualSpacing/>
        <w:jc w:val="both"/>
        <w:rPr>
          <w:sz w:val="24"/>
          <w:szCs w:val="24"/>
        </w:rPr>
      </w:pPr>
      <w:r w:rsidRPr="00180E2D">
        <w:rPr>
          <w:sz w:val="24"/>
          <w:szCs w:val="24"/>
        </w:rPr>
        <w:t>nazwa zajęć edukacyjnych,</w:t>
      </w:r>
    </w:p>
    <w:p w14:paraId="527201B5" w14:textId="77777777" w:rsidR="00B358F1" w:rsidRPr="00180E2D" w:rsidRDefault="00B358F1" w:rsidP="002123B3">
      <w:pPr>
        <w:numPr>
          <w:ilvl w:val="0"/>
          <w:numId w:val="64"/>
        </w:numPr>
        <w:spacing w:before="120"/>
        <w:contextualSpacing/>
        <w:jc w:val="both"/>
        <w:rPr>
          <w:sz w:val="24"/>
          <w:szCs w:val="24"/>
        </w:rPr>
      </w:pPr>
      <w:r w:rsidRPr="00180E2D">
        <w:rPr>
          <w:sz w:val="24"/>
          <w:szCs w:val="24"/>
        </w:rPr>
        <w:t xml:space="preserve">imię i nazwisko ucznia, </w:t>
      </w:r>
    </w:p>
    <w:p w14:paraId="7AB862BA" w14:textId="77777777" w:rsidR="00B358F1" w:rsidRPr="00180E2D" w:rsidRDefault="00B358F1" w:rsidP="002123B3">
      <w:pPr>
        <w:numPr>
          <w:ilvl w:val="0"/>
          <w:numId w:val="64"/>
        </w:numPr>
        <w:spacing w:before="120"/>
        <w:contextualSpacing/>
        <w:jc w:val="both"/>
        <w:rPr>
          <w:sz w:val="24"/>
          <w:szCs w:val="24"/>
        </w:rPr>
      </w:pPr>
      <w:r w:rsidRPr="00180E2D">
        <w:rPr>
          <w:sz w:val="24"/>
          <w:szCs w:val="24"/>
        </w:rPr>
        <w:t>skład komisji,</w:t>
      </w:r>
    </w:p>
    <w:p w14:paraId="0EB081F1" w14:textId="77777777" w:rsidR="00B358F1" w:rsidRPr="00180E2D" w:rsidRDefault="00B358F1" w:rsidP="002123B3">
      <w:pPr>
        <w:numPr>
          <w:ilvl w:val="0"/>
          <w:numId w:val="64"/>
        </w:numPr>
        <w:spacing w:before="120"/>
        <w:contextualSpacing/>
        <w:jc w:val="both"/>
        <w:rPr>
          <w:sz w:val="24"/>
          <w:szCs w:val="24"/>
        </w:rPr>
      </w:pPr>
      <w:r w:rsidRPr="00180E2D">
        <w:rPr>
          <w:sz w:val="24"/>
          <w:szCs w:val="24"/>
        </w:rPr>
        <w:t>termin sprawdzianu,</w:t>
      </w:r>
    </w:p>
    <w:p w14:paraId="2475C482" w14:textId="77777777" w:rsidR="00B358F1" w:rsidRPr="00180E2D" w:rsidRDefault="00B358F1" w:rsidP="002123B3">
      <w:pPr>
        <w:numPr>
          <w:ilvl w:val="0"/>
          <w:numId w:val="64"/>
        </w:numPr>
        <w:spacing w:before="120"/>
        <w:contextualSpacing/>
        <w:jc w:val="both"/>
        <w:rPr>
          <w:sz w:val="24"/>
          <w:szCs w:val="24"/>
        </w:rPr>
      </w:pPr>
      <w:r w:rsidRPr="00180E2D">
        <w:rPr>
          <w:sz w:val="24"/>
          <w:szCs w:val="24"/>
        </w:rPr>
        <w:t>zadania sprawdzające,</w:t>
      </w:r>
    </w:p>
    <w:p w14:paraId="55006D6B" w14:textId="77777777" w:rsidR="00B358F1" w:rsidRPr="00180E2D" w:rsidRDefault="00B358F1" w:rsidP="002123B3">
      <w:pPr>
        <w:numPr>
          <w:ilvl w:val="0"/>
          <w:numId w:val="64"/>
        </w:numPr>
        <w:spacing w:before="120"/>
        <w:contextualSpacing/>
        <w:jc w:val="both"/>
        <w:rPr>
          <w:sz w:val="24"/>
          <w:szCs w:val="24"/>
        </w:rPr>
      </w:pPr>
      <w:r w:rsidRPr="00180E2D">
        <w:rPr>
          <w:sz w:val="24"/>
          <w:szCs w:val="24"/>
        </w:rPr>
        <w:t xml:space="preserve">wynik </w:t>
      </w:r>
      <w:r w:rsidR="009D1549">
        <w:rPr>
          <w:sz w:val="24"/>
          <w:szCs w:val="24"/>
        </w:rPr>
        <w:t>sprawdzianu oraz ustaloną ocenę.</w:t>
      </w:r>
    </w:p>
    <w:p w14:paraId="0C727293" w14:textId="77777777" w:rsidR="00B358F1" w:rsidRPr="00180E2D" w:rsidRDefault="00B358F1" w:rsidP="002123B3">
      <w:pPr>
        <w:numPr>
          <w:ilvl w:val="0"/>
          <w:numId w:val="63"/>
        </w:numPr>
        <w:suppressAutoHyphens/>
        <w:spacing w:before="120" w:after="240"/>
        <w:ind w:hanging="294"/>
        <w:jc w:val="both"/>
        <w:rPr>
          <w:sz w:val="24"/>
          <w:szCs w:val="24"/>
        </w:rPr>
      </w:pPr>
      <w:r w:rsidRPr="00180E2D">
        <w:rPr>
          <w:sz w:val="24"/>
          <w:szCs w:val="24"/>
        </w:rPr>
        <w:t>w przypadku rocznej oceny klasyfikacyjnej zachowania:</w:t>
      </w:r>
    </w:p>
    <w:p w14:paraId="1DA21692" w14:textId="77777777" w:rsidR="00B358F1" w:rsidRPr="00180E2D" w:rsidRDefault="00B358F1" w:rsidP="002123B3">
      <w:pPr>
        <w:numPr>
          <w:ilvl w:val="0"/>
          <w:numId w:val="65"/>
        </w:numPr>
        <w:spacing w:before="120"/>
        <w:contextualSpacing/>
        <w:jc w:val="both"/>
        <w:rPr>
          <w:sz w:val="24"/>
          <w:szCs w:val="24"/>
        </w:rPr>
      </w:pPr>
      <w:r w:rsidRPr="00180E2D">
        <w:rPr>
          <w:sz w:val="24"/>
          <w:szCs w:val="24"/>
        </w:rPr>
        <w:t>skład komisji,</w:t>
      </w:r>
    </w:p>
    <w:p w14:paraId="6E48961C" w14:textId="77777777" w:rsidR="00B358F1" w:rsidRPr="00180E2D" w:rsidRDefault="00B358F1" w:rsidP="002123B3">
      <w:pPr>
        <w:numPr>
          <w:ilvl w:val="0"/>
          <w:numId w:val="65"/>
        </w:numPr>
        <w:spacing w:before="120"/>
        <w:contextualSpacing/>
        <w:jc w:val="both"/>
        <w:rPr>
          <w:sz w:val="24"/>
          <w:szCs w:val="24"/>
        </w:rPr>
      </w:pPr>
      <w:r w:rsidRPr="00180E2D">
        <w:rPr>
          <w:sz w:val="24"/>
          <w:szCs w:val="24"/>
        </w:rPr>
        <w:t>imię i nazwisko ucznia,</w:t>
      </w:r>
    </w:p>
    <w:p w14:paraId="71B39D6A" w14:textId="77777777" w:rsidR="00B358F1" w:rsidRPr="00180E2D" w:rsidRDefault="00B358F1" w:rsidP="002123B3">
      <w:pPr>
        <w:numPr>
          <w:ilvl w:val="0"/>
          <w:numId w:val="65"/>
        </w:numPr>
        <w:spacing w:before="120"/>
        <w:contextualSpacing/>
        <w:jc w:val="both"/>
        <w:rPr>
          <w:sz w:val="24"/>
          <w:szCs w:val="24"/>
        </w:rPr>
      </w:pPr>
      <w:r w:rsidRPr="00180E2D">
        <w:rPr>
          <w:sz w:val="24"/>
          <w:szCs w:val="24"/>
        </w:rPr>
        <w:t>termin posiedzenia komisji,</w:t>
      </w:r>
    </w:p>
    <w:p w14:paraId="12AAE56B" w14:textId="77777777" w:rsidR="00B358F1" w:rsidRPr="00180E2D" w:rsidRDefault="00B358F1" w:rsidP="002123B3">
      <w:pPr>
        <w:numPr>
          <w:ilvl w:val="0"/>
          <w:numId w:val="65"/>
        </w:numPr>
        <w:spacing w:before="120"/>
        <w:contextualSpacing/>
        <w:jc w:val="both"/>
        <w:rPr>
          <w:sz w:val="24"/>
          <w:szCs w:val="24"/>
        </w:rPr>
      </w:pPr>
      <w:r w:rsidRPr="00180E2D">
        <w:rPr>
          <w:sz w:val="24"/>
          <w:szCs w:val="24"/>
        </w:rPr>
        <w:t>wynik głosowania,</w:t>
      </w:r>
    </w:p>
    <w:p w14:paraId="413001BA" w14:textId="77777777" w:rsidR="00B358F1" w:rsidRPr="00180E2D" w:rsidRDefault="00B358F1" w:rsidP="002123B3">
      <w:pPr>
        <w:numPr>
          <w:ilvl w:val="0"/>
          <w:numId w:val="65"/>
        </w:numPr>
        <w:spacing w:before="120"/>
        <w:contextualSpacing/>
        <w:jc w:val="both"/>
        <w:rPr>
          <w:sz w:val="24"/>
          <w:szCs w:val="24"/>
        </w:rPr>
      </w:pPr>
      <w:r w:rsidRPr="00180E2D">
        <w:rPr>
          <w:sz w:val="24"/>
          <w:szCs w:val="24"/>
        </w:rPr>
        <w:t>ustaloną ocenę wraz z uzasadnieniem.</w:t>
      </w:r>
    </w:p>
    <w:p w14:paraId="69BF1DD3" w14:textId="77777777" w:rsidR="00B358F1" w:rsidRPr="00180E2D" w:rsidRDefault="00B358F1" w:rsidP="002123B3">
      <w:pPr>
        <w:numPr>
          <w:ilvl w:val="0"/>
          <w:numId w:val="62"/>
        </w:numPr>
        <w:suppressAutoHyphens/>
        <w:spacing w:before="120"/>
        <w:ind w:left="284" w:hanging="284"/>
        <w:jc w:val="both"/>
        <w:rPr>
          <w:sz w:val="24"/>
          <w:szCs w:val="24"/>
        </w:rPr>
      </w:pPr>
      <w:r w:rsidRPr="00180E2D">
        <w:rPr>
          <w:sz w:val="24"/>
          <w:szCs w:val="24"/>
        </w:rPr>
        <w:t>Protokół stanowi załącznik do arkusza ocen ucznia. Do protokołu,  dołącza się pisemne prace ucznia i zwięzłą informację o odpowiedziach ucznia.</w:t>
      </w:r>
    </w:p>
    <w:p w14:paraId="63E81F03" w14:textId="77777777" w:rsidR="00B358F1" w:rsidRPr="00180E2D" w:rsidRDefault="00B358F1" w:rsidP="002123B3">
      <w:pPr>
        <w:numPr>
          <w:ilvl w:val="0"/>
          <w:numId w:val="62"/>
        </w:numPr>
        <w:suppressAutoHyphens/>
        <w:spacing w:before="120"/>
        <w:ind w:left="284" w:hanging="284"/>
        <w:jc w:val="both"/>
        <w:rPr>
          <w:sz w:val="24"/>
          <w:szCs w:val="24"/>
        </w:rPr>
      </w:pPr>
      <w:r w:rsidRPr="00180E2D">
        <w:rPr>
          <w:sz w:val="24"/>
          <w:szCs w:val="24"/>
        </w:rPr>
        <w:t xml:space="preserve">Uczeń, który z przyczyn usprawiedliwionych nie przystąpił do sprawdzianu </w:t>
      </w:r>
      <w:r w:rsidR="00B25B4C">
        <w:rPr>
          <w:sz w:val="24"/>
          <w:szCs w:val="24"/>
        </w:rPr>
        <w:br/>
      </w:r>
      <w:r w:rsidRPr="00180E2D">
        <w:rPr>
          <w:sz w:val="24"/>
          <w:szCs w:val="24"/>
        </w:rPr>
        <w:t>w wyznaczonym terminie, może przystąpić do niego w dodatkowym terminie, wyznaczonym przez dyrektora szkoły i uzgodnionym z uczniem i jego rodzicami.</w:t>
      </w:r>
    </w:p>
    <w:p w14:paraId="5AFA9D7D" w14:textId="77777777" w:rsidR="00B358F1" w:rsidRPr="00180E2D" w:rsidRDefault="00B358F1" w:rsidP="002123B3">
      <w:pPr>
        <w:numPr>
          <w:ilvl w:val="0"/>
          <w:numId w:val="62"/>
        </w:numPr>
        <w:suppressAutoHyphens/>
        <w:spacing w:before="120"/>
        <w:ind w:left="357" w:hanging="357"/>
        <w:jc w:val="both"/>
        <w:rPr>
          <w:sz w:val="24"/>
          <w:szCs w:val="24"/>
        </w:rPr>
      </w:pPr>
      <w:r w:rsidRPr="00180E2D">
        <w:rPr>
          <w:sz w:val="24"/>
          <w:szCs w:val="24"/>
        </w:rPr>
        <w:lastRenderedPageBreak/>
        <w:t xml:space="preserve">Przepisy stosuje się odpowiednio w przypadku rocznej oceny klasyfikacyjnej z zajęć edukacyjnych uzyskanej w wyniku egzaminu poprawkowego, z tym, że termin do zgłoszenia zastrzeżeń wynosi 5 dni </w:t>
      </w:r>
      <w:r w:rsidR="00015D96" w:rsidRPr="00C8067F">
        <w:rPr>
          <w:sz w:val="24"/>
          <w:szCs w:val="24"/>
        </w:rPr>
        <w:t>roboczych</w:t>
      </w:r>
      <w:r w:rsidR="00015D96">
        <w:rPr>
          <w:sz w:val="24"/>
          <w:szCs w:val="24"/>
        </w:rPr>
        <w:t xml:space="preserve"> </w:t>
      </w:r>
      <w:r w:rsidRPr="00180E2D">
        <w:rPr>
          <w:sz w:val="24"/>
          <w:szCs w:val="24"/>
        </w:rPr>
        <w:t>od dnia przeprowadzenia egzaminu poprawkowego. W tym przypadku ocena ustalona przez komisję jest ostateczna.</w:t>
      </w:r>
    </w:p>
    <w:p w14:paraId="5B78B7B9" w14:textId="77777777" w:rsidR="00B358F1" w:rsidRPr="00180E2D" w:rsidRDefault="00B358F1" w:rsidP="00B358F1">
      <w:pPr>
        <w:jc w:val="center"/>
        <w:rPr>
          <w:sz w:val="24"/>
          <w:szCs w:val="24"/>
        </w:rPr>
      </w:pPr>
    </w:p>
    <w:p w14:paraId="412D22F4" w14:textId="77777777" w:rsidR="00B358F1" w:rsidRPr="00180E2D" w:rsidRDefault="00B358F1" w:rsidP="00B358F1">
      <w:pPr>
        <w:jc w:val="center"/>
        <w:rPr>
          <w:b/>
          <w:sz w:val="24"/>
          <w:szCs w:val="24"/>
        </w:rPr>
      </w:pPr>
      <w:r w:rsidRPr="00180E2D">
        <w:rPr>
          <w:b/>
          <w:sz w:val="24"/>
          <w:szCs w:val="24"/>
        </w:rPr>
        <w:t xml:space="preserve"> §</w:t>
      </w:r>
      <w:r w:rsidR="006717D2">
        <w:rPr>
          <w:b/>
          <w:sz w:val="24"/>
          <w:szCs w:val="24"/>
        </w:rPr>
        <w:t xml:space="preserve"> </w:t>
      </w:r>
      <w:r w:rsidR="00C8067F">
        <w:rPr>
          <w:b/>
          <w:sz w:val="24"/>
          <w:szCs w:val="24"/>
        </w:rPr>
        <w:t>45</w:t>
      </w:r>
    </w:p>
    <w:p w14:paraId="7BA2AFF2" w14:textId="77777777" w:rsidR="00B358F1" w:rsidRPr="00180E2D" w:rsidRDefault="00B358F1" w:rsidP="00B358F1">
      <w:pPr>
        <w:jc w:val="center"/>
        <w:rPr>
          <w:sz w:val="24"/>
          <w:szCs w:val="24"/>
        </w:rPr>
      </w:pPr>
    </w:p>
    <w:p w14:paraId="2B44D7CB" w14:textId="77777777" w:rsidR="00B358F1" w:rsidRPr="00180E2D" w:rsidRDefault="00B358F1" w:rsidP="002123B3">
      <w:pPr>
        <w:numPr>
          <w:ilvl w:val="0"/>
          <w:numId w:val="66"/>
        </w:numPr>
        <w:suppressAutoHyphens/>
        <w:spacing w:before="120"/>
        <w:ind w:left="284" w:hanging="284"/>
        <w:jc w:val="both"/>
        <w:rPr>
          <w:sz w:val="24"/>
          <w:szCs w:val="24"/>
        </w:rPr>
      </w:pPr>
      <w:r w:rsidRPr="00180E2D">
        <w:rPr>
          <w:sz w:val="24"/>
          <w:szCs w:val="24"/>
        </w:rPr>
        <w:t xml:space="preserve">Uczeń może być nieklasyfikowany z jednego, kilku lub wszystkich zajęć edukacyjnych, jeśli brak jest podstaw do ustalenia oceny klasyfikacyjnej z powodu nieobecności ucznia na zajęciach edukacyjnych, przekraczającej połowę czasu przeznaczonego na te zajęcia </w:t>
      </w:r>
      <w:r w:rsidR="00B25B4C">
        <w:rPr>
          <w:sz w:val="24"/>
          <w:szCs w:val="24"/>
        </w:rPr>
        <w:br/>
      </w:r>
      <w:r w:rsidRPr="00180E2D">
        <w:rPr>
          <w:sz w:val="24"/>
          <w:szCs w:val="24"/>
        </w:rPr>
        <w:t>w szkolnym planie nauczania.</w:t>
      </w:r>
    </w:p>
    <w:p w14:paraId="0B174A69" w14:textId="77777777" w:rsidR="00B358F1" w:rsidRPr="00180E2D" w:rsidRDefault="00B358F1" w:rsidP="002123B3">
      <w:pPr>
        <w:numPr>
          <w:ilvl w:val="0"/>
          <w:numId w:val="66"/>
        </w:numPr>
        <w:suppressAutoHyphens/>
        <w:spacing w:before="120"/>
        <w:ind w:left="284" w:hanging="284"/>
        <w:jc w:val="both"/>
        <w:rPr>
          <w:sz w:val="24"/>
          <w:szCs w:val="24"/>
        </w:rPr>
      </w:pPr>
      <w:r w:rsidRPr="00180E2D">
        <w:rPr>
          <w:sz w:val="24"/>
          <w:szCs w:val="24"/>
        </w:rPr>
        <w:t>Uczeń nieklasyfikowany z powodu usprawiedliwionej nieobecności może zdawać egzamin klasyfikacyjny.</w:t>
      </w:r>
    </w:p>
    <w:p w14:paraId="178E5273" w14:textId="77777777" w:rsidR="00B358F1" w:rsidRPr="00B25B4C" w:rsidRDefault="00B358F1" w:rsidP="002123B3">
      <w:pPr>
        <w:numPr>
          <w:ilvl w:val="0"/>
          <w:numId w:val="66"/>
        </w:numPr>
        <w:suppressAutoHyphens/>
        <w:spacing w:before="120"/>
        <w:ind w:left="284" w:hanging="284"/>
        <w:jc w:val="both"/>
        <w:rPr>
          <w:sz w:val="24"/>
          <w:szCs w:val="24"/>
        </w:rPr>
      </w:pPr>
      <w:r w:rsidRPr="00B25B4C">
        <w:rPr>
          <w:sz w:val="24"/>
          <w:szCs w:val="24"/>
          <w:shd w:val="clear" w:color="auto" w:fill="FFF8EE"/>
        </w:rPr>
        <w:t xml:space="preserve">Uczeń nieklasyfikowany z powodu nieusprawiedliwionej nieobecności może zdawać egzamin klasyfikacyjny za zgodą rady pedagogicznej. </w:t>
      </w:r>
    </w:p>
    <w:p w14:paraId="49FDB103" w14:textId="77777777" w:rsidR="00B358F1" w:rsidRPr="00180E2D" w:rsidRDefault="00B358F1" w:rsidP="002123B3">
      <w:pPr>
        <w:numPr>
          <w:ilvl w:val="0"/>
          <w:numId w:val="66"/>
        </w:numPr>
        <w:suppressAutoHyphens/>
        <w:spacing w:before="120"/>
        <w:ind w:left="284" w:hanging="284"/>
        <w:jc w:val="both"/>
        <w:rPr>
          <w:sz w:val="24"/>
          <w:szCs w:val="24"/>
        </w:rPr>
      </w:pPr>
      <w:r w:rsidRPr="00B25B4C">
        <w:rPr>
          <w:sz w:val="24"/>
          <w:szCs w:val="24"/>
        </w:rPr>
        <w:t>Egzamin klasyfikacyjny zdaje również uczeń, realizujący</w:t>
      </w:r>
      <w:r w:rsidRPr="00180E2D">
        <w:rPr>
          <w:sz w:val="24"/>
          <w:szCs w:val="24"/>
        </w:rPr>
        <w:t xml:space="preserve"> na podstawie odrębnych przepisów indywidualny tok lub program nauki.</w:t>
      </w:r>
    </w:p>
    <w:p w14:paraId="247C9283" w14:textId="77777777" w:rsidR="00B358F1" w:rsidRPr="00180E2D" w:rsidRDefault="00B358F1" w:rsidP="002123B3">
      <w:pPr>
        <w:numPr>
          <w:ilvl w:val="0"/>
          <w:numId w:val="66"/>
        </w:numPr>
        <w:tabs>
          <w:tab w:val="left" w:pos="426"/>
        </w:tabs>
        <w:spacing w:before="120"/>
        <w:ind w:left="284" w:hanging="284"/>
        <w:jc w:val="both"/>
        <w:rPr>
          <w:sz w:val="24"/>
          <w:szCs w:val="24"/>
        </w:rPr>
      </w:pPr>
      <w:r w:rsidRPr="00180E2D">
        <w:rPr>
          <w:sz w:val="24"/>
          <w:szCs w:val="24"/>
        </w:rPr>
        <w:t xml:space="preserve">Pytania i zadania egzaminacyjne przygotowuje, przedstawia do zatwierdzenia dyrektorowi szkoły  nauczyciel, prowadzący określone zajęcia edukacyjne. Egzamin przeprowadza nauczyciel, prowadzący określone zajęcia edukacyjne-jako przewodniczący komisji </w:t>
      </w:r>
      <w:r w:rsidR="00B25B4C">
        <w:rPr>
          <w:sz w:val="24"/>
          <w:szCs w:val="24"/>
        </w:rPr>
        <w:br/>
      </w:r>
      <w:r w:rsidRPr="00180E2D">
        <w:rPr>
          <w:sz w:val="24"/>
          <w:szCs w:val="24"/>
        </w:rPr>
        <w:t xml:space="preserve">w obecności wskazanego  przez dyrektora szkoły nauczyciela takich samych lub pokrewnych zajęć edukacyjnych. Poziom  pytań i zadań egzaminacyjnych musi być zróżnicowany i musi umożliwić wystawienie ocen od dopuszczającej do bardzo dobrej, </w:t>
      </w:r>
      <w:r w:rsidR="00B25B4C">
        <w:rPr>
          <w:sz w:val="24"/>
          <w:szCs w:val="24"/>
        </w:rPr>
        <w:br/>
      </w:r>
      <w:r w:rsidRPr="00180E2D">
        <w:rPr>
          <w:sz w:val="24"/>
          <w:szCs w:val="24"/>
        </w:rPr>
        <w:t>a na życzenia ucznia lub jego rodziców oceny celującej.</w:t>
      </w:r>
    </w:p>
    <w:p w14:paraId="5A0D7DEF" w14:textId="77777777" w:rsidR="00B358F1" w:rsidRPr="00180E2D" w:rsidRDefault="00B358F1" w:rsidP="002123B3">
      <w:pPr>
        <w:numPr>
          <w:ilvl w:val="0"/>
          <w:numId w:val="66"/>
        </w:numPr>
        <w:spacing w:before="120"/>
        <w:ind w:left="284" w:hanging="284"/>
        <w:jc w:val="both"/>
        <w:rPr>
          <w:sz w:val="24"/>
          <w:szCs w:val="24"/>
        </w:rPr>
      </w:pPr>
      <w:r w:rsidRPr="00180E2D">
        <w:rPr>
          <w:sz w:val="24"/>
          <w:szCs w:val="24"/>
        </w:rPr>
        <w:t xml:space="preserve"> Egzamin klasyfikacyjny składa się z części pisemnej i ustnej, z wyjątkiem egzaminu </w:t>
      </w:r>
      <w:r w:rsidR="00B25B4C">
        <w:rPr>
          <w:sz w:val="24"/>
          <w:szCs w:val="24"/>
        </w:rPr>
        <w:br/>
      </w:r>
      <w:r w:rsidRPr="00180E2D">
        <w:rPr>
          <w:sz w:val="24"/>
          <w:szCs w:val="24"/>
        </w:rPr>
        <w:t>z informatyki,        wychowania fizycznego, pracowni i zajęć praktycznych, z których egzamin powinien mieć przede wszystkim formę zadań praktycznych.</w:t>
      </w:r>
    </w:p>
    <w:p w14:paraId="52A52B91" w14:textId="77777777" w:rsidR="00B358F1" w:rsidRPr="00180E2D" w:rsidRDefault="00B358F1" w:rsidP="002123B3">
      <w:pPr>
        <w:numPr>
          <w:ilvl w:val="0"/>
          <w:numId w:val="66"/>
        </w:numPr>
        <w:spacing w:before="120"/>
        <w:ind w:left="284" w:hanging="284"/>
        <w:jc w:val="both"/>
        <w:rPr>
          <w:sz w:val="24"/>
          <w:szCs w:val="24"/>
        </w:rPr>
      </w:pPr>
      <w:r w:rsidRPr="00180E2D">
        <w:rPr>
          <w:sz w:val="24"/>
          <w:szCs w:val="24"/>
        </w:rPr>
        <w:t>Liczbę przedmiotów, z których uczeń może być egzaminowany w ciągu jednego dnia ustala dyrektor w porozumieniu z rodzicami ucznia. Egzamin klasyfikacyjny przeprowadza się nie później niż w dniu poprzedzającym dzień zakończenia zajęć dydaktyczno - wychowawczych. Termin egzaminu klasyfikacyjnego uzgadnia się z uczniem i jego rodzicami (prawnymi opiekunami).</w:t>
      </w:r>
    </w:p>
    <w:p w14:paraId="2585292D" w14:textId="77777777" w:rsidR="00B358F1" w:rsidRPr="00180E2D" w:rsidRDefault="00B358F1" w:rsidP="002123B3">
      <w:pPr>
        <w:numPr>
          <w:ilvl w:val="0"/>
          <w:numId w:val="66"/>
        </w:numPr>
        <w:spacing w:before="120"/>
        <w:ind w:left="284" w:hanging="284"/>
        <w:jc w:val="both"/>
        <w:rPr>
          <w:sz w:val="24"/>
          <w:szCs w:val="24"/>
        </w:rPr>
      </w:pPr>
      <w:r w:rsidRPr="00180E2D">
        <w:rPr>
          <w:sz w:val="24"/>
          <w:szCs w:val="24"/>
        </w:rPr>
        <w:t xml:space="preserve"> Z egzaminu klasyfikacyjnego sporządza się protokół, zawierający: nazwę zajęć edukacyjnych, skład komisji, datę egzaminu, pytania i zadania, ewentualnie ćwiczenia praktyczne oraz ustalony stopień, a także zwięzłą informację   o części pisemnej, ustnej lub praktycznej.</w:t>
      </w:r>
    </w:p>
    <w:p w14:paraId="0089727A" w14:textId="77777777" w:rsidR="00B358F1" w:rsidRPr="00180E2D" w:rsidRDefault="00B358F1" w:rsidP="002123B3">
      <w:pPr>
        <w:numPr>
          <w:ilvl w:val="0"/>
          <w:numId w:val="66"/>
        </w:numPr>
        <w:spacing w:before="120"/>
        <w:ind w:left="284" w:hanging="284"/>
        <w:jc w:val="both"/>
        <w:rPr>
          <w:sz w:val="24"/>
          <w:szCs w:val="24"/>
        </w:rPr>
      </w:pPr>
      <w:r w:rsidRPr="00180E2D">
        <w:rPr>
          <w:sz w:val="24"/>
          <w:szCs w:val="24"/>
        </w:rPr>
        <w:t>Protokół stanowi załącznik do arkusza ocen, w którym wpisuje się datę odbycia egzaminu oraz ustalony stopień, w dzienniku lekcyjnym pozostaje zapis „nieklasyfikowany”.</w:t>
      </w:r>
    </w:p>
    <w:p w14:paraId="33F95E9B" w14:textId="77777777" w:rsidR="00B358F1" w:rsidRPr="00180E2D" w:rsidRDefault="00B358F1" w:rsidP="002123B3">
      <w:pPr>
        <w:numPr>
          <w:ilvl w:val="0"/>
          <w:numId w:val="66"/>
        </w:numPr>
        <w:spacing w:before="120" w:after="240"/>
        <w:ind w:left="284" w:hanging="426"/>
        <w:rPr>
          <w:sz w:val="24"/>
          <w:szCs w:val="24"/>
        </w:rPr>
      </w:pPr>
      <w:r w:rsidRPr="00180E2D">
        <w:rPr>
          <w:sz w:val="24"/>
          <w:szCs w:val="24"/>
        </w:rPr>
        <w:t xml:space="preserve"> Od oceny, otrzymanej w wyniku egzaminu klasyfikacyjnego, przysługuje odwołanie do dyrektora    szkoły. </w:t>
      </w:r>
    </w:p>
    <w:p w14:paraId="00AF2134" w14:textId="77777777" w:rsidR="00B358F1" w:rsidRPr="00180E2D" w:rsidRDefault="00B358F1" w:rsidP="00B358F1">
      <w:pPr>
        <w:jc w:val="center"/>
        <w:rPr>
          <w:b/>
          <w:sz w:val="24"/>
          <w:szCs w:val="24"/>
        </w:rPr>
      </w:pPr>
      <w:r w:rsidRPr="00180E2D">
        <w:rPr>
          <w:b/>
          <w:sz w:val="24"/>
          <w:szCs w:val="24"/>
        </w:rPr>
        <w:t>§</w:t>
      </w:r>
      <w:r w:rsidR="006717D2">
        <w:rPr>
          <w:b/>
          <w:sz w:val="24"/>
          <w:szCs w:val="24"/>
        </w:rPr>
        <w:t xml:space="preserve"> </w:t>
      </w:r>
      <w:r w:rsidR="00C8067F">
        <w:rPr>
          <w:b/>
          <w:sz w:val="24"/>
          <w:szCs w:val="24"/>
        </w:rPr>
        <w:t>46</w:t>
      </w:r>
    </w:p>
    <w:p w14:paraId="59996C0B" w14:textId="77777777" w:rsidR="00B358F1" w:rsidRPr="00180E2D" w:rsidRDefault="00B358F1" w:rsidP="00B358F1">
      <w:pPr>
        <w:jc w:val="center"/>
        <w:rPr>
          <w:sz w:val="24"/>
          <w:szCs w:val="24"/>
        </w:rPr>
      </w:pPr>
    </w:p>
    <w:p w14:paraId="6DD2C144" w14:textId="77777777" w:rsidR="00B358F1" w:rsidRPr="00180E2D" w:rsidRDefault="00B358F1" w:rsidP="002123B3">
      <w:pPr>
        <w:numPr>
          <w:ilvl w:val="0"/>
          <w:numId w:val="67"/>
        </w:numPr>
        <w:suppressAutoHyphens/>
        <w:spacing w:before="120"/>
        <w:ind w:left="284" w:hanging="284"/>
        <w:jc w:val="both"/>
        <w:rPr>
          <w:sz w:val="24"/>
          <w:szCs w:val="24"/>
        </w:rPr>
      </w:pPr>
      <w:r w:rsidRPr="00180E2D">
        <w:rPr>
          <w:sz w:val="24"/>
          <w:szCs w:val="24"/>
        </w:rPr>
        <w:t>Uczeń, który w wyniku klasyfikacji rocznej uzyskał ocenę niedostateczną z jednych albo dwóch obowiązkowych zajęć edukacyjnych, może zdawać egzamin poprawkowy z tych zajęć.</w:t>
      </w:r>
    </w:p>
    <w:p w14:paraId="494D448A" w14:textId="77777777" w:rsidR="00B358F1" w:rsidRPr="00180E2D" w:rsidRDefault="00B358F1" w:rsidP="002123B3">
      <w:pPr>
        <w:numPr>
          <w:ilvl w:val="0"/>
          <w:numId w:val="67"/>
        </w:numPr>
        <w:suppressAutoHyphens/>
        <w:spacing w:before="120"/>
        <w:ind w:left="284" w:hanging="284"/>
        <w:jc w:val="both"/>
        <w:rPr>
          <w:sz w:val="24"/>
          <w:szCs w:val="24"/>
        </w:rPr>
      </w:pPr>
      <w:r w:rsidRPr="00180E2D">
        <w:rPr>
          <w:sz w:val="24"/>
          <w:szCs w:val="24"/>
        </w:rPr>
        <w:lastRenderedPageBreak/>
        <w:t xml:space="preserve">Egzamin poprawkowy składa się z części pisemnej oraz ustnej z wyjątkiem egzaminu </w:t>
      </w:r>
      <w:r w:rsidR="006E65E2">
        <w:rPr>
          <w:sz w:val="24"/>
          <w:szCs w:val="24"/>
        </w:rPr>
        <w:br/>
      </w:r>
      <w:r w:rsidRPr="00180E2D">
        <w:rPr>
          <w:sz w:val="24"/>
          <w:szCs w:val="24"/>
        </w:rPr>
        <w:t>z informatyki i wychowania fizycznego, z których egzamin powinien mieć formę zadań praktycznych. W szkole prowadzącej kształcenie zawodowej egzamin poprawkowy z zajęć praktycznych, zajęć laboratoryjnych lub innych zajęć edukacyjnych, z których program nauczania przewiduje prowadzenie ćwiczeń ma formę zadań praktycznych.</w:t>
      </w:r>
    </w:p>
    <w:p w14:paraId="344B3F45" w14:textId="77777777" w:rsidR="00B358F1" w:rsidRPr="00180E2D" w:rsidRDefault="00B358F1" w:rsidP="002123B3">
      <w:pPr>
        <w:numPr>
          <w:ilvl w:val="0"/>
          <w:numId w:val="67"/>
        </w:numPr>
        <w:suppressAutoHyphens/>
        <w:spacing w:before="120"/>
        <w:ind w:left="284" w:hanging="284"/>
        <w:jc w:val="both"/>
        <w:rPr>
          <w:sz w:val="24"/>
          <w:szCs w:val="24"/>
        </w:rPr>
      </w:pPr>
      <w:r w:rsidRPr="00180E2D">
        <w:rPr>
          <w:sz w:val="24"/>
          <w:szCs w:val="24"/>
        </w:rPr>
        <w:t>Termin egzaminu poprawkowego wyznacza dyrektor szkoły do dnia zakończenia rocznych zajęć dydaktyczno-wychowawczych. Egzamin poprawkowy przeprowadza się w ostatnim tygodniu ferii letnich.</w:t>
      </w:r>
    </w:p>
    <w:p w14:paraId="45C70B70" w14:textId="77777777" w:rsidR="00B358F1" w:rsidRPr="00180E2D" w:rsidRDefault="00B358F1" w:rsidP="002123B3">
      <w:pPr>
        <w:numPr>
          <w:ilvl w:val="0"/>
          <w:numId w:val="67"/>
        </w:numPr>
        <w:suppressAutoHyphens/>
        <w:spacing w:before="120"/>
        <w:ind w:left="284" w:hanging="284"/>
        <w:jc w:val="both"/>
        <w:rPr>
          <w:sz w:val="24"/>
          <w:szCs w:val="24"/>
        </w:rPr>
      </w:pPr>
      <w:r w:rsidRPr="00180E2D">
        <w:rPr>
          <w:sz w:val="24"/>
          <w:szCs w:val="24"/>
        </w:rPr>
        <w:t>Egzamin poprawkowy przeprowadza komisja powołana przez dyrektora szkoły. W skład komisji wchodzą:</w:t>
      </w:r>
    </w:p>
    <w:p w14:paraId="000EAB92" w14:textId="77777777" w:rsidR="00B358F1" w:rsidRPr="00180E2D" w:rsidRDefault="00B358F1" w:rsidP="002123B3">
      <w:pPr>
        <w:numPr>
          <w:ilvl w:val="0"/>
          <w:numId w:val="107"/>
        </w:numPr>
        <w:suppressAutoHyphens/>
        <w:spacing w:before="120"/>
        <w:ind w:left="709" w:hanging="283"/>
        <w:jc w:val="both"/>
        <w:rPr>
          <w:sz w:val="24"/>
          <w:szCs w:val="24"/>
        </w:rPr>
      </w:pPr>
      <w:r w:rsidRPr="00180E2D">
        <w:rPr>
          <w:sz w:val="24"/>
          <w:szCs w:val="24"/>
        </w:rPr>
        <w:t xml:space="preserve">dyrektor szkoły albo wicedyrektor  – jako przewodniczący komisji, </w:t>
      </w:r>
    </w:p>
    <w:p w14:paraId="4DD8B862" w14:textId="77777777" w:rsidR="00B358F1" w:rsidRPr="00180E2D" w:rsidRDefault="00B358F1" w:rsidP="002123B3">
      <w:pPr>
        <w:numPr>
          <w:ilvl w:val="0"/>
          <w:numId w:val="107"/>
        </w:numPr>
        <w:suppressAutoHyphens/>
        <w:spacing w:before="120"/>
        <w:ind w:left="709" w:hanging="283"/>
        <w:jc w:val="both"/>
        <w:rPr>
          <w:sz w:val="24"/>
          <w:szCs w:val="24"/>
        </w:rPr>
      </w:pPr>
      <w:r w:rsidRPr="00180E2D">
        <w:rPr>
          <w:sz w:val="24"/>
          <w:szCs w:val="24"/>
        </w:rPr>
        <w:t xml:space="preserve">nauczyciel, prowadzący dane zajęcia edukacyjne – jako egzaminujący, </w:t>
      </w:r>
    </w:p>
    <w:p w14:paraId="0E267839" w14:textId="77777777" w:rsidR="00B358F1" w:rsidRPr="00180E2D" w:rsidRDefault="00B358F1" w:rsidP="002123B3">
      <w:pPr>
        <w:numPr>
          <w:ilvl w:val="0"/>
          <w:numId w:val="107"/>
        </w:numPr>
        <w:suppressAutoHyphens/>
        <w:spacing w:before="120"/>
        <w:ind w:left="709" w:hanging="283"/>
        <w:jc w:val="both"/>
        <w:rPr>
          <w:sz w:val="24"/>
          <w:szCs w:val="24"/>
        </w:rPr>
      </w:pPr>
      <w:r w:rsidRPr="00180E2D">
        <w:rPr>
          <w:sz w:val="24"/>
          <w:szCs w:val="24"/>
        </w:rPr>
        <w:t>nauczyciel, prowadzący takie same lub pokrewne zajęcia edukacyjne – jako członek komisji.</w:t>
      </w:r>
    </w:p>
    <w:p w14:paraId="74DEE40B" w14:textId="77777777" w:rsidR="00B358F1" w:rsidRPr="00180E2D" w:rsidRDefault="00B358F1" w:rsidP="002123B3">
      <w:pPr>
        <w:numPr>
          <w:ilvl w:val="0"/>
          <w:numId w:val="68"/>
        </w:numPr>
        <w:suppressAutoHyphens/>
        <w:spacing w:before="120"/>
        <w:ind w:left="284" w:hanging="284"/>
        <w:jc w:val="both"/>
        <w:rPr>
          <w:sz w:val="24"/>
          <w:szCs w:val="24"/>
        </w:rPr>
      </w:pPr>
      <w:r w:rsidRPr="00180E2D">
        <w:rPr>
          <w:sz w:val="24"/>
          <w:szCs w:val="24"/>
        </w:rPr>
        <w:t>Nauczyciel, prowadzący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25DF62D3" w14:textId="77777777" w:rsidR="00B358F1" w:rsidRPr="00180E2D" w:rsidRDefault="00B358F1" w:rsidP="002123B3">
      <w:pPr>
        <w:numPr>
          <w:ilvl w:val="0"/>
          <w:numId w:val="68"/>
        </w:numPr>
        <w:suppressAutoHyphens/>
        <w:spacing w:before="120"/>
        <w:ind w:left="284" w:hanging="284"/>
        <w:jc w:val="both"/>
        <w:rPr>
          <w:sz w:val="24"/>
          <w:szCs w:val="24"/>
        </w:rPr>
      </w:pPr>
      <w:r w:rsidRPr="00180E2D">
        <w:rPr>
          <w:sz w:val="24"/>
          <w:szCs w:val="24"/>
        </w:rPr>
        <w:t>Z przeprowadzonego egzaminu poprawkowego sporządza się protokół, zawierający: nazwę zajęć, z których był przeprowadzony egzamin, skład komisji, termin egzaminu, pytania egzaminacyjne, oraz ocenę klasyfikacyjną ustaloną przez komisję. Do protokołu załącza się pisemne prace ucznia i zwięzłą informację o ustnych odpowiedziach ucznia.</w:t>
      </w:r>
    </w:p>
    <w:p w14:paraId="05DEF0A1" w14:textId="77777777" w:rsidR="00B358F1" w:rsidRPr="00180E2D" w:rsidRDefault="00B358F1" w:rsidP="002123B3">
      <w:pPr>
        <w:numPr>
          <w:ilvl w:val="0"/>
          <w:numId w:val="68"/>
        </w:numPr>
        <w:suppressAutoHyphens/>
        <w:spacing w:before="120"/>
        <w:ind w:left="284" w:hanging="284"/>
        <w:jc w:val="both"/>
        <w:rPr>
          <w:sz w:val="24"/>
          <w:szCs w:val="24"/>
        </w:rPr>
      </w:pPr>
      <w:r w:rsidRPr="00180E2D">
        <w:rPr>
          <w:sz w:val="24"/>
          <w:szCs w:val="24"/>
        </w:rPr>
        <w:t xml:space="preserve">Uczeń, który z przyczyn losowych nie przystąpił do egzaminu poprawkowego </w:t>
      </w:r>
      <w:r w:rsidR="00F62ED4">
        <w:rPr>
          <w:sz w:val="24"/>
          <w:szCs w:val="24"/>
        </w:rPr>
        <w:br/>
      </w:r>
      <w:r w:rsidRPr="00180E2D">
        <w:rPr>
          <w:sz w:val="24"/>
          <w:szCs w:val="24"/>
        </w:rPr>
        <w:t>w wyznaczonym terminie, może przystąpić do niego w dodatkowym terminie, określonym przez dyrektora szkoły nie później niż do 30 września.</w:t>
      </w:r>
    </w:p>
    <w:p w14:paraId="54C1F7E6" w14:textId="77777777" w:rsidR="00B358F1" w:rsidRPr="00180E2D" w:rsidRDefault="00B358F1" w:rsidP="00B358F1">
      <w:pPr>
        <w:rPr>
          <w:sz w:val="24"/>
          <w:szCs w:val="24"/>
        </w:rPr>
      </w:pPr>
    </w:p>
    <w:p w14:paraId="3050213A" w14:textId="77777777" w:rsidR="00B358F1" w:rsidRPr="00180E2D" w:rsidRDefault="00B358F1" w:rsidP="00B358F1">
      <w:pPr>
        <w:jc w:val="center"/>
        <w:rPr>
          <w:sz w:val="24"/>
          <w:szCs w:val="24"/>
        </w:rPr>
      </w:pPr>
    </w:p>
    <w:p w14:paraId="0D176C6A" w14:textId="77777777" w:rsidR="00B358F1" w:rsidRPr="00180E2D" w:rsidRDefault="00B358F1" w:rsidP="00B358F1">
      <w:pPr>
        <w:jc w:val="center"/>
        <w:rPr>
          <w:b/>
          <w:sz w:val="24"/>
          <w:szCs w:val="24"/>
        </w:rPr>
      </w:pPr>
      <w:r w:rsidRPr="00180E2D">
        <w:rPr>
          <w:b/>
          <w:sz w:val="24"/>
          <w:szCs w:val="24"/>
        </w:rPr>
        <w:t>§</w:t>
      </w:r>
      <w:r w:rsidR="006717D2">
        <w:rPr>
          <w:b/>
          <w:sz w:val="24"/>
          <w:szCs w:val="24"/>
        </w:rPr>
        <w:t xml:space="preserve"> </w:t>
      </w:r>
      <w:r w:rsidR="00456FA2">
        <w:rPr>
          <w:b/>
          <w:sz w:val="24"/>
          <w:szCs w:val="24"/>
        </w:rPr>
        <w:t>47</w:t>
      </w:r>
    </w:p>
    <w:p w14:paraId="56A6D6C7" w14:textId="77777777" w:rsidR="00B358F1" w:rsidRPr="00180E2D" w:rsidRDefault="00B358F1" w:rsidP="00B358F1">
      <w:pPr>
        <w:rPr>
          <w:sz w:val="24"/>
          <w:szCs w:val="24"/>
        </w:rPr>
      </w:pPr>
    </w:p>
    <w:p w14:paraId="598A79F1" w14:textId="77777777" w:rsidR="00B358F1" w:rsidRPr="00F62ED4" w:rsidRDefault="00B358F1" w:rsidP="002123B3">
      <w:pPr>
        <w:numPr>
          <w:ilvl w:val="0"/>
          <w:numId w:val="51"/>
        </w:numPr>
        <w:suppressAutoHyphens/>
        <w:ind w:left="284" w:hanging="284"/>
        <w:jc w:val="both"/>
        <w:rPr>
          <w:color w:val="F79646" w:themeColor="accent6"/>
          <w:sz w:val="24"/>
          <w:szCs w:val="24"/>
        </w:rPr>
      </w:pPr>
      <w:r w:rsidRPr="00F62ED4">
        <w:rPr>
          <w:sz w:val="24"/>
          <w:szCs w:val="24"/>
        </w:rPr>
        <w:t>Uczeń otrzymuje promocję do klasy programowo wyższej , jeśli ze wszystkich zajęć edukacyjnych określonych w szkolnym programie nauczania uzyskał oceny klasyfikacyjne roczne wyższe od stopnia niedostatecznego, ale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r w:rsidRPr="00F62ED4">
        <w:rPr>
          <w:color w:val="F79646" w:themeColor="accent6"/>
          <w:sz w:val="24"/>
          <w:szCs w:val="24"/>
        </w:rPr>
        <w:t>.</w:t>
      </w:r>
    </w:p>
    <w:p w14:paraId="3074F0BD" w14:textId="77777777" w:rsidR="00B358F1" w:rsidRPr="00180E2D" w:rsidRDefault="00B358F1" w:rsidP="002123B3">
      <w:pPr>
        <w:numPr>
          <w:ilvl w:val="0"/>
          <w:numId w:val="51"/>
        </w:numPr>
        <w:suppressAutoHyphens/>
        <w:spacing w:before="120"/>
        <w:ind w:left="284" w:hanging="284"/>
        <w:jc w:val="both"/>
        <w:rPr>
          <w:sz w:val="24"/>
          <w:szCs w:val="24"/>
        </w:rPr>
      </w:pPr>
      <w:r w:rsidRPr="00180E2D">
        <w:rPr>
          <w:sz w:val="24"/>
          <w:szCs w:val="24"/>
        </w:rPr>
        <w:t xml:space="preserve">Uczeń kończy szkołę, jeżeli na zakończenie </w:t>
      </w:r>
      <w:r w:rsidRPr="00456FA2">
        <w:rPr>
          <w:sz w:val="24"/>
          <w:szCs w:val="24"/>
        </w:rPr>
        <w:t>klasy</w:t>
      </w:r>
      <w:r w:rsidRPr="00180E2D">
        <w:rPr>
          <w:sz w:val="24"/>
          <w:szCs w:val="24"/>
        </w:rPr>
        <w:t xml:space="preserve"> programowo najwyższej uzyskał oceny klasyfikacyjne wyższe od niedostatecznej.</w:t>
      </w:r>
    </w:p>
    <w:p w14:paraId="11444281" w14:textId="77777777" w:rsidR="00B358F1" w:rsidRDefault="00B358F1" w:rsidP="002123B3">
      <w:pPr>
        <w:numPr>
          <w:ilvl w:val="0"/>
          <w:numId w:val="51"/>
        </w:numPr>
        <w:suppressAutoHyphens/>
        <w:spacing w:before="120"/>
        <w:ind w:left="284" w:hanging="284"/>
        <w:jc w:val="both"/>
        <w:rPr>
          <w:sz w:val="24"/>
          <w:szCs w:val="24"/>
        </w:rPr>
      </w:pPr>
      <w:r w:rsidRPr="00180E2D">
        <w:rPr>
          <w:sz w:val="24"/>
          <w:szCs w:val="24"/>
        </w:rPr>
        <w:t>Uczeń, który w wyniku klasyfikacji rocznej uzyskał z obowiązujących zajęć edukacyjnych średnią ocen co najmniej 4,75 oraz co najmniej bardzo dobrą ocenę zachowania, otrzymuje świadectwo szkolne promocyjne lub świadectwo uk</w:t>
      </w:r>
      <w:r w:rsidR="009D1549">
        <w:rPr>
          <w:sz w:val="24"/>
          <w:szCs w:val="24"/>
        </w:rPr>
        <w:t>ończenia szkoły z wyróżnieniem.</w:t>
      </w:r>
    </w:p>
    <w:p w14:paraId="02B7F90D" w14:textId="77777777" w:rsidR="001B4520" w:rsidRPr="000872A9" w:rsidRDefault="001B4520" w:rsidP="000872A9">
      <w:pPr>
        <w:pStyle w:val="Akapitzlist"/>
        <w:numPr>
          <w:ilvl w:val="0"/>
          <w:numId w:val="51"/>
        </w:numPr>
        <w:ind w:left="284" w:hanging="284"/>
        <w:jc w:val="both"/>
        <w:rPr>
          <w:bCs/>
          <w:sz w:val="24"/>
          <w:szCs w:val="24"/>
        </w:rPr>
      </w:pPr>
      <w:r w:rsidRPr="000872A9">
        <w:rPr>
          <w:bCs/>
          <w:sz w:val="24"/>
          <w:szCs w:val="24"/>
        </w:rPr>
        <w:t xml:space="preserve">W przypadku niewykonania przez nauczyciela, wychowawcę oddziału lub radę pedagogiczną zadań i kompetencji w zakresie oceniania, klasyfikowania i promowania </w:t>
      </w:r>
      <w:r w:rsidRPr="000872A9">
        <w:rPr>
          <w:bCs/>
          <w:sz w:val="24"/>
          <w:szCs w:val="24"/>
        </w:rPr>
        <w:lastRenderedPageBreak/>
        <w:t>uczniów te zadania i kompetencje wykonuje dyrektor szkoły lub upoważniony przez niego nauczyciel.</w:t>
      </w:r>
    </w:p>
    <w:p w14:paraId="66DA2550" w14:textId="77777777" w:rsidR="001B4520" w:rsidRPr="00CA3D09" w:rsidRDefault="001B4520" w:rsidP="00215609">
      <w:pPr>
        <w:pStyle w:val="Akapitzlist"/>
        <w:ind w:left="644"/>
        <w:jc w:val="both"/>
        <w:rPr>
          <w:bCs/>
          <w:sz w:val="24"/>
          <w:szCs w:val="24"/>
        </w:rPr>
      </w:pPr>
    </w:p>
    <w:p w14:paraId="59D653BE" w14:textId="77777777" w:rsidR="001B4520" w:rsidRPr="00CA3D09" w:rsidRDefault="00215609" w:rsidP="000872A9">
      <w:pPr>
        <w:ind w:left="284" w:hanging="284"/>
        <w:jc w:val="both"/>
        <w:rPr>
          <w:bCs/>
          <w:sz w:val="24"/>
          <w:szCs w:val="24"/>
        </w:rPr>
      </w:pPr>
      <w:r w:rsidRPr="00CA3D09">
        <w:rPr>
          <w:bCs/>
          <w:sz w:val="24"/>
          <w:szCs w:val="24"/>
        </w:rPr>
        <w:t xml:space="preserve">4a. </w:t>
      </w:r>
      <w:r w:rsidR="001B4520" w:rsidRPr="00CA3D09">
        <w:rPr>
          <w:bCs/>
          <w:sz w:val="24"/>
          <w:szCs w:val="24"/>
        </w:rPr>
        <w:t>W przypadku niewykonania przez nauczyciela lub radę pedagogiczną zadań                             i kompetencji w zakresie przep</w:t>
      </w:r>
      <w:r w:rsidRPr="00CA3D09">
        <w:rPr>
          <w:bCs/>
          <w:sz w:val="24"/>
          <w:szCs w:val="24"/>
        </w:rPr>
        <w:t>rowadzania egzaminu maturalnego i/lub egzaminu zawodowego</w:t>
      </w:r>
      <w:r w:rsidR="001B4520" w:rsidRPr="00CA3D09">
        <w:rPr>
          <w:bCs/>
          <w:sz w:val="24"/>
          <w:szCs w:val="24"/>
        </w:rPr>
        <w:t xml:space="preserve"> te zadania                                   i kompetencje wykonuje dyrektor szkoły lub upoważniony przez niego nauczyciel.</w:t>
      </w:r>
    </w:p>
    <w:p w14:paraId="0E577D2A" w14:textId="77777777" w:rsidR="001B4520" w:rsidRPr="00CA3D09" w:rsidRDefault="001B4520" w:rsidP="00215609">
      <w:pPr>
        <w:pStyle w:val="Akapitzlist"/>
        <w:ind w:left="644"/>
        <w:jc w:val="both"/>
        <w:rPr>
          <w:bCs/>
          <w:sz w:val="24"/>
          <w:szCs w:val="24"/>
        </w:rPr>
      </w:pPr>
    </w:p>
    <w:p w14:paraId="4D695F44" w14:textId="77777777" w:rsidR="00215609" w:rsidRPr="00CA3D09" w:rsidRDefault="00215609" w:rsidP="000872A9">
      <w:pPr>
        <w:ind w:left="284" w:hanging="284"/>
        <w:jc w:val="both"/>
        <w:rPr>
          <w:bCs/>
          <w:sz w:val="24"/>
          <w:szCs w:val="24"/>
        </w:rPr>
      </w:pPr>
      <w:r w:rsidRPr="00CA3D09">
        <w:rPr>
          <w:bCs/>
          <w:sz w:val="24"/>
          <w:szCs w:val="24"/>
        </w:rPr>
        <w:t>4b.</w:t>
      </w:r>
      <w:r w:rsidR="000872A9">
        <w:rPr>
          <w:bCs/>
          <w:sz w:val="24"/>
          <w:szCs w:val="24"/>
        </w:rPr>
        <w:t xml:space="preserve"> </w:t>
      </w:r>
      <w:r w:rsidR="001B4520" w:rsidRPr="00CA3D09">
        <w:rPr>
          <w:bCs/>
          <w:sz w:val="24"/>
          <w:szCs w:val="24"/>
        </w:rPr>
        <w:t>Jeżeli rada pedagogiczna nie podejmie uchwały o wynikach klasyfikacji i promocji</w:t>
      </w:r>
      <w:r w:rsidR="000872A9">
        <w:rPr>
          <w:bCs/>
          <w:sz w:val="24"/>
          <w:szCs w:val="24"/>
        </w:rPr>
        <w:br/>
      </w:r>
      <w:r w:rsidR="001B4520" w:rsidRPr="00CA3D09">
        <w:rPr>
          <w:bCs/>
          <w:sz w:val="24"/>
          <w:szCs w:val="24"/>
        </w:rPr>
        <w:t xml:space="preserve"> </w:t>
      </w:r>
      <w:r w:rsidR="000872A9">
        <w:rPr>
          <w:bCs/>
          <w:sz w:val="24"/>
          <w:szCs w:val="24"/>
        </w:rPr>
        <w:t xml:space="preserve"> </w:t>
      </w:r>
      <w:r w:rsidR="001B4520" w:rsidRPr="00CA3D09">
        <w:rPr>
          <w:bCs/>
          <w:sz w:val="24"/>
          <w:szCs w:val="24"/>
        </w:rPr>
        <w:t>uczniów rozstrzyga dyrektor szkoły.</w:t>
      </w:r>
    </w:p>
    <w:p w14:paraId="5E789795" w14:textId="77777777" w:rsidR="001B4520" w:rsidRPr="00CA3D09" w:rsidRDefault="00215609" w:rsidP="000872A9">
      <w:pPr>
        <w:ind w:left="284" w:hanging="284"/>
        <w:jc w:val="both"/>
        <w:rPr>
          <w:bCs/>
          <w:sz w:val="24"/>
          <w:szCs w:val="24"/>
        </w:rPr>
      </w:pPr>
      <w:r w:rsidRPr="00CA3D09">
        <w:rPr>
          <w:bCs/>
          <w:sz w:val="24"/>
          <w:szCs w:val="24"/>
        </w:rPr>
        <w:t xml:space="preserve">4c. </w:t>
      </w:r>
      <w:r w:rsidR="001B4520" w:rsidRPr="00CA3D09">
        <w:rPr>
          <w:bCs/>
          <w:sz w:val="24"/>
          <w:szCs w:val="24"/>
        </w:rPr>
        <w:t xml:space="preserve">Dokumentację dotyczącą klasyfikacji i promocji uczniów oraz ukończenia przez nich </w:t>
      </w:r>
      <w:r w:rsidR="000872A9">
        <w:rPr>
          <w:bCs/>
          <w:sz w:val="24"/>
          <w:szCs w:val="24"/>
        </w:rPr>
        <w:t xml:space="preserve"> </w:t>
      </w:r>
      <w:r w:rsidR="000872A9">
        <w:rPr>
          <w:bCs/>
          <w:sz w:val="24"/>
          <w:szCs w:val="24"/>
        </w:rPr>
        <w:br/>
        <w:t xml:space="preserve">  </w:t>
      </w:r>
      <w:r w:rsidR="001B4520" w:rsidRPr="00CA3D09">
        <w:rPr>
          <w:bCs/>
          <w:sz w:val="24"/>
          <w:szCs w:val="24"/>
        </w:rPr>
        <w:t xml:space="preserve">szkoły, w przypadkach, o których mowa w ust. </w:t>
      </w:r>
      <w:r w:rsidRPr="00CA3D09">
        <w:rPr>
          <w:bCs/>
          <w:sz w:val="24"/>
          <w:szCs w:val="24"/>
        </w:rPr>
        <w:t>4</w:t>
      </w:r>
      <w:r w:rsidR="001B4520" w:rsidRPr="00CA3D09">
        <w:rPr>
          <w:bCs/>
          <w:sz w:val="24"/>
          <w:szCs w:val="24"/>
        </w:rPr>
        <w:t xml:space="preserve"> -</w:t>
      </w:r>
      <w:r w:rsidRPr="00CA3D09">
        <w:rPr>
          <w:bCs/>
          <w:sz w:val="24"/>
          <w:szCs w:val="24"/>
        </w:rPr>
        <w:t>4a</w:t>
      </w:r>
      <w:r w:rsidR="001B4520" w:rsidRPr="00CA3D09">
        <w:rPr>
          <w:bCs/>
          <w:sz w:val="24"/>
          <w:szCs w:val="24"/>
        </w:rPr>
        <w:t xml:space="preserve"> podpisuje odpowiednio dyrektor </w:t>
      </w:r>
      <w:r w:rsidR="000872A9">
        <w:rPr>
          <w:bCs/>
          <w:sz w:val="24"/>
          <w:szCs w:val="24"/>
        </w:rPr>
        <w:br/>
        <w:t xml:space="preserve">  </w:t>
      </w:r>
      <w:r w:rsidR="001B4520" w:rsidRPr="00CA3D09">
        <w:rPr>
          <w:bCs/>
          <w:sz w:val="24"/>
          <w:szCs w:val="24"/>
        </w:rPr>
        <w:t>szkoły lub nauczyciel wyznaczony przez organ prowadzący szkołę.</w:t>
      </w:r>
    </w:p>
    <w:p w14:paraId="535C0DD6" w14:textId="77777777" w:rsidR="001B4520" w:rsidRPr="00CA3D09" w:rsidRDefault="001B4520" w:rsidP="00215609">
      <w:pPr>
        <w:suppressAutoHyphens/>
        <w:spacing w:before="120"/>
        <w:ind w:left="284"/>
        <w:jc w:val="both"/>
        <w:rPr>
          <w:sz w:val="24"/>
          <w:szCs w:val="24"/>
        </w:rPr>
      </w:pPr>
    </w:p>
    <w:p w14:paraId="0D8BBB5D" w14:textId="77777777" w:rsidR="00B358F1" w:rsidRPr="007F1E3D" w:rsidRDefault="00B358F1" w:rsidP="00B358F1">
      <w:pPr>
        <w:jc w:val="both"/>
        <w:rPr>
          <w:sz w:val="24"/>
          <w:szCs w:val="24"/>
        </w:rPr>
      </w:pPr>
    </w:p>
    <w:p w14:paraId="449F927C" w14:textId="77777777" w:rsidR="00B358F1" w:rsidRPr="007F1E3D" w:rsidRDefault="00B358F1" w:rsidP="00B358F1">
      <w:pPr>
        <w:spacing w:before="120"/>
        <w:jc w:val="both"/>
        <w:rPr>
          <w:sz w:val="24"/>
          <w:szCs w:val="24"/>
        </w:rPr>
      </w:pPr>
    </w:p>
    <w:p w14:paraId="38C385A0" w14:textId="77777777" w:rsidR="00B358F1" w:rsidRPr="00180E2D" w:rsidRDefault="00B358F1" w:rsidP="00B358F1">
      <w:pPr>
        <w:keepNext/>
        <w:spacing w:before="120"/>
        <w:jc w:val="center"/>
        <w:outlineLvl w:val="0"/>
        <w:rPr>
          <w:b/>
          <w:bCs/>
          <w:sz w:val="24"/>
          <w:szCs w:val="24"/>
        </w:rPr>
      </w:pPr>
      <w:r w:rsidRPr="00180E2D">
        <w:rPr>
          <w:b/>
          <w:bCs/>
          <w:sz w:val="24"/>
          <w:szCs w:val="24"/>
        </w:rPr>
        <w:t>ROZDZIAŁ VII</w:t>
      </w:r>
    </w:p>
    <w:p w14:paraId="3FEA1827" w14:textId="77777777" w:rsidR="00B358F1" w:rsidRPr="00180E2D" w:rsidRDefault="00B358F1" w:rsidP="00B358F1">
      <w:pPr>
        <w:keepNext/>
        <w:spacing w:before="120"/>
        <w:jc w:val="center"/>
        <w:outlineLvl w:val="0"/>
        <w:rPr>
          <w:b/>
          <w:bCs/>
          <w:sz w:val="24"/>
          <w:szCs w:val="24"/>
        </w:rPr>
      </w:pPr>
      <w:r w:rsidRPr="00180E2D">
        <w:rPr>
          <w:b/>
          <w:bCs/>
          <w:sz w:val="24"/>
          <w:szCs w:val="24"/>
        </w:rPr>
        <w:t>UCZNIOWIE SZKOŁY</w:t>
      </w:r>
    </w:p>
    <w:p w14:paraId="12AD5F85" w14:textId="77777777" w:rsidR="001655D1" w:rsidRPr="00180E2D" w:rsidRDefault="001655D1" w:rsidP="00B358F1">
      <w:pPr>
        <w:spacing w:before="120"/>
        <w:jc w:val="center"/>
        <w:rPr>
          <w:b/>
          <w:bCs/>
          <w:sz w:val="24"/>
          <w:szCs w:val="24"/>
        </w:rPr>
      </w:pPr>
    </w:p>
    <w:p w14:paraId="20363282" w14:textId="77777777" w:rsidR="00B358F1" w:rsidRPr="00180E2D" w:rsidRDefault="00B358F1" w:rsidP="00B358F1">
      <w:pPr>
        <w:spacing w:before="120"/>
        <w:jc w:val="center"/>
        <w:rPr>
          <w:b/>
          <w:bCs/>
          <w:sz w:val="24"/>
          <w:szCs w:val="24"/>
        </w:rPr>
      </w:pPr>
      <w:r w:rsidRPr="00180E2D">
        <w:rPr>
          <w:b/>
          <w:bCs/>
          <w:sz w:val="24"/>
          <w:szCs w:val="24"/>
        </w:rPr>
        <w:t>§</w:t>
      </w:r>
      <w:r w:rsidR="006717D2">
        <w:rPr>
          <w:b/>
          <w:bCs/>
          <w:sz w:val="24"/>
          <w:szCs w:val="24"/>
        </w:rPr>
        <w:t xml:space="preserve"> </w:t>
      </w:r>
      <w:r w:rsidR="00456FA2">
        <w:rPr>
          <w:b/>
          <w:bCs/>
          <w:sz w:val="24"/>
          <w:szCs w:val="24"/>
        </w:rPr>
        <w:t>48</w:t>
      </w:r>
    </w:p>
    <w:p w14:paraId="5A3C59C0" w14:textId="77777777" w:rsidR="001655D1" w:rsidRPr="00180E2D" w:rsidRDefault="001655D1" w:rsidP="00B358F1">
      <w:pPr>
        <w:spacing w:before="120"/>
        <w:jc w:val="center"/>
        <w:rPr>
          <w:b/>
          <w:bCs/>
          <w:sz w:val="24"/>
          <w:szCs w:val="24"/>
        </w:rPr>
      </w:pPr>
    </w:p>
    <w:p w14:paraId="584C0140" w14:textId="77777777" w:rsidR="00B358F1" w:rsidRPr="00180E2D" w:rsidRDefault="00B358F1" w:rsidP="002123B3">
      <w:pPr>
        <w:numPr>
          <w:ilvl w:val="0"/>
          <w:numId w:val="20"/>
        </w:numPr>
        <w:spacing w:line="360" w:lineRule="auto"/>
        <w:ind w:left="284" w:hanging="284"/>
        <w:contextualSpacing/>
        <w:jc w:val="both"/>
        <w:rPr>
          <w:sz w:val="24"/>
          <w:szCs w:val="24"/>
        </w:rPr>
      </w:pPr>
      <w:r w:rsidRPr="00180E2D">
        <w:rPr>
          <w:sz w:val="24"/>
          <w:szCs w:val="24"/>
        </w:rPr>
        <w:t>Uczeń w Technikum ma prawo:</w:t>
      </w:r>
    </w:p>
    <w:p w14:paraId="76D8E0AB"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 xml:space="preserve">Do znajomości swoich praw. </w:t>
      </w:r>
    </w:p>
    <w:p w14:paraId="792FF9F4"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dochodzenia do swoich praw.</w:t>
      </w:r>
    </w:p>
    <w:p w14:paraId="4094ECF8"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nauki.</w:t>
      </w:r>
    </w:p>
    <w:p w14:paraId="2C53AC27"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wypoczynku i czasu wolnego, uczestnictwa w zabawach i w życiu kulturalnym.</w:t>
      </w:r>
    </w:p>
    <w:p w14:paraId="210027A4"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równego traktowania wobec prawa.</w:t>
      </w:r>
    </w:p>
    <w:p w14:paraId="1DFD7F65"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ochrony przed poniżającym traktowaniem i karaniem oraz wszelkimi formami przemocy fizycznej i psychicznej.</w:t>
      </w:r>
    </w:p>
    <w:p w14:paraId="210CFDBD"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ochrony przed arbitralną i bezprawną ingerencją w życie rodzinne, prywatne czy też wglądu w jego korespondencję.</w:t>
      </w:r>
    </w:p>
    <w:p w14:paraId="0A6F1068"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ochrony przed bezprawnymi zamachami na jego honor i reputację.</w:t>
      </w:r>
    </w:p>
    <w:p w14:paraId="61D529F7" w14:textId="77777777" w:rsidR="00B358F1" w:rsidRPr="00180E2D" w:rsidRDefault="00B358F1" w:rsidP="002123B3">
      <w:pPr>
        <w:numPr>
          <w:ilvl w:val="0"/>
          <w:numId w:val="21"/>
        </w:numPr>
        <w:suppressAutoHyphens/>
        <w:spacing w:before="120"/>
        <w:ind w:left="709" w:hanging="283"/>
        <w:rPr>
          <w:sz w:val="24"/>
          <w:szCs w:val="24"/>
        </w:rPr>
      </w:pPr>
      <w:r w:rsidRPr="00180E2D">
        <w:rPr>
          <w:sz w:val="24"/>
          <w:szCs w:val="24"/>
        </w:rPr>
        <w:t>Do swobodnego wyrażania własnych poglądów we wszystkich sprawach jego dotyczących.</w:t>
      </w:r>
    </w:p>
    <w:p w14:paraId="49B7CDCF" w14:textId="77777777" w:rsidR="00B358F1" w:rsidRPr="00180E2D" w:rsidRDefault="00B358F1" w:rsidP="002123B3">
      <w:pPr>
        <w:numPr>
          <w:ilvl w:val="0"/>
          <w:numId w:val="21"/>
        </w:numPr>
        <w:suppressAutoHyphens/>
        <w:spacing w:before="120"/>
        <w:ind w:left="709" w:hanging="425"/>
        <w:rPr>
          <w:sz w:val="24"/>
          <w:szCs w:val="24"/>
        </w:rPr>
      </w:pPr>
      <w:r w:rsidRPr="00180E2D">
        <w:rPr>
          <w:sz w:val="24"/>
          <w:szCs w:val="24"/>
        </w:rPr>
        <w:t>Do swobodnej wypowiedzi, poszukiwania, otrzymywania i przekazywania informacji oraz idei wszelkiego rodzaju.</w:t>
      </w:r>
    </w:p>
    <w:p w14:paraId="2B5F5950" w14:textId="77777777" w:rsidR="00B358F1" w:rsidRPr="00180E2D" w:rsidRDefault="00B358F1" w:rsidP="002123B3">
      <w:pPr>
        <w:numPr>
          <w:ilvl w:val="0"/>
          <w:numId w:val="21"/>
        </w:numPr>
        <w:suppressAutoHyphens/>
        <w:spacing w:before="120"/>
        <w:ind w:left="709" w:hanging="425"/>
        <w:rPr>
          <w:sz w:val="24"/>
          <w:szCs w:val="24"/>
        </w:rPr>
      </w:pPr>
      <w:r w:rsidRPr="00180E2D">
        <w:rPr>
          <w:sz w:val="24"/>
          <w:szCs w:val="24"/>
        </w:rPr>
        <w:t>Do swobody myśli, sumienia i wyznania.</w:t>
      </w:r>
    </w:p>
    <w:p w14:paraId="03F2271C" w14:textId="77777777" w:rsidR="00B358F1" w:rsidRPr="00180E2D" w:rsidRDefault="00B358F1" w:rsidP="002123B3">
      <w:pPr>
        <w:numPr>
          <w:ilvl w:val="0"/>
          <w:numId w:val="21"/>
        </w:numPr>
        <w:suppressAutoHyphens/>
        <w:spacing w:before="120"/>
        <w:ind w:left="709" w:hanging="425"/>
        <w:rPr>
          <w:sz w:val="24"/>
          <w:szCs w:val="24"/>
        </w:rPr>
      </w:pPr>
      <w:r w:rsidRPr="00180E2D">
        <w:rPr>
          <w:sz w:val="24"/>
          <w:szCs w:val="24"/>
        </w:rPr>
        <w:t>Do swobodnego zrzeszania się.</w:t>
      </w:r>
    </w:p>
    <w:p w14:paraId="7BD316DD" w14:textId="77777777" w:rsidR="00B358F1" w:rsidRPr="00180E2D" w:rsidRDefault="00B358F1" w:rsidP="002123B3">
      <w:pPr>
        <w:numPr>
          <w:ilvl w:val="0"/>
          <w:numId w:val="21"/>
        </w:numPr>
        <w:suppressAutoHyphens/>
        <w:spacing w:before="120"/>
        <w:ind w:left="709" w:hanging="425"/>
        <w:rPr>
          <w:sz w:val="24"/>
          <w:szCs w:val="24"/>
        </w:rPr>
      </w:pPr>
      <w:r w:rsidRPr="00180E2D">
        <w:rPr>
          <w:sz w:val="24"/>
          <w:szCs w:val="24"/>
        </w:rPr>
        <w:t>Do ochrony zdrowia.</w:t>
      </w:r>
    </w:p>
    <w:p w14:paraId="6C21173D" w14:textId="77777777" w:rsidR="00B358F1" w:rsidRPr="00180E2D" w:rsidRDefault="00B358F1" w:rsidP="002123B3">
      <w:pPr>
        <w:numPr>
          <w:ilvl w:val="0"/>
          <w:numId w:val="21"/>
        </w:numPr>
        <w:suppressAutoHyphens/>
        <w:spacing w:before="120"/>
        <w:ind w:left="709" w:hanging="425"/>
        <w:rPr>
          <w:sz w:val="24"/>
          <w:szCs w:val="24"/>
        </w:rPr>
      </w:pPr>
      <w:r w:rsidRPr="00180E2D">
        <w:rPr>
          <w:sz w:val="24"/>
          <w:szCs w:val="24"/>
        </w:rPr>
        <w:t>Do ochrony przed wykonywaniem niebezpiecznych lub szkodliwych prac.</w:t>
      </w:r>
    </w:p>
    <w:p w14:paraId="4C858236" w14:textId="77777777" w:rsidR="00B358F1" w:rsidRPr="00180E2D" w:rsidRDefault="00B358F1" w:rsidP="002123B3">
      <w:pPr>
        <w:numPr>
          <w:ilvl w:val="0"/>
          <w:numId w:val="21"/>
        </w:numPr>
        <w:suppressAutoHyphens/>
        <w:spacing w:before="120"/>
        <w:ind w:left="709" w:hanging="425"/>
        <w:rPr>
          <w:sz w:val="24"/>
          <w:szCs w:val="24"/>
        </w:rPr>
      </w:pPr>
      <w:r w:rsidRPr="00180E2D">
        <w:rPr>
          <w:sz w:val="24"/>
          <w:szCs w:val="24"/>
        </w:rPr>
        <w:lastRenderedPageBreak/>
        <w:t>Do ochrony przed pornografią oraz wszelkimi formami wyzysku i nadużyć seksualnych.</w:t>
      </w:r>
    </w:p>
    <w:p w14:paraId="38E11F9E" w14:textId="77777777" w:rsidR="00B358F1" w:rsidRPr="00180E2D" w:rsidRDefault="00B358F1" w:rsidP="002123B3">
      <w:pPr>
        <w:numPr>
          <w:ilvl w:val="0"/>
          <w:numId w:val="21"/>
        </w:numPr>
        <w:suppressAutoHyphens/>
        <w:spacing w:before="120"/>
        <w:ind w:left="709" w:hanging="425"/>
        <w:rPr>
          <w:sz w:val="24"/>
          <w:szCs w:val="24"/>
        </w:rPr>
      </w:pPr>
      <w:r w:rsidRPr="00180E2D">
        <w:rPr>
          <w:sz w:val="24"/>
          <w:szCs w:val="24"/>
        </w:rPr>
        <w:t>Do ochrony przed wyzyskiem, naruszającym jego dobro.</w:t>
      </w:r>
    </w:p>
    <w:p w14:paraId="2F86CD9C" w14:textId="77777777" w:rsidR="00B358F1" w:rsidRPr="00180E2D" w:rsidRDefault="00B358F1" w:rsidP="002123B3">
      <w:pPr>
        <w:numPr>
          <w:ilvl w:val="0"/>
          <w:numId w:val="21"/>
        </w:numPr>
        <w:suppressAutoHyphens/>
        <w:spacing w:before="120"/>
        <w:ind w:left="709" w:hanging="425"/>
        <w:rPr>
          <w:rFonts w:cs="Calibri"/>
          <w:sz w:val="24"/>
          <w:szCs w:val="24"/>
        </w:rPr>
      </w:pPr>
      <w:r w:rsidRPr="00180E2D">
        <w:rPr>
          <w:sz w:val="24"/>
          <w:szCs w:val="24"/>
        </w:rPr>
        <w:t>Do zapoznawania się z programem nauczania, z jego treścią, celem i stawianymi wymaganiami.</w:t>
      </w:r>
    </w:p>
    <w:p w14:paraId="618AB203" w14:textId="77777777" w:rsidR="00B358F1" w:rsidRPr="00180E2D" w:rsidRDefault="00B358F1" w:rsidP="002123B3">
      <w:pPr>
        <w:numPr>
          <w:ilvl w:val="0"/>
          <w:numId w:val="21"/>
        </w:numPr>
        <w:suppressAutoHyphens/>
        <w:spacing w:before="120"/>
        <w:ind w:left="709" w:hanging="425"/>
        <w:rPr>
          <w:rFonts w:cs="Calibri"/>
          <w:sz w:val="24"/>
          <w:szCs w:val="24"/>
        </w:rPr>
      </w:pPr>
      <w:r w:rsidRPr="00180E2D">
        <w:rPr>
          <w:rFonts w:cs="Calibri"/>
          <w:sz w:val="24"/>
          <w:szCs w:val="24"/>
        </w:rPr>
        <w:t xml:space="preserve"> </w:t>
      </w:r>
      <w:r w:rsidRPr="00180E2D">
        <w:rPr>
          <w:sz w:val="24"/>
          <w:szCs w:val="24"/>
        </w:rPr>
        <w:t>Do jawnej i umotywowanej oceny postępów w nauce i zachowaniu.</w:t>
      </w:r>
    </w:p>
    <w:p w14:paraId="20DBFCDA" w14:textId="77777777" w:rsidR="00B358F1" w:rsidRPr="00180E2D" w:rsidRDefault="00B358F1" w:rsidP="002123B3">
      <w:pPr>
        <w:numPr>
          <w:ilvl w:val="0"/>
          <w:numId w:val="21"/>
        </w:numPr>
        <w:suppressAutoHyphens/>
        <w:spacing w:before="120"/>
        <w:ind w:left="709" w:hanging="425"/>
        <w:rPr>
          <w:sz w:val="24"/>
          <w:szCs w:val="24"/>
        </w:rPr>
      </w:pPr>
      <w:r w:rsidRPr="00180E2D">
        <w:rPr>
          <w:rFonts w:cs="Calibri"/>
          <w:sz w:val="24"/>
          <w:szCs w:val="24"/>
        </w:rPr>
        <w:t xml:space="preserve"> R</w:t>
      </w:r>
      <w:r w:rsidRPr="00180E2D">
        <w:rPr>
          <w:sz w:val="24"/>
          <w:szCs w:val="24"/>
        </w:rPr>
        <w:t>edagowania i wydawania gazety szkolnej.</w:t>
      </w:r>
    </w:p>
    <w:p w14:paraId="327FEFEB" w14:textId="77777777" w:rsidR="00B358F1" w:rsidRPr="00180E2D" w:rsidRDefault="00B358F1" w:rsidP="002123B3">
      <w:pPr>
        <w:numPr>
          <w:ilvl w:val="0"/>
          <w:numId w:val="21"/>
        </w:numPr>
        <w:suppressAutoHyphens/>
        <w:spacing w:before="120"/>
        <w:ind w:left="709" w:hanging="425"/>
        <w:jc w:val="both"/>
        <w:rPr>
          <w:sz w:val="24"/>
          <w:szCs w:val="24"/>
        </w:rPr>
      </w:pPr>
      <w:r w:rsidRPr="00180E2D">
        <w:rPr>
          <w:sz w:val="24"/>
          <w:szCs w:val="24"/>
        </w:rPr>
        <w:t xml:space="preserve">Organizowania działalności kulturalnej, oświatowej, sportowej oraz rozrywkowej zgodnie z własnymi potrzebami i możliwościami organizacyjnymi szkoły, </w:t>
      </w:r>
      <w:r w:rsidR="002645EF">
        <w:rPr>
          <w:sz w:val="24"/>
          <w:szCs w:val="24"/>
        </w:rPr>
        <w:br/>
        <w:t>\</w:t>
      </w:r>
      <w:r w:rsidRPr="00180E2D">
        <w:rPr>
          <w:sz w:val="24"/>
          <w:szCs w:val="24"/>
        </w:rPr>
        <w:t xml:space="preserve">w </w:t>
      </w:r>
      <w:r w:rsidRPr="00180E2D">
        <w:rPr>
          <w:rFonts w:cs="Calibri"/>
          <w:sz w:val="24"/>
          <w:szCs w:val="24"/>
        </w:rPr>
        <w:t>porozumieniu z dyrektorem szkoły.</w:t>
      </w:r>
    </w:p>
    <w:p w14:paraId="7123D11A" w14:textId="77777777" w:rsidR="00B358F1" w:rsidRPr="00180E2D" w:rsidRDefault="00B358F1" w:rsidP="002123B3">
      <w:pPr>
        <w:numPr>
          <w:ilvl w:val="0"/>
          <w:numId w:val="21"/>
        </w:numPr>
        <w:suppressAutoHyphens/>
        <w:spacing w:before="120"/>
        <w:ind w:left="709" w:hanging="425"/>
        <w:jc w:val="both"/>
        <w:rPr>
          <w:sz w:val="24"/>
          <w:szCs w:val="24"/>
        </w:rPr>
      </w:pPr>
      <w:r w:rsidRPr="00180E2D">
        <w:rPr>
          <w:sz w:val="24"/>
          <w:szCs w:val="24"/>
        </w:rPr>
        <w:t xml:space="preserve">Do znajomości postanowień Statutu Szkoły. </w:t>
      </w:r>
    </w:p>
    <w:p w14:paraId="0619BE45" w14:textId="77777777" w:rsidR="00B358F1" w:rsidRPr="00180E2D" w:rsidRDefault="00B358F1" w:rsidP="002123B3">
      <w:pPr>
        <w:numPr>
          <w:ilvl w:val="0"/>
          <w:numId w:val="21"/>
        </w:numPr>
        <w:suppressAutoHyphens/>
        <w:spacing w:before="120"/>
        <w:ind w:left="709" w:hanging="425"/>
        <w:jc w:val="both"/>
        <w:rPr>
          <w:sz w:val="24"/>
          <w:szCs w:val="24"/>
        </w:rPr>
      </w:pPr>
      <w:r w:rsidRPr="00180E2D">
        <w:rPr>
          <w:sz w:val="24"/>
          <w:szCs w:val="24"/>
        </w:rPr>
        <w:t xml:space="preserve">Do nauki i przejawienia własnej aktywności w zdobywaniu wiedzy i umiejętności przy wykorzystaniu wszystkich możliwości szkoły, w szczególności: </w:t>
      </w:r>
    </w:p>
    <w:p w14:paraId="24A51F3B" w14:textId="77777777" w:rsidR="00B358F1" w:rsidRPr="00180E2D" w:rsidRDefault="00B358F1" w:rsidP="002123B3">
      <w:pPr>
        <w:numPr>
          <w:ilvl w:val="0"/>
          <w:numId w:val="22"/>
        </w:numPr>
        <w:suppressAutoHyphens/>
        <w:spacing w:before="120"/>
        <w:ind w:left="992" w:hanging="283"/>
        <w:jc w:val="both"/>
        <w:rPr>
          <w:sz w:val="24"/>
          <w:szCs w:val="24"/>
        </w:rPr>
      </w:pPr>
      <w:r w:rsidRPr="00180E2D">
        <w:rPr>
          <w:sz w:val="24"/>
          <w:szCs w:val="24"/>
        </w:rPr>
        <w:t xml:space="preserve">ma prawo do znajomości wymagań edukacyjnych, </w:t>
      </w:r>
    </w:p>
    <w:p w14:paraId="6DABDCD1" w14:textId="77777777" w:rsidR="00B358F1" w:rsidRPr="00180E2D" w:rsidRDefault="00B358F1" w:rsidP="002123B3">
      <w:pPr>
        <w:numPr>
          <w:ilvl w:val="0"/>
          <w:numId w:val="22"/>
        </w:numPr>
        <w:suppressAutoHyphens/>
        <w:spacing w:before="120"/>
        <w:ind w:left="992" w:hanging="283"/>
        <w:jc w:val="both"/>
        <w:rPr>
          <w:sz w:val="24"/>
          <w:szCs w:val="24"/>
        </w:rPr>
      </w:pPr>
      <w:r w:rsidRPr="00180E2D">
        <w:rPr>
          <w:sz w:val="24"/>
          <w:szCs w:val="24"/>
        </w:rPr>
        <w:t xml:space="preserve">ma prawo znać zakres pracy klasowej i wymagań, jakim będzie musiał sprostać, </w:t>
      </w:r>
    </w:p>
    <w:p w14:paraId="75433B94" w14:textId="77777777" w:rsidR="00B358F1" w:rsidRPr="00180E2D" w:rsidRDefault="00B358F1" w:rsidP="002123B3">
      <w:pPr>
        <w:numPr>
          <w:ilvl w:val="0"/>
          <w:numId w:val="22"/>
        </w:numPr>
        <w:suppressAutoHyphens/>
        <w:spacing w:before="120"/>
        <w:ind w:left="992" w:hanging="283"/>
        <w:jc w:val="both"/>
        <w:rPr>
          <w:sz w:val="24"/>
          <w:szCs w:val="24"/>
        </w:rPr>
      </w:pPr>
      <w:r w:rsidRPr="00180E2D">
        <w:rPr>
          <w:sz w:val="24"/>
          <w:szCs w:val="24"/>
        </w:rPr>
        <w:t xml:space="preserve">ma prawo do korzystania ze zbiorów biblioteki szkolnej, </w:t>
      </w:r>
    </w:p>
    <w:p w14:paraId="2F518E22" w14:textId="77777777" w:rsidR="00B358F1" w:rsidRPr="00180E2D" w:rsidRDefault="00B358F1" w:rsidP="002123B3">
      <w:pPr>
        <w:numPr>
          <w:ilvl w:val="0"/>
          <w:numId w:val="22"/>
        </w:numPr>
        <w:suppressAutoHyphens/>
        <w:spacing w:before="120"/>
        <w:ind w:left="992" w:hanging="283"/>
        <w:jc w:val="both"/>
        <w:rPr>
          <w:sz w:val="24"/>
          <w:szCs w:val="24"/>
        </w:rPr>
      </w:pPr>
      <w:r w:rsidRPr="00180E2D">
        <w:rPr>
          <w:sz w:val="24"/>
          <w:szCs w:val="24"/>
        </w:rPr>
        <w:t xml:space="preserve">ma prawo do pomocy w nauce, </w:t>
      </w:r>
    </w:p>
    <w:p w14:paraId="66C68172" w14:textId="77777777" w:rsidR="00B358F1" w:rsidRPr="00180E2D" w:rsidRDefault="00B358F1" w:rsidP="002123B3">
      <w:pPr>
        <w:numPr>
          <w:ilvl w:val="0"/>
          <w:numId w:val="22"/>
        </w:numPr>
        <w:suppressAutoHyphens/>
        <w:spacing w:before="120"/>
        <w:ind w:left="992" w:hanging="283"/>
        <w:jc w:val="both"/>
        <w:rPr>
          <w:sz w:val="24"/>
          <w:szCs w:val="24"/>
        </w:rPr>
      </w:pPr>
      <w:r w:rsidRPr="00180E2D">
        <w:rPr>
          <w:sz w:val="24"/>
          <w:szCs w:val="24"/>
        </w:rPr>
        <w:t xml:space="preserve">ma prawo do pomocy psychologiczno-pedagogicznej, </w:t>
      </w:r>
    </w:p>
    <w:p w14:paraId="6860DD1C" w14:textId="77777777" w:rsidR="00B358F1" w:rsidRPr="00180E2D" w:rsidRDefault="00B358F1" w:rsidP="002123B3">
      <w:pPr>
        <w:numPr>
          <w:ilvl w:val="0"/>
          <w:numId w:val="22"/>
        </w:numPr>
        <w:suppressAutoHyphens/>
        <w:spacing w:before="120"/>
        <w:ind w:left="992" w:hanging="283"/>
        <w:jc w:val="both"/>
        <w:rPr>
          <w:sz w:val="24"/>
          <w:szCs w:val="24"/>
        </w:rPr>
      </w:pPr>
      <w:r w:rsidRPr="00180E2D">
        <w:rPr>
          <w:sz w:val="24"/>
          <w:szCs w:val="24"/>
        </w:rPr>
        <w:t xml:space="preserve">ma prawo wnosić o usprawiedliwienie swojego nieprzygotowanie do zajęć </w:t>
      </w:r>
      <w:r w:rsidR="002645EF">
        <w:rPr>
          <w:sz w:val="24"/>
          <w:szCs w:val="24"/>
        </w:rPr>
        <w:br/>
      </w:r>
      <w:r w:rsidRPr="00180E2D">
        <w:rPr>
          <w:sz w:val="24"/>
          <w:szCs w:val="24"/>
        </w:rPr>
        <w:t xml:space="preserve">z ważnych przyczyn losowych. </w:t>
      </w:r>
    </w:p>
    <w:p w14:paraId="670F6E2F" w14:textId="77777777" w:rsidR="00B358F1" w:rsidRPr="00180E2D" w:rsidRDefault="00B358F1" w:rsidP="002123B3">
      <w:pPr>
        <w:numPr>
          <w:ilvl w:val="0"/>
          <w:numId w:val="21"/>
        </w:numPr>
        <w:suppressAutoHyphens/>
        <w:spacing w:before="120"/>
        <w:ind w:left="709" w:hanging="425"/>
        <w:jc w:val="both"/>
        <w:rPr>
          <w:rFonts w:cs="Calibri"/>
          <w:sz w:val="24"/>
          <w:szCs w:val="24"/>
        </w:rPr>
      </w:pPr>
      <w:r w:rsidRPr="00180E2D">
        <w:rPr>
          <w:sz w:val="24"/>
          <w:szCs w:val="24"/>
        </w:rPr>
        <w:t xml:space="preserve">Do zgłoszenia nieprzygotowania do zajęć lekcyjnych minimum raz w półroczu </w:t>
      </w:r>
      <w:r w:rsidR="002645EF">
        <w:rPr>
          <w:sz w:val="24"/>
          <w:szCs w:val="24"/>
        </w:rPr>
        <w:br/>
      </w:r>
      <w:r w:rsidRPr="00180E2D">
        <w:rPr>
          <w:sz w:val="24"/>
          <w:szCs w:val="24"/>
        </w:rPr>
        <w:t xml:space="preserve">z każdych zajęć edukacyjnych, przy czym nauczyciele indywidualnie mogą zwiększyć liczbę tych zgłoszeń, w ramach PSO - do trzech włącznie, </w:t>
      </w:r>
    </w:p>
    <w:p w14:paraId="5602FA4F" w14:textId="77777777" w:rsidR="00B358F1" w:rsidRPr="00180E2D" w:rsidRDefault="00B358F1" w:rsidP="002123B3">
      <w:pPr>
        <w:numPr>
          <w:ilvl w:val="0"/>
          <w:numId w:val="21"/>
        </w:numPr>
        <w:suppressAutoHyphens/>
        <w:spacing w:before="120"/>
        <w:ind w:left="709" w:hanging="425"/>
        <w:jc w:val="both"/>
        <w:rPr>
          <w:rFonts w:cs="Calibri"/>
          <w:sz w:val="24"/>
          <w:szCs w:val="24"/>
        </w:rPr>
      </w:pPr>
      <w:r w:rsidRPr="00180E2D">
        <w:rPr>
          <w:rFonts w:cs="Calibri"/>
          <w:sz w:val="24"/>
          <w:szCs w:val="24"/>
        </w:rPr>
        <w:t xml:space="preserve">Do </w:t>
      </w:r>
      <w:r w:rsidRPr="00180E2D">
        <w:rPr>
          <w:sz w:val="24"/>
          <w:szCs w:val="24"/>
        </w:rPr>
        <w:t xml:space="preserve">korzystania, zgodnie z regulaminem, ze wszystkich form pomocy materialnej </w:t>
      </w:r>
      <w:r w:rsidR="002645EF">
        <w:rPr>
          <w:sz w:val="24"/>
          <w:szCs w:val="24"/>
        </w:rPr>
        <w:br/>
      </w:r>
      <w:r w:rsidRPr="00180E2D">
        <w:rPr>
          <w:sz w:val="24"/>
          <w:szCs w:val="24"/>
        </w:rPr>
        <w:t xml:space="preserve">i świadczeń socjalnych, jakimi dysponuje szkoła, </w:t>
      </w:r>
    </w:p>
    <w:p w14:paraId="4B497E7E" w14:textId="77777777" w:rsidR="00B358F1" w:rsidRPr="00180E2D" w:rsidRDefault="00B358F1" w:rsidP="002123B3">
      <w:pPr>
        <w:numPr>
          <w:ilvl w:val="0"/>
          <w:numId w:val="21"/>
        </w:numPr>
        <w:suppressAutoHyphens/>
        <w:spacing w:before="120"/>
        <w:ind w:left="709" w:hanging="425"/>
        <w:jc w:val="both"/>
        <w:rPr>
          <w:sz w:val="24"/>
          <w:szCs w:val="24"/>
        </w:rPr>
      </w:pPr>
      <w:r w:rsidRPr="00180E2D">
        <w:rPr>
          <w:sz w:val="24"/>
          <w:szCs w:val="24"/>
        </w:rPr>
        <w:t xml:space="preserve">Zwracać się we wszystkich sprawach do </w:t>
      </w:r>
      <w:r w:rsidR="002645EF">
        <w:rPr>
          <w:sz w:val="24"/>
          <w:szCs w:val="24"/>
        </w:rPr>
        <w:t xml:space="preserve">wychowawcy, pedagoga szkolnego, </w:t>
      </w:r>
      <w:r w:rsidRPr="00180E2D">
        <w:rPr>
          <w:sz w:val="24"/>
          <w:szCs w:val="24"/>
        </w:rPr>
        <w:t xml:space="preserve">Rzecznika Praw Ucznia, Samorządu Uczniowskiego, dyrekcji szkoły i uzyskiwać pomoc w trudnych sytuacjach. </w:t>
      </w:r>
    </w:p>
    <w:p w14:paraId="5D8680C9" w14:textId="77777777" w:rsidR="00B358F1" w:rsidRPr="00180E2D" w:rsidRDefault="00B358F1" w:rsidP="002123B3">
      <w:pPr>
        <w:numPr>
          <w:ilvl w:val="0"/>
          <w:numId w:val="21"/>
        </w:numPr>
        <w:suppressAutoHyphens/>
        <w:spacing w:before="120"/>
        <w:ind w:left="709" w:hanging="425"/>
        <w:jc w:val="both"/>
        <w:rPr>
          <w:sz w:val="24"/>
          <w:szCs w:val="24"/>
        </w:rPr>
      </w:pPr>
      <w:r w:rsidRPr="00180E2D">
        <w:rPr>
          <w:sz w:val="24"/>
          <w:szCs w:val="24"/>
        </w:rPr>
        <w:t xml:space="preserve">Udziału w zajęciach edukacyjnych, imprezach szkolnych, wycieczkach, które gwarantowałyby zachowanie bezpieczeństwa i zdrowia. </w:t>
      </w:r>
    </w:p>
    <w:p w14:paraId="0C079722" w14:textId="77777777" w:rsidR="00B358F1" w:rsidRPr="00180E2D" w:rsidRDefault="00B358F1" w:rsidP="002123B3">
      <w:pPr>
        <w:numPr>
          <w:ilvl w:val="0"/>
          <w:numId w:val="21"/>
        </w:numPr>
        <w:suppressAutoHyphens/>
        <w:spacing w:before="120"/>
        <w:ind w:left="709" w:hanging="425"/>
        <w:jc w:val="both"/>
        <w:rPr>
          <w:sz w:val="24"/>
          <w:szCs w:val="24"/>
        </w:rPr>
      </w:pPr>
      <w:r w:rsidRPr="00180E2D">
        <w:rPr>
          <w:sz w:val="24"/>
          <w:szCs w:val="24"/>
        </w:rPr>
        <w:t>D</w:t>
      </w:r>
      <w:r w:rsidR="00335DEA" w:rsidRPr="00180E2D">
        <w:rPr>
          <w:sz w:val="24"/>
          <w:szCs w:val="24"/>
        </w:rPr>
        <w:t>o</w:t>
      </w:r>
      <w:r w:rsidRPr="00180E2D">
        <w:rPr>
          <w:sz w:val="24"/>
          <w:szCs w:val="24"/>
        </w:rPr>
        <w:t xml:space="preserve"> udziału w wycieczkach szkolnych. </w:t>
      </w:r>
    </w:p>
    <w:p w14:paraId="1A3DAD59" w14:textId="77777777" w:rsidR="00B358F1" w:rsidRPr="00180E2D" w:rsidRDefault="00B358F1" w:rsidP="002123B3">
      <w:pPr>
        <w:numPr>
          <w:ilvl w:val="0"/>
          <w:numId w:val="21"/>
        </w:numPr>
        <w:suppressAutoHyphens/>
        <w:spacing w:before="120"/>
        <w:ind w:left="709" w:hanging="425"/>
        <w:jc w:val="both"/>
        <w:rPr>
          <w:rFonts w:cs="Calibri"/>
          <w:sz w:val="24"/>
          <w:szCs w:val="24"/>
        </w:rPr>
      </w:pPr>
      <w:r w:rsidRPr="00180E2D">
        <w:rPr>
          <w:sz w:val="24"/>
          <w:szCs w:val="24"/>
        </w:rPr>
        <w:t xml:space="preserve">Do odwołania się od wymierzonej kary lub oceny zachowania w trybie określonym </w:t>
      </w:r>
      <w:r w:rsidR="002645EF">
        <w:rPr>
          <w:sz w:val="24"/>
          <w:szCs w:val="24"/>
        </w:rPr>
        <w:br/>
      </w:r>
      <w:r w:rsidRPr="00180E2D">
        <w:rPr>
          <w:sz w:val="24"/>
          <w:szCs w:val="24"/>
        </w:rPr>
        <w:t xml:space="preserve">w przepisach prawa. </w:t>
      </w:r>
    </w:p>
    <w:p w14:paraId="4B2FF970" w14:textId="77777777" w:rsidR="00B358F1" w:rsidRPr="00180E2D" w:rsidRDefault="00B358F1" w:rsidP="002123B3">
      <w:pPr>
        <w:numPr>
          <w:ilvl w:val="0"/>
          <w:numId w:val="21"/>
        </w:numPr>
        <w:suppressAutoHyphens/>
        <w:spacing w:before="120"/>
        <w:ind w:left="709" w:hanging="425"/>
        <w:jc w:val="both"/>
        <w:rPr>
          <w:sz w:val="24"/>
          <w:szCs w:val="24"/>
        </w:rPr>
      </w:pPr>
      <w:r w:rsidRPr="00180E2D">
        <w:rPr>
          <w:rFonts w:cs="Calibri"/>
          <w:sz w:val="24"/>
          <w:szCs w:val="24"/>
        </w:rPr>
        <w:t xml:space="preserve"> </w:t>
      </w:r>
      <w:r w:rsidRPr="00180E2D">
        <w:rPr>
          <w:sz w:val="24"/>
          <w:szCs w:val="24"/>
        </w:rPr>
        <w:t>W przypadku naruszenia praw uczniowskich odwołać się i złożyć pisemną skargę do Rzecznika Praw Ucznia. Podejmuje się on mediacji między stronami.</w:t>
      </w:r>
    </w:p>
    <w:p w14:paraId="0A8109D1" w14:textId="77777777" w:rsidR="00B358F1" w:rsidRPr="00180E2D" w:rsidRDefault="00B358F1" w:rsidP="00B358F1">
      <w:pPr>
        <w:spacing w:line="360" w:lineRule="auto"/>
        <w:jc w:val="both"/>
        <w:rPr>
          <w:sz w:val="24"/>
          <w:szCs w:val="24"/>
        </w:rPr>
      </w:pPr>
    </w:p>
    <w:p w14:paraId="13625F62" w14:textId="77777777" w:rsidR="00B358F1" w:rsidRPr="00902813" w:rsidRDefault="00B358F1" w:rsidP="002123B3">
      <w:pPr>
        <w:pStyle w:val="Akapitzlist"/>
        <w:widowControl w:val="0"/>
        <w:numPr>
          <w:ilvl w:val="0"/>
          <w:numId w:val="20"/>
        </w:numPr>
        <w:autoSpaceDE w:val="0"/>
        <w:autoSpaceDN w:val="0"/>
        <w:adjustRightInd w:val="0"/>
        <w:spacing w:line="360" w:lineRule="auto"/>
        <w:ind w:left="284" w:hanging="284"/>
        <w:jc w:val="both"/>
        <w:rPr>
          <w:sz w:val="24"/>
          <w:szCs w:val="24"/>
        </w:rPr>
      </w:pPr>
      <w:r w:rsidRPr="00902813">
        <w:rPr>
          <w:sz w:val="24"/>
          <w:szCs w:val="24"/>
        </w:rPr>
        <w:t>Uczeń ma obowiązek przestrzegania postanowień zawartych w Statucie, a zwłaszcza:</w:t>
      </w:r>
    </w:p>
    <w:p w14:paraId="3FF1FEE1" w14:textId="77777777" w:rsidR="00B358F1" w:rsidRPr="00180E2D" w:rsidRDefault="00B358F1" w:rsidP="002123B3">
      <w:pPr>
        <w:numPr>
          <w:ilvl w:val="1"/>
          <w:numId w:val="23"/>
        </w:numPr>
        <w:suppressAutoHyphens/>
        <w:spacing w:before="120"/>
        <w:ind w:left="709" w:hanging="283"/>
        <w:rPr>
          <w:sz w:val="24"/>
          <w:szCs w:val="24"/>
        </w:rPr>
      </w:pPr>
      <w:r w:rsidRPr="00180E2D">
        <w:rPr>
          <w:sz w:val="24"/>
          <w:szCs w:val="24"/>
        </w:rPr>
        <w:t>Znać swoje obowiązki.</w:t>
      </w:r>
    </w:p>
    <w:p w14:paraId="41CBD421" w14:textId="77777777" w:rsidR="00B358F1" w:rsidRPr="00180E2D" w:rsidRDefault="00B358F1" w:rsidP="002123B3">
      <w:pPr>
        <w:numPr>
          <w:ilvl w:val="0"/>
          <w:numId w:val="23"/>
        </w:numPr>
        <w:suppressAutoHyphens/>
        <w:spacing w:before="120"/>
        <w:ind w:left="709" w:hanging="283"/>
        <w:rPr>
          <w:sz w:val="24"/>
          <w:szCs w:val="24"/>
        </w:rPr>
      </w:pPr>
      <w:r w:rsidRPr="00180E2D">
        <w:rPr>
          <w:sz w:val="24"/>
          <w:szCs w:val="24"/>
        </w:rPr>
        <w:t>Systematycznie i aktywnie uczestniczyć w zajęciach lekcyjnych i w życiu szkoły.</w:t>
      </w:r>
    </w:p>
    <w:p w14:paraId="4395E063" w14:textId="77777777" w:rsidR="00B358F1" w:rsidRPr="00180E2D" w:rsidRDefault="00B358F1" w:rsidP="002123B3">
      <w:pPr>
        <w:numPr>
          <w:ilvl w:val="0"/>
          <w:numId w:val="23"/>
        </w:numPr>
        <w:suppressAutoHyphens/>
        <w:spacing w:before="120"/>
        <w:ind w:left="709" w:hanging="283"/>
        <w:rPr>
          <w:sz w:val="24"/>
          <w:szCs w:val="24"/>
        </w:rPr>
      </w:pPr>
      <w:r w:rsidRPr="00180E2D">
        <w:rPr>
          <w:sz w:val="24"/>
          <w:szCs w:val="24"/>
        </w:rPr>
        <w:lastRenderedPageBreak/>
        <w:t xml:space="preserve">Zachowywać się w szkole i poza szkołą w sposób godny ucznia i obywatela RP. </w:t>
      </w:r>
    </w:p>
    <w:p w14:paraId="67CE0D1B" w14:textId="77777777" w:rsidR="00B358F1" w:rsidRPr="00180E2D" w:rsidRDefault="00B358F1" w:rsidP="002123B3">
      <w:pPr>
        <w:numPr>
          <w:ilvl w:val="0"/>
          <w:numId w:val="23"/>
        </w:numPr>
        <w:suppressAutoHyphens/>
        <w:spacing w:before="120"/>
        <w:ind w:left="709" w:hanging="283"/>
        <w:rPr>
          <w:sz w:val="24"/>
          <w:szCs w:val="24"/>
        </w:rPr>
      </w:pPr>
      <w:r w:rsidRPr="00180E2D">
        <w:rPr>
          <w:sz w:val="24"/>
          <w:szCs w:val="24"/>
        </w:rPr>
        <w:t>Przestrzegać zasady poszanowania cudzej godności w kontaktach z innymi ludźmi.</w:t>
      </w:r>
    </w:p>
    <w:p w14:paraId="66D9A829" w14:textId="77777777" w:rsidR="00B358F1" w:rsidRPr="00180E2D" w:rsidRDefault="00B358F1" w:rsidP="002123B3">
      <w:pPr>
        <w:numPr>
          <w:ilvl w:val="0"/>
          <w:numId w:val="23"/>
        </w:numPr>
        <w:suppressAutoHyphens/>
        <w:spacing w:before="120"/>
        <w:ind w:left="709" w:hanging="283"/>
        <w:jc w:val="both"/>
        <w:rPr>
          <w:sz w:val="24"/>
          <w:szCs w:val="24"/>
        </w:rPr>
      </w:pPr>
      <w:r w:rsidRPr="00180E2D">
        <w:rPr>
          <w:sz w:val="24"/>
          <w:szCs w:val="24"/>
        </w:rPr>
        <w:t xml:space="preserve">Wykorzystać w pełni czas przeznaczony na naukę w szkole, aktywnie uczestniczyć </w:t>
      </w:r>
      <w:r w:rsidR="00902813">
        <w:rPr>
          <w:sz w:val="24"/>
          <w:szCs w:val="24"/>
        </w:rPr>
        <w:br/>
      </w:r>
      <w:r w:rsidRPr="00180E2D">
        <w:rPr>
          <w:sz w:val="24"/>
          <w:szCs w:val="24"/>
        </w:rPr>
        <w:t xml:space="preserve">w zajęciach edukacyjnych. </w:t>
      </w:r>
    </w:p>
    <w:p w14:paraId="4715278D" w14:textId="77777777" w:rsidR="00B358F1" w:rsidRPr="00180E2D" w:rsidRDefault="00B358F1" w:rsidP="002123B3">
      <w:pPr>
        <w:numPr>
          <w:ilvl w:val="0"/>
          <w:numId w:val="23"/>
        </w:numPr>
        <w:suppressAutoHyphens/>
        <w:spacing w:before="120"/>
        <w:ind w:left="709" w:hanging="283"/>
        <w:jc w:val="both"/>
        <w:rPr>
          <w:sz w:val="24"/>
          <w:szCs w:val="24"/>
        </w:rPr>
      </w:pPr>
      <w:r w:rsidRPr="00180E2D">
        <w:rPr>
          <w:sz w:val="24"/>
          <w:szCs w:val="24"/>
        </w:rPr>
        <w:t xml:space="preserve">Dostosować się do wymagań stawianych przez nauczycieli prowadzących zajęcia edukacyjne. </w:t>
      </w:r>
    </w:p>
    <w:p w14:paraId="119B3354" w14:textId="77777777" w:rsidR="00B358F1" w:rsidRPr="00180E2D" w:rsidRDefault="00B358F1" w:rsidP="002123B3">
      <w:pPr>
        <w:numPr>
          <w:ilvl w:val="0"/>
          <w:numId w:val="23"/>
        </w:numPr>
        <w:suppressAutoHyphens/>
        <w:spacing w:before="120"/>
        <w:ind w:left="709" w:hanging="283"/>
        <w:rPr>
          <w:sz w:val="24"/>
          <w:szCs w:val="24"/>
        </w:rPr>
      </w:pPr>
      <w:r w:rsidRPr="00180E2D">
        <w:rPr>
          <w:sz w:val="24"/>
          <w:szCs w:val="24"/>
        </w:rPr>
        <w:t xml:space="preserve">Uzupełniać braki wiedzy i umiejętności. </w:t>
      </w:r>
    </w:p>
    <w:p w14:paraId="0A0CCE99" w14:textId="77777777" w:rsidR="00B358F1" w:rsidRPr="00180E2D" w:rsidRDefault="00B358F1" w:rsidP="002123B3">
      <w:pPr>
        <w:numPr>
          <w:ilvl w:val="0"/>
          <w:numId w:val="23"/>
        </w:numPr>
        <w:suppressAutoHyphens/>
        <w:spacing w:before="120"/>
        <w:ind w:left="709" w:hanging="283"/>
        <w:rPr>
          <w:sz w:val="24"/>
          <w:szCs w:val="24"/>
        </w:rPr>
      </w:pPr>
      <w:r w:rsidRPr="00180E2D">
        <w:rPr>
          <w:sz w:val="24"/>
          <w:szCs w:val="24"/>
        </w:rPr>
        <w:t>Przestrzegać zasad bezpieczeństwa bhp.</w:t>
      </w:r>
    </w:p>
    <w:p w14:paraId="285E7616" w14:textId="77777777" w:rsidR="00B358F1" w:rsidRPr="00180E2D" w:rsidRDefault="00B358F1" w:rsidP="002123B3">
      <w:pPr>
        <w:numPr>
          <w:ilvl w:val="0"/>
          <w:numId w:val="23"/>
        </w:numPr>
        <w:suppressAutoHyphens/>
        <w:spacing w:before="120"/>
        <w:ind w:left="709" w:hanging="283"/>
        <w:rPr>
          <w:sz w:val="24"/>
          <w:szCs w:val="24"/>
        </w:rPr>
      </w:pPr>
      <w:r w:rsidRPr="00180E2D">
        <w:rPr>
          <w:sz w:val="24"/>
          <w:szCs w:val="24"/>
        </w:rPr>
        <w:t xml:space="preserve">Podporządkować się zaleceniom i zarządzeniom dyrektora szkoły, Rady Pedagogicznej oraz wychowawcy klasy. </w:t>
      </w:r>
    </w:p>
    <w:p w14:paraId="4AE4EDCD" w14:textId="77777777" w:rsidR="00B358F1" w:rsidRPr="00180E2D" w:rsidRDefault="00B358F1" w:rsidP="002123B3">
      <w:pPr>
        <w:numPr>
          <w:ilvl w:val="0"/>
          <w:numId w:val="23"/>
        </w:numPr>
        <w:suppressAutoHyphens/>
        <w:spacing w:before="120"/>
        <w:ind w:left="709" w:hanging="425"/>
        <w:rPr>
          <w:sz w:val="24"/>
          <w:szCs w:val="24"/>
        </w:rPr>
      </w:pPr>
      <w:r w:rsidRPr="00180E2D">
        <w:rPr>
          <w:sz w:val="24"/>
          <w:szCs w:val="24"/>
        </w:rPr>
        <w:t>Respektować ustalenia Rady Rodziców oraz Samorządu Szkolnego.</w:t>
      </w:r>
    </w:p>
    <w:p w14:paraId="4B83BA12" w14:textId="77777777" w:rsidR="00B358F1" w:rsidRPr="00180E2D" w:rsidRDefault="00B358F1" w:rsidP="002123B3">
      <w:pPr>
        <w:numPr>
          <w:ilvl w:val="0"/>
          <w:numId w:val="23"/>
        </w:numPr>
        <w:suppressAutoHyphens/>
        <w:spacing w:before="120"/>
        <w:ind w:left="709" w:hanging="425"/>
        <w:rPr>
          <w:sz w:val="24"/>
          <w:szCs w:val="24"/>
        </w:rPr>
      </w:pPr>
      <w:r w:rsidRPr="00180E2D">
        <w:rPr>
          <w:sz w:val="24"/>
          <w:szCs w:val="24"/>
        </w:rPr>
        <w:t xml:space="preserve">Informować wychowawcę klasy lub innego nauczyciela o złym samopoczuciu. </w:t>
      </w:r>
    </w:p>
    <w:p w14:paraId="17863443" w14:textId="77777777" w:rsidR="00B358F1" w:rsidRPr="00180E2D" w:rsidRDefault="00B358F1" w:rsidP="002123B3">
      <w:pPr>
        <w:numPr>
          <w:ilvl w:val="0"/>
          <w:numId w:val="23"/>
        </w:numPr>
        <w:suppressAutoHyphens/>
        <w:spacing w:before="120"/>
        <w:ind w:left="709" w:hanging="425"/>
        <w:rPr>
          <w:sz w:val="24"/>
          <w:szCs w:val="24"/>
        </w:rPr>
      </w:pPr>
      <w:r w:rsidRPr="00180E2D">
        <w:rPr>
          <w:sz w:val="24"/>
          <w:szCs w:val="24"/>
        </w:rPr>
        <w:t>Nie przynosić i nie przechowywać na terenie szkoły przedmiotów o znacznej wartości, ponieważ, w przypadku ich zaginięcia, szkoła nie ponosi odpowiedzialności.</w:t>
      </w:r>
    </w:p>
    <w:p w14:paraId="128F9B26" w14:textId="77777777" w:rsidR="00B358F1" w:rsidRPr="00180E2D" w:rsidRDefault="00B358F1" w:rsidP="002123B3">
      <w:pPr>
        <w:numPr>
          <w:ilvl w:val="0"/>
          <w:numId w:val="23"/>
        </w:numPr>
        <w:suppressAutoHyphens/>
        <w:spacing w:before="120"/>
        <w:ind w:left="709" w:hanging="425"/>
        <w:rPr>
          <w:sz w:val="24"/>
          <w:szCs w:val="24"/>
        </w:rPr>
      </w:pPr>
      <w:r w:rsidRPr="00180E2D">
        <w:rPr>
          <w:sz w:val="24"/>
          <w:szCs w:val="24"/>
        </w:rPr>
        <w:t>Nie przynosić do szkoły przedmiotów zagrażających bezpieczeństwu, zdrowiu i życiu.</w:t>
      </w:r>
    </w:p>
    <w:p w14:paraId="2A3FCC1C" w14:textId="77777777" w:rsidR="00B358F1" w:rsidRPr="00180E2D" w:rsidRDefault="00B358F1" w:rsidP="002123B3">
      <w:pPr>
        <w:numPr>
          <w:ilvl w:val="0"/>
          <w:numId w:val="23"/>
        </w:numPr>
        <w:suppressAutoHyphens/>
        <w:spacing w:before="120"/>
        <w:ind w:left="709" w:hanging="425"/>
        <w:jc w:val="both"/>
        <w:rPr>
          <w:sz w:val="24"/>
          <w:szCs w:val="24"/>
        </w:rPr>
      </w:pPr>
      <w:r w:rsidRPr="00180E2D">
        <w:rPr>
          <w:sz w:val="24"/>
          <w:szCs w:val="24"/>
        </w:rPr>
        <w:t>Udziału w zajęciach lekcyjnych w dniu wolnym od nauki w przypadku konieczności odpracowania odwołanych zajęć.</w:t>
      </w:r>
    </w:p>
    <w:p w14:paraId="6C8616B3" w14:textId="77777777" w:rsidR="00B358F1" w:rsidRPr="00180E2D" w:rsidRDefault="00B358F1" w:rsidP="002123B3">
      <w:pPr>
        <w:numPr>
          <w:ilvl w:val="0"/>
          <w:numId w:val="23"/>
        </w:numPr>
        <w:suppressAutoHyphens/>
        <w:spacing w:before="120"/>
        <w:ind w:left="709" w:hanging="425"/>
        <w:rPr>
          <w:sz w:val="24"/>
          <w:szCs w:val="24"/>
        </w:rPr>
      </w:pPr>
      <w:r w:rsidRPr="00180E2D">
        <w:rPr>
          <w:sz w:val="24"/>
          <w:szCs w:val="24"/>
        </w:rPr>
        <w:t xml:space="preserve">Okazywać szacunek nauczycielom i innym pracownikom szkoły. </w:t>
      </w:r>
    </w:p>
    <w:p w14:paraId="6F21CAA2" w14:textId="77777777" w:rsidR="00B358F1" w:rsidRPr="00180E2D" w:rsidRDefault="00B358F1" w:rsidP="002123B3">
      <w:pPr>
        <w:numPr>
          <w:ilvl w:val="0"/>
          <w:numId w:val="23"/>
        </w:numPr>
        <w:suppressAutoHyphens/>
        <w:spacing w:before="120"/>
        <w:ind w:left="709" w:hanging="425"/>
        <w:rPr>
          <w:sz w:val="24"/>
          <w:szCs w:val="24"/>
        </w:rPr>
      </w:pPr>
      <w:r w:rsidRPr="00180E2D">
        <w:rPr>
          <w:sz w:val="24"/>
          <w:szCs w:val="24"/>
        </w:rPr>
        <w:t xml:space="preserve">Przeciwdziałać wszelkim przejawom przemocy, brutalności i wandalizmu. </w:t>
      </w:r>
    </w:p>
    <w:p w14:paraId="7E67A18F" w14:textId="77777777" w:rsidR="00B358F1" w:rsidRPr="00180E2D" w:rsidRDefault="00B358F1" w:rsidP="002123B3">
      <w:pPr>
        <w:numPr>
          <w:ilvl w:val="0"/>
          <w:numId w:val="23"/>
        </w:numPr>
        <w:suppressAutoHyphens/>
        <w:spacing w:before="120"/>
        <w:ind w:left="709" w:hanging="425"/>
        <w:jc w:val="both"/>
        <w:rPr>
          <w:sz w:val="24"/>
          <w:szCs w:val="24"/>
        </w:rPr>
      </w:pPr>
      <w:r w:rsidRPr="00180E2D">
        <w:rPr>
          <w:sz w:val="24"/>
          <w:szCs w:val="24"/>
        </w:rPr>
        <w:t>Pomagać bezinteresownie kolegom w nauce oraz innym osobom, potrzebującym pomocy.</w:t>
      </w:r>
    </w:p>
    <w:p w14:paraId="68ADDCC3" w14:textId="77777777" w:rsidR="00B358F1" w:rsidRPr="00180E2D" w:rsidRDefault="00B358F1" w:rsidP="002123B3">
      <w:pPr>
        <w:numPr>
          <w:ilvl w:val="0"/>
          <w:numId w:val="23"/>
        </w:numPr>
        <w:suppressAutoHyphens/>
        <w:spacing w:before="120"/>
        <w:ind w:left="709" w:hanging="425"/>
        <w:rPr>
          <w:rFonts w:cs="Calibri"/>
          <w:sz w:val="24"/>
          <w:szCs w:val="24"/>
        </w:rPr>
      </w:pPr>
      <w:r w:rsidRPr="00180E2D">
        <w:rPr>
          <w:sz w:val="24"/>
          <w:szCs w:val="24"/>
        </w:rPr>
        <w:t xml:space="preserve">Dbać o bezpieczeństwo, zdrowie własne i swoich kolegów w tym: </w:t>
      </w:r>
    </w:p>
    <w:p w14:paraId="70FB21BE" w14:textId="77777777" w:rsidR="00B358F1" w:rsidRPr="00180E2D" w:rsidRDefault="00B358F1" w:rsidP="002123B3">
      <w:pPr>
        <w:numPr>
          <w:ilvl w:val="0"/>
          <w:numId w:val="24"/>
        </w:numPr>
        <w:suppressAutoHyphens/>
        <w:spacing w:before="120"/>
        <w:ind w:left="1134" w:hanging="283"/>
        <w:jc w:val="both"/>
        <w:rPr>
          <w:rFonts w:cs="Calibri"/>
          <w:sz w:val="24"/>
          <w:szCs w:val="24"/>
        </w:rPr>
      </w:pPr>
      <w:r w:rsidRPr="00180E2D">
        <w:rPr>
          <w:sz w:val="24"/>
          <w:szCs w:val="24"/>
        </w:rPr>
        <w:t>nie ulegać nałogom ( w szkole obowiązuje bezwzględny zakaz palenia wyrobów tytoniowych, e-papierosów, spożywania alkoholu oraz zażywania środków odurzających),</w:t>
      </w:r>
    </w:p>
    <w:p w14:paraId="6D4A6E5B" w14:textId="77777777" w:rsidR="00B358F1" w:rsidRPr="00180E2D" w:rsidRDefault="00B358F1" w:rsidP="002123B3">
      <w:pPr>
        <w:numPr>
          <w:ilvl w:val="0"/>
          <w:numId w:val="24"/>
        </w:numPr>
        <w:suppressAutoHyphens/>
        <w:spacing w:before="120"/>
        <w:ind w:left="1134" w:hanging="283"/>
        <w:jc w:val="both"/>
        <w:rPr>
          <w:rFonts w:cs="Calibri"/>
          <w:sz w:val="24"/>
          <w:szCs w:val="24"/>
        </w:rPr>
      </w:pPr>
      <w:r w:rsidRPr="00180E2D">
        <w:rPr>
          <w:sz w:val="24"/>
          <w:szCs w:val="24"/>
        </w:rPr>
        <w:t xml:space="preserve">dbać o schludny wygląd oraz dobierać odpowiedni i czysty strój, który nie może być prowokujący, kontrowersyjny, wyzywający i skąpy - odsłaniający brzuch </w:t>
      </w:r>
      <w:r w:rsidR="00265D41">
        <w:rPr>
          <w:sz w:val="24"/>
          <w:szCs w:val="24"/>
        </w:rPr>
        <w:br/>
      </w:r>
      <w:r w:rsidRPr="00180E2D">
        <w:rPr>
          <w:sz w:val="24"/>
          <w:szCs w:val="24"/>
        </w:rPr>
        <w:t xml:space="preserve">i ukazujący bieliznę oraz mający głęboki dekolt, </w:t>
      </w:r>
    </w:p>
    <w:p w14:paraId="5B788E78" w14:textId="77777777" w:rsidR="00B358F1" w:rsidRPr="00180E2D" w:rsidRDefault="00B358F1" w:rsidP="002123B3">
      <w:pPr>
        <w:numPr>
          <w:ilvl w:val="0"/>
          <w:numId w:val="24"/>
        </w:numPr>
        <w:suppressAutoHyphens/>
        <w:spacing w:before="120"/>
        <w:ind w:left="1134" w:hanging="283"/>
        <w:jc w:val="both"/>
        <w:rPr>
          <w:sz w:val="24"/>
          <w:szCs w:val="24"/>
        </w:rPr>
      </w:pPr>
      <w:r w:rsidRPr="00180E2D">
        <w:rPr>
          <w:sz w:val="24"/>
          <w:szCs w:val="24"/>
        </w:rPr>
        <w:t xml:space="preserve">zachować czystość w pomieszczeniach i obiektach, w których przebywa, </w:t>
      </w:r>
    </w:p>
    <w:p w14:paraId="3AFE83B6" w14:textId="77777777" w:rsidR="00B358F1" w:rsidRPr="00180E2D" w:rsidRDefault="00B358F1" w:rsidP="002123B3">
      <w:pPr>
        <w:numPr>
          <w:ilvl w:val="0"/>
          <w:numId w:val="23"/>
        </w:numPr>
        <w:suppressAutoHyphens/>
        <w:spacing w:before="120"/>
        <w:ind w:left="851" w:hanging="425"/>
        <w:rPr>
          <w:sz w:val="24"/>
          <w:szCs w:val="24"/>
        </w:rPr>
      </w:pPr>
      <w:r w:rsidRPr="00180E2D">
        <w:rPr>
          <w:sz w:val="24"/>
          <w:szCs w:val="24"/>
        </w:rPr>
        <w:t xml:space="preserve">Troszczyć się o mienie szkoły, w tym aktywnie przeciwstawiać się aktom wandalizmu, reagować na zauważone zło poprzez zawiadomienie nauczyciela lub innej osoby odpowiedzialnej za bezpieczeństwo i porządek w szkole. </w:t>
      </w:r>
    </w:p>
    <w:p w14:paraId="510FA918" w14:textId="77777777" w:rsidR="00B358F1" w:rsidRPr="00180E2D" w:rsidRDefault="00B358F1" w:rsidP="002123B3">
      <w:pPr>
        <w:numPr>
          <w:ilvl w:val="0"/>
          <w:numId w:val="23"/>
        </w:numPr>
        <w:suppressAutoHyphens/>
        <w:spacing w:before="120"/>
        <w:ind w:left="851" w:hanging="425"/>
        <w:rPr>
          <w:sz w:val="24"/>
          <w:szCs w:val="24"/>
        </w:rPr>
      </w:pPr>
      <w:r w:rsidRPr="00180E2D">
        <w:rPr>
          <w:sz w:val="24"/>
          <w:szCs w:val="24"/>
        </w:rPr>
        <w:t xml:space="preserve">Punktualnie i regularnie przychodzić na zajęcia szkolne. </w:t>
      </w:r>
    </w:p>
    <w:p w14:paraId="60D6DE99" w14:textId="77777777" w:rsidR="00B358F1" w:rsidRPr="00180E2D" w:rsidRDefault="00B358F1" w:rsidP="002123B3">
      <w:pPr>
        <w:numPr>
          <w:ilvl w:val="0"/>
          <w:numId w:val="23"/>
        </w:numPr>
        <w:suppressAutoHyphens/>
        <w:spacing w:before="120"/>
        <w:ind w:left="851" w:hanging="425"/>
        <w:jc w:val="both"/>
        <w:rPr>
          <w:sz w:val="24"/>
          <w:szCs w:val="24"/>
        </w:rPr>
      </w:pPr>
      <w:r w:rsidRPr="00180E2D">
        <w:rPr>
          <w:sz w:val="24"/>
          <w:szCs w:val="24"/>
        </w:rPr>
        <w:t xml:space="preserve">Ponosić odpowiedzialność materialną w razie wyrządzenia szkody, zniszczenia , uszkodzenia jakiegoś przedmiotu lub urządzenia, będącego własnością szkoły lub osoby prywatnej. </w:t>
      </w:r>
    </w:p>
    <w:p w14:paraId="2E268E77" w14:textId="77777777" w:rsidR="00B358F1" w:rsidRPr="00180E2D" w:rsidRDefault="00B358F1" w:rsidP="002123B3">
      <w:pPr>
        <w:widowControl w:val="0"/>
        <w:numPr>
          <w:ilvl w:val="0"/>
          <w:numId w:val="23"/>
        </w:numPr>
        <w:autoSpaceDE w:val="0"/>
        <w:autoSpaceDN w:val="0"/>
        <w:adjustRightInd w:val="0"/>
        <w:spacing w:before="120"/>
        <w:ind w:left="851" w:hanging="425"/>
        <w:jc w:val="both"/>
        <w:rPr>
          <w:sz w:val="24"/>
          <w:szCs w:val="24"/>
        </w:rPr>
      </w:pPr>
      <w:r w:rsidRPr="00180E2D">
        <w:rPr>
          <w:sz w:val="24"/>
          <w:szCs w:val="24"/>
        </w:rPr>
        <w:t>Nie rejestrować przy pomocy urządzeń technicznych obrazów i dźwięków bez wiedzy i zgody zainteresowanych.</w:t>
      </w:r>
    </w:p>
    <w:p w14:paraId="183440E0" w14:textId="77777777" w:rsidR="00B358F1" w:rsidRPr="00037BDD" w:rsidRDefault="00B358F1" w:rsidP="002123B3">
      <w:pPr>
        <w:widowControl w:val="0"/>
        <w:numPr>
          <w:ilvl w:val="0"/>
          <w:numId w:val="23"/>
        </w:numPr>
        <w:autoSpaceDE w:val="0"/>
        <w:autoSpaceDN w:val="0"/>
        <w:adjustRightInd w:val="0"/>
        <w:spacing w:before="120"/>
        <w:ind w:left="851" w:hanging="425"/>
        <w:jc w:val="both"/>
        <w:rPr>
          <w:bCs/>
          <w:sz w:val="24"/>
          <w:szCs w:val="24"/>
        </w:rPr>
      </w:pPr>
      <w:r w:rsidRPr="00180E2D">
        <w:rPr>
          <w:sz w:val="24"/>
          <w:szCs w:val="24"/>
        </w:rPr>
        <w:t>Nie korzystać</w:t>
      </w:r>
      <w:r w:rsidRPr="00180E2D">
        <w:rPr>
          <w:bCs/>
          <w:sz w:val="24"/>
          <w:szCs w:val="24"/>
        </w:rPr>
        <w:t xml:space="preserve"> z telefonów komórkowych i innych urządzeń telekomunikacyjnych w czasie lekcji w jakiejkolwiek formie, chyba że wystąpi pilna potrzeba i nauczyciel </w:t>
      </w:r>
      <w:r w:rsidRPr="00180E2D">
        <w:rPr>
          <w:bCs/>
          <w:sz w:val="24"/>
          <w:szCs w:val="24"/>
        </w:rPr>
        <w:lastRenderedPageBreak/>
        <w:t xml:space="preserve">wyrazi zgodę na wykonanie połączenia telefonicznego </w:t>
      </w:r>
      <w:r w:rsidRPr="00180E2D">
        <w:rPr>
          <w:sz w:val="24"/>
          <w:szCs w:val="24"/>
        </w:rPr>
        <w:t>(poza użyciem za zgodą nauczyciela w procesie dydaktycznym)</w:t>
      </w:r>
      <w:r w:rsidRPr="00180E2D">
        <w:rPr>
          <w:bCs/>
          <w:sz w:val="24"/>
          <w:szCs w:val="24"/>
        </w:rPr>
        <w:t>.</w:t>
      </w:r>
      <w:r w:rsidR="00AA3787">
        <w:rPr>
          <w:bCs/>
          <w:sz w:val="24"/>
          <w:szCs w:val="24"/>
        </w:rPr>
        <w:t xml:space="preserve"> </w:t>
      </w:r>
      <w:r w:rsidR="00AA3787" w:rsidRPr="00037BDD">
        <w:rPr>
          <w:bCs/>
          <w:sz w:val="24"/>
          <w:szCs w:val="24"/>
        </w:rPr>
        <w:t xml:space="preserve">Na polecenie nauczyciela uczeń ma obowiązek złożyć telefon w wyznaczonym miejscu. </w:t>
      </w:r>
    </w:p>
    <w:p w14:paraId="27A99C74" w14:textId="77777777" w:rsidR="00B358F1" w:rsidRPr="000872A9" w:rsidRDefault="000872A9" w:rsidP="002123B3">
      <w:pPr>
        <w:widowControl w:val="0"/>
        <w:numPr>
          <w:ilvl w:val="0"/>
          <w:numId w:val="23"/>
        </w:numPr>
        <w:autoSpaceDE w:val="0"/>
        <w:autoSpaceDN w:val="0"/>
        <w:adjustRightInd w:val="0"/>
        <w:spacing w:before="120"/>
        <w:ind w:left="851" w:hanging="425"/>
        <w:jc w:val="both"/>
        <w:rPr>
          <w:bCs/>
          <w:sz w:val="24"/>
          <w:szCs w:val="24"/>
        </w:rPr>
      </w:pPr>
      <w:r>
        <w:rPr>
          <w:sz w:val="24"/>
          <w:szCs w:val="24"/>
        </w:rPr>
        <w:t xml:space="preserve"> </w:t>
      </w:r>
      <w:r w:rsidR="00B358F1" w:rsidRPr="00180E2D">
        <w:rPr>
          <w:sz w:val="24"/>
          <w:szCs w:val="24"/>
        </w:rPr>
        <w:t>Przestrzegać postanowień Statutu Szkoły i innych wewnętrznych zarządzeń szkoły.</w:t>
      </w:r>
    </w:p>
    <w:p w14:paraId="30E3E821" w14:textId="77777777" w:rsidR="000872A9" w:rsidRPr="000872A9" w:rsidRDefault="000872A9" w:rsidP="000872A9">
      <w:pPr>
        <w:widowControl w:val="0"/>
        <w:autoSpaceDE w:val="0"/>
        <w:autoSpaceDN w:val="0"/>
        <w:adjustRightInd w:val="0"/>
        <w:ind w:left="426"/>
        <w:jc w:val="both"/>
        <w:rPr>
          <w:bCs/>
          <w:szCs w:val="24"/>
        </w:rPr>
      </w:pPr>
    </w:p>
    <w:p w14:paraId="324D1999" w14:textId="77777777" w:rsidR="00336C95" w:rsidRPr="00CA3D09" w:rsidRDefault="00BA6142" w:rsidP="000872A9">
      <w:pPr>
        <w:pStyle w:val="Akapitzlist"/>
        <w:numPr>
          <w:ilvl w:val="0"/>
          <w:numId w:val="23"/>
        </w:numPr>
        <w:ind w:hanging="502"/>
        <w:jc w:val="both"/>
        <w:rPr>
          <w:bCs/>
          <w:sz w:val="24"/>
          <w:szCs w:val="24"/>
        </w:rPr>
      </w:pPr>
      <w:r w:rsidRPr="00CA3D09">
        <w:rPr>
          <w:bCs/>
          <w:sz w:val="24"/>
          <w:szCs w:val="24"/>
        </w:rPr>
        <w:t>Przez n</w:t>
      </w:r>
      <w:r w:rsidR="008D4C66" w:rsidRPr="00CA3D09">
        <w:rPr>
          <w:bCs/>
          <w:sz w:val="24"/>
          <w:szCs w:val="24"/>
        </w:rPr>
        <w:t xml:space="preserve">iespełnienie obowiązku </w:t>
      </w:r>
      <w:r w:rsidR="00336C95" w:rsidRPr="00CA3D09">
        <w:rPr>
          <w:bCs/>
          <w:sz w:val="24"/>
          <w:szCs w:val="24"/>
        </w:rPr>
        <w:t xml:space="preserve"> </w:t>
      </w:r>
      <w:r w:rsidR="008D4C66" w:rsidRPr="00CA3D09">
        <w:rPr>
          <w:bCs/>
          <w:sz w:val="24"/>
          <w:szCs w:val="24"/>
        </w:rPr>
        <w:t>nauki</w:t>
      </w:r>
      <w:r w:rsidRPr="00CA3D09">
        <w:rPr>
          <w:bCs/>
          <w:sz w:val="24"/>
          <w:szCs w:val="24"/>
        </w:rPr>
        <w:t xml:space="preserve"> rozumie się nieusprawiedliwioną nieobecność </w:t>
      </w:r>
      <w:r w:rsidR="008503C7" w:rsidRPr="00CA3D09">
        <w:rPr>
          <w:bCs/>
          <w:sz w:val="24"/>
          <w:szCs w:val="24"/>
        </w:rPr>
        <w:t>ucznia w  cz</w:t>
      </w:r>
      <w:r w:rsidR="00E34ECB" w:rsidRPr="00CA3D09">
        <w:rPr>
          <w:bCs/>
          <w:sz w:val="24"/>
          <w:szCs w:val="24"/>
        </w:rPr>
        <w:t>a</w:t>
      </w:r>
      <w:r w:rsidR="008503C7" w:rsidRPr="00CA3D09">
        <w:rPr>
          <w:bCs/>
          <w:sz w:val="24"/>
          <w:szCs w:val="24"/>
        </w:rPr>
        <w:t>sie</w:t>
      </w:r>
      <w:r w:rsidRPr="00CA3D09">
        <w:rPr>
          <w:bCs/>
          <w:sz w:val="24"/>
          <w:szCs w:val="24"/>
        </w:rPr>
        <w:t xml:space="preserve"> </w:t>
      </w:r>
      <w:r w:rsidR="008503C7" w:rsidRPr="00CA3D09">
        <w:rPr>
          <w:bCs/>
          <w:sz w:val="24"/>
          <w:szCs w:val="24"/>
        </w:rPr>
        <w:t xml:space="preserve"> nauczania zdalnego w zakresie </w:t>
      </w:r>
      <w:r w:rsidRPr="00CA3D09">
        <w:rPr>
          <w:bCs/>
          <w:sz w:val="24"/>
          <w:szCs w:val="24"/>
        </w:rPr>
        <w:t xml:space="preserve">50% </w:t>
      </w:r>
      <w:r w:rsidR="007F1E3D" w:rsidRPr="00CA3D09">
        <w:rPr>
          <w:bCs/>
          <w:sz w:val="24"/>
          <w:szCs w:val="24"/>
        </w:rPr>
        <w:t>obowiązkowych zajęć</w:t>
      </w:r>
      <w:r w:rsidRPr="00CA3D09">
        <w:rPr>
          <w:bCs/>
          <w:sz w:val="24"/>
          <w:szCs w:val="24"/>
        </w:rPr>
        <w:t xml:space="preserve"> edukacyjnych</w:t>
      </w:r>
      <w:r w:rsidR="007F1E3D" w:rsidRPr="00CA3D09">
        <w:rPr>
          <w:bCs/>
          <w:sz w:val="24"/>
          <w:szCs w:val="24"/>
        </w:rPr>
        <w:t>.</w:t>
      </w:r>
      <w:r w:rsidR="00336C95" w:rsidRPr="00CA3D09">
        <w:rPr>
          <w:bCs/>
          <w:sz w:val="24"/>
          <w:szCs w:val="24"/>
        </w:rPr>
        <w:t xml:space="preserve"> </w:t>
      </w:r>
    </w:p>
    <w:p w14:paraId="52DBD3BB" w14:textId="77777777" w:rsidR="00D73C78" w:rsidRDefault="00D73C78" w:rsidP="00BA6142">
      <w:pPr>
        <w:rPr>
          <w:sz w:val="24"/>
          <w:szCs w:val="24"/>
        </w:rPr>
      </w:pPr>
    </w:p>
    <w:p w14:paraId="56567BE8" w14:textId="77777777" w:rsidR="00E864B8" w:rsidRDefault="00336C95" w:rsidP="003F766C">
      <w:pPr>
        <w:jc w:val="both"/>
        <w:rPr>
          <w:sz w:val="24"/>
          <w:szCs w:val="24"/>
        </w:rPr>
      </w:pPr>
      <w:r>
        <w:rPr>
          <w:sz w:val="24"/>
          <w:szCs w:val="24"/>
        </w:rPr>
        <w:t xml:space="preserve">Uzasadnienie: </w:t>
      </w:r>
      <w:r w:rsidR="00E864B8">
        <w:rPr>
          <w:sz w:val="24"/>
          <w:szCs w:val="24"/>
        </w:rPr>
        <w:t>Spełnić obowiązek nauki będący</w:t>
      </w:r>
      <w:r w:rsidR="00D73C78">
        <w:rPr>
          <w:sz w:val="24"/>
          <w:szCs w:val="24"/>
        </w:rPr>
        <w:t xml:space="preserve"> jednym z warunków</w:t>
      </w:r>
      <w:r w:rsidR="00E864B8">
        <w:rPr>
          <w:sz w:val="24"/>
          <w:szCs w:val="24"/>
        </w:rPr>
        <w:t xml:space="preserve"> klasyfikacji, który </w:t>
      </w:r>
      <w:r w:rsidR="003F766C">
        <w:rPr>
          <w:sz w:val="24"/>
          <w:szCs w:val="24"/>
        </w:rPr>
        <w:br/>
      </w:r>
      <w:r w:rsidR="00E864B8">
        <w:rPr>
          <w:sz w:val="24"/>
          <w:szCs w:val="24"/>
        </w:rPr>
        <w:t>w przypadku nauczania zdalnego rozumiany jest jako udział w nie mni</w:t>
      </w:r>
      <w:r w:rsidR="00D73C78">
        <w:rPr>
          <w:sz w:val="24"/>
          <w:szCs w:val="24"/>
        </w:rPr>
        <w:t>ej niż 50</w:t>
      </w:r>
      <w:r w:rsidR="00E864B8">
        <w:rPr>
          <w:sz w:val="24"/>
          <w:szCs w:val="24"/>
        </w:rPr>
        <w:t>% obowiązkowych zajęć edukacyjnych</w:t>
      </w:r>
      <w:r w:rsidR="009A6BAF">
        <w:rPr>
          <w:sz w:val="24"/>
          <w:szCs w:val="24"/>
        </w:rPr>
        <w:t xml:space="preserve"> prowadzonych przez szkołę zdalnie</w:t>
      </w:r>
      <w:r w:rsidR="00C32C2F">
        <w:rPr>
          <w:sz w:val="24"/>
          <w:szCs w:val="24"/>
        </w:rPr>
        <w:t>, bądź zasadne usprawiedliwienie braku w nich udziału.</w:t>
      </w:r>
    </w:p>
    <w:p w14:paraId="4EDC5E5A" w14:textId="77777777" w:rsidR="00F46E4C" w:rsidRDefault="00F46E4C" w:rsidP="00BA6142">
      <w:pPr>
        <w:rPr>
          <w:sz w:val="24"/>
          <w:szCs w:val="24"/>
        </w:rPr>
      </w:pPr>
    </w:p>
    <w:p w14:paraId="771C9230" w14:textId="77777777" w:rsidR="007C4984" w:rsidRDefault="00037BDD" w:rsidP="007C4984">
      <w:pPr>
        <w:jc w:val="center"/>
        <w:rPr>
          <w:b/>
          <w:sz w:val="24"/>
          <w:szCs w:val="24"/>
        </w:rPr>
      </w:pPr>
      <w:r>
        <w:rPr>
          <w:b/>
          <w:sz w:val="24"/>
          <w:szCs w:val="24"/>
        </w:rPr>
        <w:t>§</w:t>
      </w:r>
      <w:r w:rsidR="006717D2">
        <w:rPr>
          <w:b/>
          <w:sz w:val="24"/>
          <w:szCs w:val="24"/>
        </w:rPr>
        <w:t xml:space="preserve"> </w:t>
      </w:r>
      <w:r>
        <w:rPr>
          <w:b/>
          <w:sz w:val="24"/>
          <w:szCs w:val="24"/>
        </w:rPr>
        <w:t>49</w:t>
      </w:r>
    </w:p>
    <w:p w14:paraId="1E212012" w14:textId="77777777" w:rsidR="00701B02" w:rsidRDefault="00701B02" w:rsidP="00B063C6">
      <w:pPr>
        <w:tabs>
          <w:tab w:val="center" w:pos="4536"/>
          <w:tab w:val="left" w:pos="6420"/>
        </w:tabs>
        <w:spacing w:before="120"/>
        <w:rPr>
          <w:b/>
          <w:sz w:val="24"/>
          <w:szCs w:val="24"/>
        </w:rPr>
      </w:pPr>
    </w:p>
    <w:p w14:paraId="77D803EA" w14:textId="77777777" w:rsidR="005702F6" w:rsidRPr="00701B02" w:rsidRDefault="00B063C6" w:rsidP="002123B3">
      <w:pPr>
        <w:pStyle w:val="Akapitzlist"/>
        <w:numPr>
          <w:ilvl w:val="3"/>
          <w:numId w:val="62"/>
        </w:numPr>
        <w:tabs>
          <w:tab w:val="center" w:pos="4536"/>
          <w:tab w:val="left" w:pos="6420"/>
        </w:tabs>
        <w:ind w:left="284" w:hanging="284"/>
        <w:rPr>
          <w:bCs/>
          <w:sz w:val="24"/>
          <w:szCs w:val="24"/>
        </w:rPr>
      </w:pPr>
      <w:r w:rsidRPr="00701B02">
        <w:rPr>
          <w:bCs/>
          <w:sz w:val="24"/>
          <w:szCs w:val="24"/>
        </w:rPr>
        <w:t xml:space="preserve">Przywilejem ucznia technikum jest „ szczęśliwa liczba”, czyli prawo do bycia zwolnionym </w:t>
      </w:r>
      <w:r w:rsidR="005702F6" w:rsidRPr="00701B02">
        <w:rPr>
          <w:bCs/>
          <w:sz w:val="24"/>
          <w:szCs w:val="24"/>
        </w:rPr>
        <w:t xml:space="preserve">       </w:t>
      </w:r>
    </w:p>
    <w:p w14:paraId="351B1CBF" w14:textId="77777777" w:rsidR="00701B02" w:rsidRDefault="005702F6" w:rsidP="00701B02">
      <w:pPr>
        <w:tabs>
          <w:tab w:val="center" w:pos="4536"/>
          <w:tab w:val="left" w:pos="6420"/>
        </w:tabs>
        <w:rPr>
          <w:bCs/>
          <w:color w:val="FF0000"/>
          <w:sz w:val="24"/>
          <w:szCs w:val="24"/>
        </w:rPr>
      </w:pPr>
      <w:r>
        <w:rPr>
          <w:bCs/>
          <w:sz w:val="24"/>
          <w:szCs w:val="24"/>
        </w:rPr>
        <w:t xml:space="preserve">    </w:t>
      </w:r>
      <w:r w:rsidR="00B063C6" w:rsidRPr="00B063C6">
        <w:rPr>
          <w:bCs/>
          <w:sz w:val="24"/>
          <w:szCs w:val="24"/>
        </w:rPr>
        <w:t>z oceniania bieżących osiągnięć, którego zasady stosowania określa osobny regulamin</w:t>
      </w:r>
      <w:r w:rsidR="00B063C6">
        <w:rPr>
          <w:bCs/>
          <w:color w:val="FF0000"/>
          <w:sz w:val="24"/>
          <w:szCs w:val="24"/>
        </w:rPr>
        <w:t>.</w:t>
      </w:r>
    </w:p>
    <w:p w14:paraId="6C2AA539" w14:textId="77777777" w:rsidR="00D37291" w:rsidRPr="00D37291" w:rsidRDefault="00D37291" w:rsidP="008503C7">
      <w:pPr>
        <w:pStyle w:val="Akapitzlist"/>
        <w:tabs>
          <w:tab w:val="center" w:pos="4536"/>
          <w:tab w:val="left" w:pos="6420"/>
        </w:tabs>
        <w:ind w:left="2880"/>
        <w:rPr>
          <w:bCs/>
          <w:color w:val="FF0000"/>
          <w:sz w:val="24"/>
          <w:szCs w:val="24"/>
        </w:rPr>
      </w:pPr>
    </w:p>
    <w:p w14:paraId="3B1173BE" w14:textId="77777777" w:rsidR="00701B02" w:rsidRDefault="00701B02" w:rsidP="00701B02">
      <w:pPr>
        <w:tabs>
          <w:tab w:val="center" w:pos="4536"/>
          <w:tab w:val="left" w:pos="6420"/>
        </w:tabs>
        <w:rPr>
          <w:bCs/>
          <w:color w:val="FF0000"/>
          <w:sz w:val="24"/>
          <w:szCs w:val="24"/>
        </w:rPr>
      </w:pPr>
    </w:p>
    <w:p w14:paraId="27921991" w14:textId="77777777" w:rsidR="00B358F1" w:rsidRPr="00701B02" w:rsidRDefault="00B358F1" w:rsidP="002123B3">
      <w:pPr>
        <w:pStyle w:val="Akapitzlist"/>
        <w:numPr>
          <w:ilvl w:val="3"/>
          <w:numId w:val="62"/>
        </w:numPr>
        <w:tabs>
          <w:tab w:val="center" w:pos="4536"/>
          <w:tab w:val="left" w:pos="6420"/>
        </w:tabs>
        <w:ind w:left="284" w:hanging="284"/>
        <w:rPr>
          <w:bCs/>
          <w:color w:val="FF0000"/>
          <w:sz w:val="24"/>
          <w:szCs w:val="24"/>
        </w:rPr>
      </w:pPr>
      <w:r w:rsidRPr="00701B02">
        <w:rPr>
          <w:sz w:val="24"/>
          <w:szCs w:val="24"/>
        </w:rPr>
        <w:t>Nieobecności ucznia na zajęciach usprawiedliwia się według następujących zasad:</w:t>
      </w:r>
    </w:p>
    <w:p w14:paraId="2AEB857A" w14:textId="77777777" w:rsidR="00B358F1" w:rsidRPr="00180E2D" w:rsidRDefault="00B358F1" w:rsidP="00B358F1">
      <w:pPr>
        <w:jc w:val="center"/>
      </w:pPr>
    </w:p>
    <w:p w14:paraId="286C5CD5" w14:textId="77777777" w:rsidR="00B358F1" w:rsidRPr="00180E2D" w:rsidRDefault="00B358F1" w:rsidP="002123B3">
      <w:pPr>
        <w:numPr>
          <w:ilvl w:val="0"/>
          <w:numId w:val="27"/>
        </w:numPr>
        <w:suppressAutoHyphens/>
        <w:ind w:left="709" w:hanging="283"/>
        <w:jc w:val="both"/>
        <w:rPr>
          <w:sz w:val="24"/>
          <w:szCs w:val="24"/>
        </w:rPr>
      </w:pPr>
      <w:r w:rsidRPr="00180E2D">
        <w:rPr>
          <w:sz w:val="24"/>
          <w:szCs w:val="24"/>
        </w:rPr>
        <w:t>Nauczyciel wychowawca raz w tygodniu usprawiedliwia nieobecności uczniów.</w:t>
      </w:r>
    </w:p>
    <w:p w14:paraId="6032241B"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Uczeń może wnioskować do wychowawcy klasy o usprawiedliwienie nieobecności </w:t>
      </w:r>
      <w:r w:rsidR="00701B02">
        <w:rPr>
          <w:sz w:val="24"/>
          <w:szCs w:val="24"/>
        </w:rPr>
        <w:br/>
      </w:r>
      <w:r w:rsidRPr="00180E2D">
        <w:rPr>
          <w:sz w:val="24"/>
          <w:szCs w:val="24"/>
        </w:rPr>
        <w:t xml:space="preserve">w ciągu 7 dni od dnia powrotu do szkoły po tej nieobecności. </w:t>
      </w:r>
    </w:p>
    <w:p w14:paraId="7E9FF9A5"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W przypadku, gdy nauczyciel wychowawca przebywa na zwolnieniu lekarskim dłuższym niż siedem dni dyrektor szkoły powierza obowiązek weryfikacji frekwencji innemu nauczycielowi. </w:t>
      </w:r>
    </w:p>
    <w:p w14:paraId="5A3926FA"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Na początku roku szkolnego uczeń zakłada zeszyt usprawiedliwień, w którym na pierwszej stronie znajdują się: imię i nazwisko ucznia, klasa, rok szkolny, podpisy rodziców/ prawnych opiekunów oraz wychowawcy. </w:t>
      </w:r>
    </w:p>
    <w:p w14:paraId="5D991E5C"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Każda strona zeszytu otrzymuje kolejny numer, a uczeń jest osobiście odpowiedzialny za terminowe rozliczanie swoich nieobecności. </w:t>
      </w:r>
    </w:p>
    <w:p w14:paraId="562E8B95"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Na początku roku szkolnego wychowawca klasy informuje uczniów i rodziców </w:t>
      </w:r>
      <w:r w:rsidR="00AE5EEB">
        <w:rPr>
          <w:sz w:val="24"/>
          <w:szCs w:val="24"/>
        </w:rPr>
        <w:br/>
      </w:r>
      <w:r w:rsidRPr="00180E2D">
        <w:rPr>
          <w:sz w:val="24"/>
          <w:szCs w:val="24"/>
        </w:rPr>
        <w:t xml:space="preserve">o zasadach usprawiedliwiania nieobecności w szkole. </w:t>
      </w:r>
    </w:p>
    <w:p w14:paraId="52ADBD00"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Nieobecności ucznia niepełnoletniego usprawiedliwiane są przez wychowawcę na wniosek rodzica lub prawnego opiekuna w formie pisemnej. </w:t>
      </w:r>
    </w:p>
    <w:p w14:paraId="6E389C16"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Nieobecności ucznia pełnoletniego usprawiedliwiane są przez wychowawcę na wniosek tego ucznia lub jego rodzica/opiekuna prawnego w formie pisemnej. </w:t>
      </w:r>
    </w:p>
    <w:p w14:paraId="0CC8F833" w14:textId="77777777" w:rsidR="00B358F1" w:rsidRPr="00180E2D" w:rsidRDefault="00B358F1" w:rsidP="002123B3">
      <w:pPr>
        <w:numPr>
          <w:ilvl w:val="0"/>
          <w:numId w:val="27"/>
        </w:numPr>
        <w:suppressAutoHyphens/>
        <w:spacing w:before="120"/>
        <w:ind w:left="709" w:hanging="283"/>
        <w:jc w:val="both"/>
        <w:rPr>
          <w:sz w:val="24"/>
          <w:szCs w:val="24"/>
        </w:rPr>
      </w:pPr>
      <w:r w:rsidRPr="00180E2D">
        <w:rPr>
          <w:sz w:val="24"/>
          <w:szCs w:val="24"/>
        </w:rPr>
        <w:t xml:space="preserve">Wniosek o usprawiedliwienie musi zawierać wyjaśnienie przyczyny nieobecności. Jeżeli argumentacja jest niejasna bądź, zdaniem wychowawcy, mało przekonująca, wychowawca ma prawo żądać szczegółowych wyjaśnień lub nie uwzględnić prośby </w:t>
      </w:r>
      <w:r w:rsidR="00AE5EEB">
        <w:rPr>
          <w:sz w:val="24"/>
          <w:szCs w:val="24"/>
        </w:rPr>
        <w:br/>
      </w:r>
      <w:r w:rsidRPr="00180E2D">
        <w:rPr>
          <w:sz w:val="24"/>
          <w:szCs w:val="24"/>
        </w:rPr>
        <w:t xml:space="preserve">o usprawiedliwienie nieobecności. </w:t>
      </w:r>
    </w:p>
    <w:p w14:paraId="14E667EA" w14:textId="77777777" w:rsidR="00B358F1" w:rsidRPr="00180E2D" w:rsidRDefault="00B358F1" w:rsidP="002123B3">
      <w:pPr>
        <w:numPr>
          <w:ilvl w:val="0"/>
          <w:numId w:val="27"/>
        </w:numPr>
        <w:suppressAutoHyphens/>
        <w:spacing w:before="120"/>
        <w:ind w:left="709" w:hanging="425"/>
        <w:jc w:val="both"/>
        <w:rPr>
          <w:sz w:val="24"/>
          <w:szCs w:val="24"/>
        </w:rPr>
      </w:pPr>
      <w:r w:rsidRPr="00180E2D">
        <w:rPr>
          <w:sz w:val="24"/>
          <w:szCs w:val="24"/>
        </w:rPr>
        <w:t xml:space="preserve">W wyjątkowych sytuacjach uczeń, rodzic lub opiekun może także wnioskować </w:t>
      </w:r>
      <w:r w:rsidR="00AE5EEB">
        <w:rPr>
          <w:sz w:val="24"/>
          <w:szCs w:val="24"/>
        </w:rPr>
        <w:br/>
      </w:r>
      <w:r w:rsidRPr="00180E2D">
        <w:rPr>
          <w:sz w:val="24"/>
          <w:szCs w:val="24"/>
        </w:rPr>
        <w:t>o usprawiedliwienie nieobecności ucznia w formie ustnej.</w:t>
      </w:r>
    </w:p>
    <w:p w14:paraId="662D3600" w14:textId="77777777" w:rsidR="00B358F1" w:rsidRPr="00180E2D" w:rsidRDefault="00B358F1" w:rsidP="002123B3">
      <w:pPr>
        <w:numPr>
          <w:ilvl w:val="0"/>
          <w:numId w:val="27"/>
        </w:numPr>
        <w:suppressAutoHyphens/>
        <w:spacing w:before="120"/>
        <w:ind w:left="709" w:hanging="425"/>
        <w:jc w:val="both"/>
        <w:rPr>
          <w:sz w:val="24"/>
          <w:szCs w:val="24"/>
        </w:rPr>
      </w:pPr>
      <w:r w:rsidRPr="00180E2D">
        <w:rPr>
          <w:sz w:val="24"/>
          <w:szCs w:val="24"/>
        </w:rPr>
        <w:lastRenderedPageBreak/>
        <w:t xml:space="preserve">Podstawą usprawiedliwiania mogą być zaświadczenia lekarskie lub zaświadczenia odpowiednich urzędów. </w:t>
      </w:r>
    </w:p>
    <w:p w14:paraId="6F7D8E77" w14:textId="77777777" w:rsidR="00B358F1" w:rsidRPr="00180E2D" w:rsidRDefault="00B358F1" w:rsidP="00B358F1">
      <w:pPr>
        <w:jc w:val="center"/>
      </w:pPr>
    </w:p>
    <w:p w14:paraId="3ECF5DB9" w14:textId="77777777" w:rsidR="00B358F1" w:rsidRPr="00180E2D" w:rsidRDefault="00B358F1" w:rsidP="00B358F1">
      <w:pPr>
        <w:spacing w:before="120"/>
        <w:jc w:val="center"/>
        <w:rPr>
          <w:b/>
          <w:bCs/>
          <w:sz w:val="24"/>
          <w:szCs w:val="24"/>
        </w:rPr>
      </w:pPr>
      <w:r w:rsidRPr="00180E2D">
        <w:rPr>
          <w:b/>
          <w:bCs/>
          <w:sz w:val="24"/>
          <w:szCs w:val="24"/>
        </w:rPr>
        <w:t>§</w:t>
      </w:r>
      <w:r w:rsidR="006717D2">
        <w:rPr>
          <w:b/>
          <w:bCs/>
          <w:sz w:val="24"/>
          <w:szCs w:val="24"/>
        </w:rPr>
        <w:t xml:space="preserve"> </w:t>
      </w:r>
      <w:r w:rsidR="00806D23">
        <w:rPr>
          <w:b/>
          <w:bCs/>
          <w:sz w:val="24"/>
          <w:szCs w:val="24"/>
        </w:rPr>
        <w:t>50</w:t>
      </w:r>
    </w:p>
    <w:p w14:paraId="344B4AAA" w14:textId="77777777" w:rsidR="00B358F1" w:rsidRPr="00180E2D" w:rsidRDefault="00B358F1" w:rsidP="00B358F1">
      <w:pPr>
        <w:tabs>
          <w:tab w:val="center" w:pos="4536"/>
          <w:tab w:val="left" w:pos="6420"/>
        </w:tabs>
        <w:spacing w:before="120"/>
        <w:jc w:val="center"/>
        <w:rPr>
          <w:bCs/>
          <w:sz w:val="24"/>
          <w:szCs w:val="24"/>
        </w:rPr>
      </w:pPr>
    </w:p>
    <w:p w14:paraId="477C2809" w14:textId="77777777" w:rsidR="00B358F1" w:rsidRPr="00AE5EEB" w:rsidRDefault="00B358F1" w:rsidP="002123B3">
      <w:pPr>
        <w:pStyle w:val="Akapitzlist"/>
        <w:numPr>
          <w:ilvl w:val="6"/>
          <w:numId w:val="62"/>
        </w:numPr>
        <w:ind w:left="426" w:hanging="426"/>
        <w:rPr>
          <w:sz w:val="24"/>
          <w:szCs w:val="24"/>
        </w:rPr>
      </w:pPr>
      <w:r w:rsidRPr="00AE5EEB">
        <w:rPr>
          <w:sz w:val="24"/>
          <w:szCs w:val="24"/>
        </w:rPr>
        <w:t>Uczeń może być zwolniony z zajęć według następujących zasad:</w:t>
      </w:r>
    </w:p>
    <w:p w14:paraId="0118B7AB" w14:textId="77777777" w:rsidR="00B358F1" w:rsidRPr="00180E2D" w:rsidRDefault="00B358F1" w:rsidP="002123B3">
      <w:pPr>
        <w:numPr>
          <w:ilvl w:val="0"/>
          <w:numId w:val="28"/>
        </w:numPr>
        <w:suppressAutoHyphens/>
        <w:spacing w:before="120"/>
        <w:ind w:left="709" w:hanging="283"/>
        <w:jc w:val="both"/>
        <w:rPr>
          <w:sz w:val="24"/>
          <w:szCs w:val="24"/>
        </w:rPr>
      </w:pPr>
      <w:r w:rsidRPr="00180E2D">
        <w:rPr>
          <w:sz w:val="24"/>
          <w:szCs w:val="24"/>
        </w:rPr>
        <w:t>Uczeń może być zwolniony  z lekcji z powodu ważnej sprawy. Zwolnienia dokonuje wychowawca klasy, a w razie jego nieobecności wicedyrektor szkoły tylko na podstawie pisemnej prośby rodziców (w przypadku uczniów niepełnoletnich) lub odpowiedniego zaświadczenia (w przypadku uczniów pełnoletnich).</w:t>
      </w:r>
    </w:p>
    <w:p w14:paraId="2C4AB8CB" w14:textId="77777777" w:rsidR="00B358F1" w:rsidRPr="00180E2D" w:rsidRDefault="00B358F1" w:rsidP="002123B3">
      <w:pPr>
        <w:numPr>
          <w:ilvl w:val="0"/>
          <w:numId w:val="28"/>
        </w:numPr>
        <w:suppressAutoHyphens/>
        <w:spacing w:before="120"/>
        <w:ind w:left="709" w:hanging="283"/>
        <w:jc w:val="both"/>
        <w:rPr>
          <w:sz w:val="24"/>
          <w:szCs w:val="24"/>
        </w:rPr>
      </w:pPr>
      <w:r w:rsidRPr="00180E2D">
        <w:rPr>
          <w:sz w:val="24"/>
          <w:szCs w:val="24"/>
        </w:rPr>
        <w:t xml:space="preserve">W przypadkach wyjątkowych nauczyciele mogą nie wyrazić zgody na zwolnienie </w:t>
      </w:r>
      <w:r w:rsidR="00AE5EEB">
        <w:rPr>
          <w:sz w:val="24"/>
          <w:szCs w:val="24"/>
        </w:rPr>
        <w:br/>
      </w:r>
      <w:r w:rsidRPr="00180E2D">
        <w:rPr>
          <w:sz w:val="24"/>
          <w:szCs w:val="24"/>
        </w:rPr>
        <w:t>z lekcji,</w:t>
      </w:r>
      <w:r w:rsidR="002E7095" w:rsidRPr="00180E2D">
        <w:rPr>
          <w:sz w:val="24"/>
          <w:szCs w:val="24"/>
        </w:rPr>
        <w:t xml:space="preserve"> </w:t>
      </w:r>
      <w:r w:rsidRPr="00180E2D">
        <w:rPr>
          <w:sz w:val="24"/>
          <w:szCs w:val="24"/>
        </w:rPr>
        <w:t xml:space="preserve">bez podania przyczyny. </w:t>
      </w:r>
    </w:p>
    <w:p w14:paraId="49A01AE3" w14:textId="77777777" w:rsidR="00B358F1" w:rsidRPr="00180E2D" w:rsidRDefault="00B358F1" w:rsidP="002123B3">
      <w:pPr>
        <w:numPr>
          <w:ilvl w:val="0"/>
          <w:numId w:val="28"/>
        </w:numPr>
        <w:suppressAutoHyphens/>
        <w:spacing w:before="120"/>
        <w:ind w:left="709" w:hanging="283"/>
        <w:jc w:val="both"/>
        <w:rPr>
          <w:sz w:val="24"/>
          <w:szCs w:val="24"/>
        </w:rPr>
      </w:pPr>
      <w:r w:rsidRPr="00180E2D">
        <w:rPr>
          <w:sz w:val="24"/>
          <w:szCs w:val="24"/>
        </w:rPr>
        <w:t>Dyrektor szkoły zwalnia ucznia z zajęć z wychowania fizycznego, informatyki lub technologii informacyjnej na podstawie opinii o ograniczonych możliwościach uczestniczenia ucznia w tych zajęciach, wydanej przez lekarza, oraz na czas określony w tej opinii.</w:t>
      </w:r>
    </w:p>
    <w:p w14:paraId="1E346553" w14:textId="77777777" w:rsidR="00B358F1" w:rsidRPr="00180E2D" w:rsidRDefault="00B358F1" w:rsidP="002123B3">
      <w:pPr>
        <w:numPr>
          <w:ilvl w:val="0"/>
          <w:numId w:val="28"/>
        </w:numPr>
        <w:suppressAutoHyphens/>
        <w:spacing w:before="120"/>
        <w:ind w:left="709" w:hanging="283"/>
        <w:jc w:val="both"/>
        <w:rPr>
          <w:sz w:val="24"/>
          <w:szCs w:val="24"/>
        </w:rPr>
      </w:pPr>
      <w:r w:rsidRPr="00180E2D">
        <w:rPr>
          <w:sz w:val="24"/>
          <w:szCs w:val="24"/>
        </w:rPr>
        <w:t>Zwolnienie ucznia z pierwszej lub ostatniej lekcji wychowania fizycznego, musi zawierać wyraźną klauzulę o zwolnieniu do domu, w innym wypadku traktuje się je jako zwolnienie z ćwiczeń z obowiązkiem obecności ucznia pod opieką nauczyciela wf.</w:t>
      </w:r>
    </w:p>
    <w:p w14:paraId="5B1FDDB1" w14:textId="77777777" w:rsidR="00B358F1" w:rsidRPr="00AD15E9" w:rsidRDefault="00B358F1" w:rsidP="002123B3">
      <w:pPr>
        <w:numPr>
          <w:ilvl w:val="0"/>
          <w:numId w:val="28"/>
        </w:numPr>
        <w:suppressAutoHyphens/>
        <w:spacing w:before="120"/>
        <w:ind w:left="709" w:hanging="283"/>
        <w:jc w:val="both"/>
        <w:rPr>
          <w:color w:val="C00000"/>
          <w:sz w:val="24"/>
          <w:szCs w:val="24"/>
        </w:rPr>
      </w:pPr>
      <w:r w:rsidRPr="00AD15E9">
        <w:rPr>
          <w:sz w:val="24"/>
          <w:szCs w:val="24"/>
        </w:rPr>
        <w:t xml:space="preserve">W przypadku gdy uczeń nie bierze udziału w zajęciach nieobowiązkowych realizowanych pomiędzy innymi zajęciami edukacyjnymi, ma obowiązek </w:t>
      </w:r>
      <w:r w:rsidR="009C29AB">
        <w:rPr>
          <w:sz w:val="24"/>
          <w:szCs w:val="24"/>
        </w:rPr>
        <w:t>przebywać pod opieką nauczyciela bibliotekarza</w:t>
      </w:r>
      <w:r w:rsidR="00AD15E9">
        <w:rPr>
          <w:sz w:val="24"/>
          <w:szCs w:val="24"/>
        </w:rPr>
        <w:t>.</w:t>
      </w:r>
    </w:p>
    <w:p w14:paraId="7088C682" w14:textId="77777777" w:rsidR="00B358F1" w:rsidRPr="00180E2D" w:rsidRDefault="00B358F1" w:rsidP="002123B3">
      <w:pPr>
        <w:numPr>
          <w:ilvl w:val="0"/>
          <w:numId w:val="28"/>
        </w:numPr>
        <w:suppressAutoHyphens/>
        <w:spacing w:before="120"/>
        <w:ind w:left="709" w:hanging="283"/>
        <w:jc w:val="both"/>
        <w:rPr>
          <w:sz w:val="24"/>
          <w:szCs w:val="24"/>
        </w:rPr>
      </w:pPr>
      <w:r w:rsidRPr="00180E2D">
        <w:rPr>
          <w:sz w:val="24"/>
          <w:szCs w:val="24"/>
        </w:rPr>
        <w:t>Jeżeli okres zwolnienia ucznia z realizacji zajęć  wychowania fizycznego  uniemożliwia ustalenia śródrocznej lub rocznej oceny klasyfikacyjnej, w dokumentacji przebiegu nauczania zamiast oceny klasyfikacyjnej wpisuje się „zwolniony/a” .</w:t>
      </w:r>
    </w:p>
    <w:p w14:paraId="4A34690E" w14:textId="77777777" w:rsidR="00B358F1" w:rsidRPr="004E3517" w:rsidRDefault="00B358F1" w:rsidP="002123B3">
      <w:pPr>
        <w:numPr>
          <w:ilvl w:val="0"/>
          <w:numId w:val="28"/>
        </w:numPr>
        <w:suppressAutoHyphens/>
        <w:spacing w:before="120"/>
        <w:ind w:left="709" w:hanging="283"/>
        <w:jc w:val="both"/>
        <w:rPr>
          <w:sz w:val="24"/>
          <w:szCs w:val="24"/>
        </w:rPr>
      </w:pPr>
      <w:r w:rsidRPr="004E3517">
        <w:rPr>
          <w:sz w:val="24"/>
          <w:szCs w:val="24"/>
        </w:rPr>
        <w:t xml:space="preserve">Dyrektor szkoły na pisemny wniosek rodziców albo pełnoletniego ucznia oraz na podstawie opinii poradni psychologiczno pedagogicznej, w tym poradni specjalistycznej, zwalnia  do końca danego etapu edukacyjnego ucznia z wadą słuchu, z głęboka dysleksją rozwojową, z afazją, z niepełnosprawnościami sprzężonymi lub </w:t>
      </w:r>
      <w:r w:rsidR="00AE5EEB">
        <w:rPr>
          <w:sz w:val="24"/>
          <w:szCs w:val="24"/>
        </w:rPr>
        <w:br/>
      </w:r>
      <w:r w:rsidRPr="004E3517">
        <w:rPr>
          <w:sz w:val="24"/>
          <w:szCs w:val="24"/>
        </w:rPr>
        <w:t xml:space="preserve">z autyzmem, w tym z zespołem Aspergera </w:t>
      </w:r>
      <w:r w:rsidRPr="004E3517">
        <w:rPr>
          <w:rFonts w:cs="Calibri"/>
          <w:sz w:val="24"/>
          <w:szCs w:val="24"/>
        </w:rPr>
        <w:t xml:space="preserve">–  </w:t>
      </w:r>
      <w:r w:rsidRPr="004E3517">
        <w:rPr>
          <w:sz w:val="24"/>
          <w:szCs w:val="24"/>
        </w:rPr>
        <w:t>z nauki drugiego języka obcego nowożytnego.</w:t>
      </w:r>
    </w:p>
    <w:p w14:paraId="57AF136E" w14:textId="77777777" w:rsidR="00B358F1" w:rsidRPr="004E3517" w:rsidRDefault="00B358F1" w:rsidP="008F0EAA">
      <w:pPr>
        <w:tabs>
          <w:tab w:val="center" w:pos="4536"/>
          <w:tab w:val="left" w:pos="6420"/>
        </w:tabs>
        <w:spacing w:before="120"/>
        <w:ind w:left="993"/>
        <w:rPr>
          <w:bCs/>
          <w:sz w:val="24"/>
          <w:szCs w:val="24"/>
        </w:rPr>
      </w:pPr>
    </w:p>
    <w:p w14:paraId="72893887" w14:textId="77777777" w:rsidR="00B358F1" w:rsidRPr="00180E2D" w:rsidRDefault="00B358F1" w:rsidP="00B358F1">
      <w:pPr>
        <w:spacing w:before="120"/>
        <w:jc w:val="center"/>
        <w:rPr>
          <w:b/>
          <w:bCs/>
          <w:sz w:val="24"/>
          <w:szCs w:val="24"/>
        </w:rPr>
      </w:pPr>
      <w:r w:rsidRPr="00180E2D">
        <w:rPr>
          <w:b/>
          <w:bCs/>
          <w:sz w:val="24"/>
          <w:szCs w:val="24"/>
        </w:rPr>
        <w:t>§</w:t>
      </w:r>
      <w:r w:rsidR="00633E18">
        <w:rPr>
          <w:b/>
          <w:bCs/>
          <w:sz w:val="24"/>
          <w:szCs w:val="24"/>
        </w:rPr>
        <w:t xml:space="preserve"> </w:t>
      </w:r>
      <w:r w:rsidR="00806D23">
        <w:rPr>
          <w:b/>
          <w:bCs/>
          <w:sz w:val="24"/>
          <w:szCs w:val="24"/>
        </w:rPr>
        <w:t>51</w:t>
      </w:r>
    </w:p>
    <w:p w14:paraId="154A7D85" w14:textId="77777777" w:rsidR="00B358F1" w:rsidRPr="00180E2D" w:rsidRDefault="00B358F1" w:rsidP="00B358F1">
      <w:pPr>
        <w:tabs>
          <w:tab w:val="center" w:pos="4536"/>
          <w:tab w:val="left" w:pos="6420"/>
        </w:tabs>
        <w:spacing w:before="120"/>
        <w:rPr>
          <w:bCs/>
          <w:sz w:val="24"/>
          <w:szCs w:val="24"/>
        </w:rPr>
      </w:pPr>
    </w:p>
    <w:p w14:paraId="65BE0F23" w14:textId="77777777" w:rsidR="00AE5EEB" w:rsidRDefault="00B358F1" w:rsidP="002123B3">
      <w:pPr>
        <w:pStyle w:val="Akapitzlist"/>
        <w:numPr>
          <w:ilvl w:val="0"/>
          <w:numId w:val="26"/>
        </w:numPr>
        <w:spacing w:before="120"/>
        <w:ind w:left="284" w:hanging="284"/>
        <w:jc w:val="both"/>
        <w:rPr>
          <w:sz w:val="24"/>
          <w:szCs w:val="24"/>
        </w:rPr>
      </w:pPr>
      <w:r w:rsidRPr="00AE5EEB">
        <w:rPr>
          <w:sz w:val="24"/>
          <w:szCs w:val="24"/>
        </w:rPr>
        <w:t xml:space="preserve">Uczeń szkoły może otrzymać nagrody i wyróżnienia za: rzetelną naukę, wzorową postawę, wybitne osiągnięcia w konkursach, olimpiadach i w sporcie oraz szczególne poświęcenie dla innych, dzielność i odwagę. </w:t>
      </w:r>
    </w:p>
    <w:p w14:paraId="475797EB" w14:textId="77777777" w:rsidR="00E74258" w:rsidRDefault="00E74258" w:rsidP="00E74258">
      <w:pPr>
        <w:pStyle w:val="Akapitzlist"/>
        <w:spacing w:before="120"/>
        <w:ind w:left="284"/>
        <w:jc w:val="both"/>
        <w:rPr>
          <w:sz w:val="24"/>
          <w:szCs w:val="24"/>
        </w:rPr>
      </w:pPr>
    </w:p>
    <w:p w14:paraId="066BE2EC" w14:textId="77777777" w:rsidR="00B358F1" w:rsidRPr="00AE5EEB" w:rsidRDefault="00B358F1" w:rsidP="002123B3">
      <w:pPr>
        <w:pStyle w:val="Akapitzlist"/>
        <w:numPr>
          <w:ilvl w:val="0"/>
          <w:numId w:val="26"/>
        </w:numPr>
        <w:spacing w:before="120"/>
        <w:ind w:left="284" w:hanging="284"/>
        <w:jc w:val="both"/>
        <w:rPr>
          <w:sz w:val="24"/>
          <w:szCs w:val="24"/>
        </w:rPr>
      </w:pPr>
      <w:r w:rsidRPr="00AE5EEB">
        <w:rPr>
          <w:sz w:val="24"/>
          <w:szCs w:val="24"/>
        </w:rPr>
        <w:t xml:space="preserve">Szczególnie wyróżniających się uczniów lub całe zespoły uczniowskie nagradza się: </w:t>
      </w:r>
    </w:p>
    <w:p w14:paraId="73ED3553" w14:textId="77777777" w:rsidR="00B358F1" w:rsidRPr="00180E2D" w:rsidRDefault="00B358F1" w:rsidP="002123B3">
      <w:pPr>
        <w:numPr>
          <w:ilvl w:val="0"/>
          <w:numId w:val="25"/>
        </w:numPr>
        <w:suppressAutoHyphens/>
        <w:spacing w:before="120"/>
        <w:ind w:left="709" w:hanging="283"/>
        <w:jc w:val="both"/>
        <w:rPr>
          <w:sz w:val="24"/>
          <w:szCs w:val="24"/>
        </w:rPr>
      </w:pPr>
      <w:r w:rsidRPr="00180E2D">
        <w:rPr>
          <w:sz w:val="24"/>
          <w:szCs w:val="24"/>
        </w:rPr>
        <w:t xml:space="preserve">pochwałą wychowawcy klasy, </w:t>
      </w:r>
    </w:p>
    <w:p w14:paraId="6E2396D4" w14:textId="77777777" w:rsidR="00B358F1" w:rsidRPr="00180E2D" w:rsidRDefault="00B358F1" w:rsidP="002123B3">
      <w:pPr>
        <w:numPr>
          <w:ilvl w:val="0"/>
          <w:numId w:val="25"/>
        </w:numPr>
        <w:suppressAutoHyphens/>
        <w:spacing w:before="120"/>
        <w:ind w:left="709" w:hanging="283"/>
        <w:jc w:val="both"/>
        <w:rPr>
          <w:sz w:val="24"/>
          <w:szCs w:val="24"/>
        </w:rPr>
      </w:pPr>
      <w:r w:rsidRPr="00180E2D">
        <w:rPr>
          <w:sz w:val="24"/>
          <w:szCs w:val="24"/>
        </w:rPr>
        <w:t xml:space="preserve">pochwałą dyrektora szkoły wobec uczniów, </w:t>
      </w:r>
    </w:p>
    <w:p w14:paraId="665E2F96" w14:textId="77777777" w:rsidR="00B358F1" w:rsidRPr="00180E2D" w:rsidRDefault="00B358F1" w:rsidP="002123B3">
      <w:pPr>
        <w:numPr>
          <w:ilvl w:val="0"/>
          <w:numId w:val="25"/>
        </w:numPr>
        <w:suppressAutoHyphens/>
        <w:spacing w:before="120"/>
        <w:ind w:left="709" w:hanging="283"/>
        <w:jc w:val="both"/>
        <w:rPr>
          <w:sz w:val="24"/>
          <w:szCs w:val="24"/>
        </w:rPr>
      </w:pPr>
      <w:r w:rsidRPr="00180E2D">
        <w:rPr>
          <w:sz w:val="24"/>
          <w:szCs w:val="24"/>
        </w:rPr>
        <w:lastRenderedPageBreak/>
        <w:t xml:space="preserve">listem pochwalnym wychowawcy i dyrektora szkoły skierowanym do rodziców lub opiekunów prawnych, </w:t>
      </w:r>
    </w:p>
    <w:p w14:paraId="46546EF9" w14:textId="77777777" w:rsidR="00B358F1" w:rsidRPr="00180E2D" w:rsidRDefault="00B358F1" w:rsidP="002123B3">
      <w:pPr>
        <w:numPr>
          <w:ilvl w:val="0"/>
          <w:numId w:val="25"/>
        </w:numPr>
        <w:suppressAutoHyphens/>
        <w:spacing w:before="120"/>
        <w:ind w:left="709" w:hanging="283"/>
        <w:jc w:val="both"/>
        <w:rPr>
          <w:sz w:val="24"/>
          <w:szCs w:val="24"/>
        </w:rPr>
      </w:pPr>
      <w:r w:rsidRPr="00180E2D">
        <w:rPr>
          <w:sz w:val="24"/>
          <w:szCs w:val="24"/>
        </w:rPr>
        <w:t xml:space="preserve">dyplomem uznania, nagrodą książkową, rzeczową lub pieniężną. </w:t>
      </w:r>
    </w:p>
    <w:p w14:paraId="30322C5C" w14:textId="77777777" w:rsidR="00B358F1" w:rsidRPr="00180E2D" w:rsidRDefault="00B358F1" w:rsidP="002123B3">
      <w:pPr>
        <w:numPr>
          <w:ilvl w:val="0"/>
          <w:numId w:val="25"/>
        </w:numPr>
        <w:suppressAutoHyphens/>
        <w:spacing w:before="120"/>
        <w:ind w:left="709" w:hanging="283"/>
        <w:jc w:val="both"/>
        <w:rPr>
          <w:sz w:val="24"/>
          <w:szCs w:val="24"/>
        </w:rPr>
      </w:pPr>
      <w:r w:rsidRPr="00180E2D">
        <w:rPr>
          <w:sz w:val="24"/>
          <w:szCs w:val="24"/>
        </w:rPr>
        <w:t xml:space="preserve">wnioskowaniem o przyznanie stypendium Prezesa Rady Ministrów lub innego stypendium, </w:t>
      </w:r>
    </w:p>
    <w:p w14:paraId="0FDCA077" w14:textId="77777777" w:rsidR="00B358F1" w:rsidRPr="00180E2D" w:rsidRDefault="00B358F1" w:rsidP="002123B3">
      <w:pPr>
        <w:numPr>
          <w:ilvl w:val="0"/>
          <w:numId w:val="25"/>
        </w:numPr>
        <w:suppressAutoHyphens/>
        <w:spacing w:before="120"/>
        <w:ind w:left="709" w:hanging="283"/>
        <w:jc w:val="both"/>
      </w:pPr>
      <w:r w:rsidRPr="00180E2D">
        <w:rPr>
          <w:sz w:val="24"/>
          <w:szCs w:val="24"/>
        </w:rPr>
        <w:t>wytypowaniem ucznia na atrakcyjną wycieczkę lub imprezę</w:t>
      </w:r>
      <w:r w:rsidRPr="00180E2D">
        <w:t xml:space="preserve">. </w:t>
      </w:r>
    </w:p>
    <w:p w14:paraId="1E049CF2" w14:textId="77777777" w:rsidR="00E74258" w:rsidRDefault="00B358F1" w:rsidP="00A53E25">
      <w:pPr>
        <w:pStyle w:val="Akapitzlist"/>
        <w:numPr>
          <w:ilvl w:val="0"/>
          <w:numId w:val="123"/>
        </w:numPr>
        <w:spacing w:before="120"/>
        <w:ind w:left="284" w:hanging="284"/>
        <w:jc w:val="both"/>
        <w:rPr>
          <w:sz w:val="24"/>
          <w:szCs w:val="24"/>
        </w:rPr>
      </w:pPr>
      <w:r w:rsidRPr="00AE5EEB">
        <w:rPr>
          <w:sz w:val="24"/>
          <w:szCs w:val="24"/>
        </w:rPr>
        <w:t>Nagrody przyznaje dyrektor szkoły, przewodniczący Samorządu Uczni</w:t>
      </w:r>
      <w:r w:rsidR="001655D1" w:rsidRPr="00AE5EEB">
        <w:rPr>
          <w:sz w:val="24"/>
          <w:szCs w:val="24"/>
        </w:rPr>
        <w:t xml:space="preserve">owskiego </w:t>
      </w:r>
      <w:r w:rsidRPr="00AE5EEB">
        <w:rPr>
          <w:sz w:val="24"/>
          <w:szCs w:val="24"/>
        </w:rPr>
        <w:t xml:space="preserve">lub przewodniczący Rady Rodziców na wniosek Rady Pedagogicznej, wychowawcy klasy </w:t>
      </w:r>
      <w:r w:rsidRPr="00AE5EEB">
        <w:rPr>
          <w:rFonts w:cs="Calibri"/>
          <w:sz w:val="24"/>
          <w:szCs w:val="24"/>
        </w:rPr>
        <w:t xml:space="preserve">       </w:t>
      </w:r>
      <w:r w:rsidRPr="00AE5EEB">
        <w:rPr>
          <w:sz w:val="24"/>
          <w:szCs w:val="24"/>
        </w:rPr>
        <w:t>lub Samorządu Uczniowskiego.</w:t>
      </w:r>
    </w:p>
    <w:p w14:paraId="3205ADBB" w14:textId="77777777" w:rsidR="00AE5EEB" w:rsidRDefault="00B358F1" w:rsidP="00E74258">
      <w:pPr>
        <w:pStyle w:val="Akapitzlist"/>
        <w:spacing w:before="120"/>
        <w:ind w:left="284"/>
        <w:jc w:val="both"/>
        <w:rPr>
          <w:sz w:val="24"/>
          <w:szCs w:val="24"/>
        </w:rPr>
      </w:pPr>
      <w:r w:rsidRPr="00AE5EEB">
        <w:rPr>
          <w:sz w:val="24"/>
          <w:szCs w:val="24"/>
        </w:rPr>
        <w:t xml:space="preserve"> </w:t>
      </w:r>
    </w:p>
    <w:p w14:paraId="1EE6B328" w14:textId="77777777" w:rsidR="00E74258" w:rsidRDefault="00B358F1" w:rsidP="00A53E25">
      <w:pPr>
        <w:pStyle w:val="Akapitzlist"/>
        <w:numPr>
          <w:ilvl w:val="0"/>
          <w:numId w:val="123"/>
        </w:numPr>
        <w:spacing w:before="120"/>
        <w:ind w:left="284" w:hanging="284"/>
        <w:jc w:val="both"/>
        <w:rPr>
          <w:sz w:val="24"/>
          <w:szCs w:val="24"/>
        </w:rPr>
      </w:pPr>
      <w:r w:rsidRPr="00AE5EEB">
        <w:rPr>
          <w:sz w:val="24"/>
          <w:szCs w:val="24"/>
        </w:rPr>
        <w:t xml:space="preserve">Środki na nagrody pochodzą z budżetu szkoły lub funduszy Rady Rodziców oraz Samorządu  Uczniowskiego. </w:t>
      </w:r>
    </w:p>
    <w:p w14:paraId="1373BF4E" w14:textId="77777777" w:rsidR="00E74258" w:rsidRPr="00E74258" w:rsidRDefault="00E74258" w:rsidP="00E74258">
      <w:pPr>
        <w:pStyle w:val="Akapitzlist"/>
        <w:rPr>
          <w:sz w:val="24"/>
          <w:szCs w:val="24"/>
        </w:rPr>
      </w:pPr>
    </w:p>
    <w:p w14:paraId="5A7EC889" w14:textId="77777777" w:rsidR="00E74258" w:rsidRDefault="00B358F1" w:rsidP="00A53E25">
      <w:pPr>
        <w:pStyle w:val="Akapitzlist"/>
        <w:numPr>
          <w:ilvl w:val="0"/>
          <w:numId w:val="123"/>
        </w:numPr>
        <w:spacing w:before="120"/>
        <w:ind w:left="284" w:hanging="284"/>
        <w:jc w:val="both"/>
        <w:rPr>
          <w:sz w:val="24"/>
          <w:szCs w:val="24"/>
        </w:rPr>
      </w:pPr>
      <w:r w:rsidRPr="00E74258">
        <w:rPr>
          <w:sz w:val="24"/>
          <w:szCs w:val="24"/>
        </w:rPr>
        <w:t>Uczniom przyznaje się świadectwa z wyróżnieniem, zgodnie z odrębnymi przepisami ministra właściwego do spraw oświaty i wychowania.</w:t>
      </w:r>
    </w:p>
    <w:p w14:paraId="4CE00842" w14:textId="77777777" w:rsidR="00E74258" w:rsidRPr="00E74258" w:rsidRDefault="00E74258" w:rsidP="00E74258">
      <w:pPr>
        <w:pStyle w:val="Akapitzlist"/>
        <w:rPr>
          <w:sz w:val="24"/>
          <w:szCs w:val="24"/>
        </w:rPr>
      </w:pPr>
    </w:p>
    <w:p w14:paraId="49A9B9AC" w14:textId="77777777" w:rsidR="00B358F1" w:rsidRPr="00E74258" w:rsidRDefault="00B358F1" w:rsidP="00A53E25">
      <w:pPr>
        <w:pStyle w:val="Akapitzlist"/>
        <w:numPr>
          <w:ilvl w:val="0"/>
          <w:numId w:val="123"/>
        </w:numPr>
        <w:spacing w:before="120"/>
        <w:ind w:left="284" w:hanging="284"/>
        <w:jc w:val="both"/>
        <w:rPr>
          <w:sz w:val="24"/>
          <w:szCs w:val="24"/>
        </w:rPr>
      </w:pPr>
      <w:r w:rsidRPr="00E74258">
        <w:rPr>
          <w:sz w:val="24"/>
          <w:szCs w:val="24"/>
        </w:rPr>
        <w:t xml:space="preserve">Do każdej przyznanej nagrody uczeń może wnieść pisemnie zastrzeżenie z uzasadnieniem </w:t>
      </w:r>
      <w:r w:rsidR="0052417E" w:rsidRPr="00E74258">
        <w:rPr>
          <w:sz w:val="24"/>
          <w:szCs w:val="24"/>
        </w:rPr>
        <w:t>do Dyrektora szkoły w terminie 14</w:t>
      </w:r>
      <w:r w:rsidRPr="00E74258">
        <w:rPr>
          <w:sz w:val="24"/>
          <w:szCs w:val="24"/>
        </w:rPr>
        <w:t xml:space="preserve"> dni od jej przyznania. Od nagrody przyznanej przez Dyrektora szkoły przysługuje uczniowi prawo wniesienia uzasadnionego pisemnego zastrzeżenia z uzasadnieniem o ponowne rozpatrzenie sprawy </w:t>
      </w:r>
      <w:r w:rsidR="0052417E" w:rsidRPr="00E74258">
        <w:rPr>
          <w:sz w:val="24"/>
          <w:szCs w:val="24"/>
        </w:rPr>
        <w:t xml:space="preserve">do Dyrektora szkoły </w:t>
      </w:r>
      <w:r w:rsidR="00E74258">
        <w:rPr>
          <w:sz w:val="24"/>
          <w:szCs w:val="24"/>
        </w:rPr>
        <w:br/>
      </w:r>
      <w:r w:rsidR="0052417E" w:rsidRPr="00E74258">
        <w:rPr>
          <w:sz w:val="24"/>
          <w:szCs w:val="24"/>
        </w:rPr>
        <w:t>w terminie 14</w:t>
      </w:r>
      <w:r w:rsidRPr="00E74258">
        <w:rPr>
          <w:sz w:val="24"/>
          <w:szCs w:val="24"/>
        </w:rPr>
        <w:t xml:space="preserve"> dni od jej udzielenia. Dyrektor </w:t>
      </w:r>
      <w:r w:rsidR="0052417E" w:rsidRPr="00E74258">
        <w:rPr>
          <w:sz w:val="24"/>
          <w:szCs w:val="24"/>
        </w:rPr>
        <w:t>rozpatruje sprawę bez zbędnej zwłoki  jednak nie później niż w terminie miesiąca gdy prowadzi postępowanie wyjaśniające i</w:t>
      </w:r>
      <w:r w:rsidRPr="00E74258">
        <w:rPr>
          <w:sz w:val="24"/>
          <w:szCs w:val="24"/>
        </w:rPr>
        <w:t xml:space="preserve"> może posiłkować się opinią wybranych organów szkoły. </w:t>
      </w:r>
    </w:p>
    <w:p w14:paraId="0F44D254" w14:textId="77777777" w:rsidR="008F0EAA" w:rsidRDefault="008F0EAA" w:rsidP="00B358F1">
      <w:pPr>
        <w:spacing w:before="120"/>
        <w:jc w:val="center"/>
        <w:rPr>
          <w:b/>
          <w:bCs/>
          <w:sz w:val="24"/>
          <w:szCs w:val="24"/>
        </w:rPr>
      </w:pPr>
    </w:p>
    <w:p w14:paraId="5E45A7FF" w14:textId="77777777" w:rsidR="00E74258" w:rsidRPr="00180E2D" w:rsidRDefault="00E74258" w:rsidP="00B358F1">
      <w:pPr>
        <w:spacing w:before="120"/>
        <w:jc w:val="center"/>
        <w:rPr>
          <w:b/>
          <w:bCs/>
          <w:sz w:val="24"/>
          <w:szCs w:val="24"/>
        </w:rPr>
      </w:pPr>
    </w:p>
    <w:p w14:paraId="314AC66B" w14:textId="77777777" w:rsidR="00B358F1" w:rsidRPr="00180E2D" w:rsidRDefault="00B358F1" w:rsidP="00B358F1">
      <w:pPr>
        <w:spacing w:before="120"/>
        <w:jc w:val="center"/>
        <w:rPr>
          <w:b/>
          <w:bCs/>
          <w:sz w:val="24"/>
          <w:szCs w:val="24"/>
        </w:rPr>
      </w:pPr>
      <w:r w:rsidRPr="00180E2D">
        <w:rPr>
          <w:b/>
          <w:bCs/>
          <w:sz w:val="24"/>
          <w:szCs w:val="24"/>
        </w:rPr>
        <w:t xml:space="preserve">§ </w:t>
      </w:r>
      <w:r w:rsidR="00806D23">
        <w:rPr>
          <w:b/>
          <w:bCs/>
          <w:sz w:val="24"/>
          <w:szCs w:val="24"/>
        </w:rPr>
        <w:t>52</w:t>
      </w:r>
    </w:p>
    <w:p w14:paraId="1CAAB61D" w14:textId="77777777" w:rsidR="00E74258" w:rsidRDefault="00E74258" w:rsidP="008F0EAA">
      <w:pPr>
        <w:spacing w:before="120"/>
        <w:rPr>
          <w:bCs/>
          <w:sz w:val="24"/>
          <w:szCs w:val="24"/>
        </w:rPr>
      </w:pPr>
    </w:p>
    <w:p w14:paraId="5C1935B3" w14:textId="77777777" w:rsidR="00B358F1" w:rsidRPr="00E74258" w:rsidRDefault="00B358F1" w:rsidP="002123B3">
      <w:pPr>
        <w:pStyle w:val="Akapitzlist"/>
        <w:numPr>
          <w:ilvl w:val="1"/>
          <w:numId w:val="49"/>
        </w:numPr>
        <w:spacing w:before="120"/>
        <w:ind w:left="284" w:hanging="284"/>
        <w:rPr>
          <w:bCs/>
          <w:sz w:val="24"/>
          <w:szCs w:val="24"/>
        </w:rPr>
      </w:pPr>
      <w:r w:rsidRPr="00E74258">
        <w:rPr>
          <w:sz w:val="24"/>
          <w:szCs w:val="24"/>
        </w:rPr>
        <w:t xml:space="preserve"> Za nieprzestrzeganie postanowień Statutu, a w szczególności uchybianie wymienionym </w:t>
      </w:r>
      <w:r w:rsidR="00E74258">
        <w:rPr>
          <w:sz w:val="24"/>
          <w:szCs w:val="24"/>
        </w:rPr>
        <w:br/>
      </w:r>
      <w:r w:rsidRPr="00E74258">
        <w:rPr>
          <w:sz w:val="24"/>
          <w:szCs w:val="24"/>
        </w:rPr>
        <w:t>w   Statucie obowiązkom, uczeń może zostać ukarany.</w:t>
      </w:r>
    </w:p>
    <w:p w14:paraId="4E2DF296" w14:textId="77777777" w:rsidR="00B358F1" w:rsidRPr="00180E2D" w:rsidRDefault="00B358F1" w:rsidP="002123B3">
      <w:pPr>
        <w:numPr>
          <w:ilvl w:val="0"/>
          <w:numId w:val="29"/>
        </w:numPr>
        <w:suppressAutoHyphens/>
        <w:spacing w:before="120"/>
        <w:ind w:left="709" w:hanging="283"/>
        <w:jc w:val="both"/>
        <w:rPr>
          <w:sz w:val="24"/>
          <w:szCs w:val="24"/>
        </w:rPr>
      </w:pPr>
      <w:r w:rsidRPr="00180E2D">
        <w:rPr>
          <w:sz w:val="24"/>
          <w:szCs w:val="24"/>
        </w:rPr>
        <w:t xml:space="preserve">Kary wymierza się na wniosek wychowawcy klasy lub wniosek Rady Pedagogicznej. </w:t>
      </w:r>
    </w:p>
    <w:p w14:paraId="53C0472C" w14:textId="77777777" w:rsidR="00B358F1" w:rsidRPr="00F51B97" w:rsidRDefault="00B358F1" w:rsidP="002123B3">
      <w:pPr>
        <w:numPr>
          <w:ilvl w:val="0"/>
          <w:numId w:val="29"/>
        </w:numPr>
        <w:suppressAutoHyphens/>
        <w:spacing w:before="120"/>
        <w:ind w:left="709" w:hanging="283"/>
        <w:jc w:val="both"/>
        <w:rPr>
          <w:sz w:val="24"/>
          <w:szCs w:val="24"/>
        </w:rPr>
      </w:pPr>
      <w:r w:rsidRPr="00180E2D">
        <w:rPr>
          <w:sz w:val="24"/>
          <w:szCs w:val="24"/>
        </w:rPr>
        <w:t xml:space="preserve">Uczeń może zostać ukarany w przypadku przekroczenia zasad, zawartych w Statucie Szkoły </w:t>
      </w:r>
      <w:r w:rsidRPr="00F51B97">
        <w:rPr>
          <w:sz w:val="24"/>
          <w:szCs w:val="24"/>
        </w:rPr>
        <w:t>lub złamania zasad współż</w:t>
      </w:r>
      <w:r w:rsidR="00D306D5">
        <w:rPr>
          <w:sz w:val="24"/>
          <w:szCs w:val="24"/>
        </w:rPr>
        <w:t xml:space="preserve">ycia społecznego. </w:t>
      </w:r>
      <w:r w:rsidRPr="00F51B97">
        <w:rPr>
          <w:sz w:val="24"/>
          <w:szCs w:val="24"/>
        </w:rPr>
        <w:t xml:space="preserve"> </w:t>
      </w:r>
    </w:p>
    <w:p w14:paraId="1277454B" w14:textId="77777777" w:rsidR="00F51B97" w:rsidRDefault="00B358F1" w:rsidP="002123B3">
      <w:pPr>
        <w:numPr>
          <w:ilvl w:val="0"/>
          <w:numId w:val="29"/>
        </w:numPr>
        <w:suppressAutoHyphens/>
        <w:spacing w:before="120"/>
        <w:ind w:left="709" w:hanging="283"/>
        <w:jc w:val="both"/>
        <w:rPr>
          <w:sz w:val="24"/>
          <w:szCs w:val="24"/>
        </w:rPr>
      </w:pPr>
      <w:r w:rsidRPr="00180E2D">
        <w:rPr>
          <w:sz w:val="24"/>
          <w:szCs w:val="24"/>
        </w:rPr>
        <w:t xml:space="preserve">Każda kara odnotowywana jest w dokumentacji szkolnej. </w:t>
      </w:r>
    </w:p>
    <w:p w14:paraId="04AA0DB7" w14:textId="77777777" w:rsidR="00F51B97" w:rsidRDefault="00B358F1" w:rsidP="002123B3">
      <w:pPr>
        <w:numPr>
          <w:ilvl w:val="0"/>
          <w:numId w:val="29"/>
        </w:numPr>
        <w:suppressAutoHyphens/>
        <w:spacing w:before="120"/>
        <w:ind w:left="709" w:hanging="283"/>
        <w:jc w:val="both"/>
        <w:rPr>
          <w:sz w:val="24"/>
          <w:szCs w:val="24"/>
        </w:rPr>
      </w:pPr>
      <w:r w:rsidRPr="00F51B97">
        <w:rPr>
          <w:sz w:val="24"/>
          <w:szCs w:val="24"/>
        </w:rPr>
        <w:t>Szkoła dysponuje różnorodnymi środkami oddziaływania wychowawczego. Obowiązuje zasada stopniowania i dostosowania kar do wagi przewinienia. Przed zastosowaniem kary wychowawca przeprowadza się rozmowę dyscyplinującą.</w:t>
      </w:r>
    </w:p>
    <w:p w14:paraId="0ADCD331" w14:textId="77777777" w:rsidR="00B358F1" w:rsidRPr="00F51B97" w:rsidRDefault="00B358F1" w:rsidP="002123B3">
      <w:pPr>
        <w:numPr>
          <w:ilvl w:val="0"/>
          <w:numId w:val="29"/>
        </w:numPr>
        <w:suppressAutoHyphens/>
        <w:spacing w:before="120"/>
        <w:ind w:left="709" w:hanging="283"/>
        <w:jc w:val="both"/>
        <w:rPr>
          <w:sz w:val="24"/>
          <w:szCs w:val="24"/>
        </w:rPr>
      </w:pPr>
      <w:r w:rsidRPr="00F51B97">
        <w:rPr>
          <w:sz w:val="24"/>
          <w:szCs w:val="24"/>
        </w:rPr>
        <w:t xml:space="preserve">Stosowane są następujące kary, których informowany jest uczeń i jego rodzice: </w:t>
      </w:r>
    </w:p>
    <w:p w14:paraId="549EAAA2" w14:textId="77777777" w:rsidR="00B358F1" w:rsidRPr="00180E2D" w:rsidRDefault="00B358F1" w:rsidP="002123B3">
      <w:pPr>
        <w:numPr>
          <w:ilvl w:val="0"/>
          <w:numId w:val="30"/>
        </w:numPr>
        <w:spacing w:before="120"/>
        <w:ind w:left="1134" w:hanging="283"/>
        <w:jc w:val="both"/>
        <w:rPr>
          <w:sz w:val="24"/>
          <w:szCs w:val="24"/>
        </w:rPr>
      </w:pPr>
      <w:r w:rsidRPr="00180E2D">
        <w:rPr>
          <w:b/>
          <w:sz w:val="24"/>
          <w:szCs w:val="24"/>
        </w:rPr>
        <w:t>upomnienie pisemne wychowawcy</w:t>
      </w:r>
      <w:r w:rsidRPr="00180E2D">
        <w:rPr>
          <w:sz w:val="24"/>
          <w:szCs w:val="24"/>
        </w:rPr>
        <w:t>; kara udzielana jest w przypadku, np.:</w:t>
      </w:r>
    </w:p>
    <w:p w14:paraId="6604ECA7" w14:textId="77777777" w:rsidR="00B358F1" w:rsidRPr="00180E2D" w:rsidRDefault="00B358F1" w:rsidP="00E74258">
      <w:pPr>
        <w:spacing w:before="120"/>
        <w:ind w:left="1560" w:hanging="284"/>
        <w:jc w:val="both"/>
        <w:rPr>
          <w:sz w:val="24"/>
          <w:szCs w:val="24"/>
        </w:rPr>
      </w:pPr>
      <w:r w:rsidRPr="00180E2D">
        <w:rPr>
          <w:sz w:val="24"/>
          <w:szCs w:val="24"/>
        </w:rPr>
        <w:t xml:space="preserve">-  nadmiernego i nieuzasadnionego opuszczania zajęć lekcyjnych, (powyżej 10 godzin), </w:t>
      </w:r>
    </w:p>
    <w:p w14:paraId="65F7C0C5" w14:textId="77777777" w:rsidR="00B358F1" w:rsidRPr="00180E2D" w:rsidRDefault="00B358F1" w:rsidP="00E74258">
      <w:pPr>
        <w:spacing w:before="120"/>
        <w:ind w:left="1560" w:hanging="284"/>
        <w:jc w:val="both"/>
        <w:rPr>
          <w:sz w:val="24"/>
          <w:szCs w:val="24"/>
        </w:rPr>
      </w:pPr>
      <w:r w:rsidRPr="00180E2D">
        <w:rPr>
          <w:sz w:val="24"/>
          <w:szCs w:val="24"/>
        </w:rPr>
        <w:t xml:space="preserve">- łamania zasad porządku, obowiązującego w szkole, prowadzącego do uniemożliwienia innym skutecznej nauki i pracy, </w:t>
      </w:r>
    </w:p>
    <w:p w14:paraId="6CAB3A4D" w14:textId="77777777" w:rsidR="00B358F1" w:rsidRPr="00180E2D" w:rsidRDefault="00B358F1" w:rsidP="00E74258">
      <w:pPr>
        <w:spacing w:before="120"/>
        <w:ind w:left="1560" w:hanging="284"/>
        <w:jc w:val="both"/>
        <w:rPr>
          <w:sz w:val="24"/>
          <w:szCs w:val="24"/>
        </w:rPr>
      </w:pPr>
      <w:r w:rsidRPr="00180E2D">
        <w:rPr>
          <w:sz w:val="24"/>
          <w:szCs w:val="24"/>
        </w:rPr>
        <w:lastRenderedPageBreak/>
        <w:t xml:space="preserve">-  kłamstwa, </w:t>
      </w:r>
    </w:p>
    <w:p w14:paraId="7FE89C06" w14:textId="77777777" w:rsidR="00B358F1" w:rsidRPr="00180E2D" w:rsidRDefault="00B358F1" w:rsidP="00E74258">
      <w:pPr>
        <w:spacing w:before="120"/>
        <w:ind w:left="1560" w:hanging="284"/>
        <w:jc w:val="both"/>
        <w:rPr>
          <w:sz w:val="24"/>
          <w:szCs w:val="24"/>
        </w:rPr>
      </w:pPr>
      <w:r w:rsidRPr="00180E2D">
        <w:rPr>
          <w:sz w:val="24"/>
          <w:szCs w:val="24"/>
        </w:rPr>
        <w:t xml:space="preserve">-  naruszenia zasad kultury (np. używania wulgarnego słownictwa), </w:t>
      </w:r>
    </w:p>
    <w:p w14:paraId="19B67C5B" w14:textId="77777777" w:rsidR="00B358F1" w:rsidRPr="00180E2D" w:rsidRDefault="00B358F1" w:rsidP="00E74258">
      <w:pPr>
        <w:spacing w:before="120"/>
        <w:ind w:left="1560" w:hanging="284"/>
        <w:jc w:val="both"/>
        <w:rPr>
          <w:sz w:val="24"/>
          <w:szCs w:val="24"/>
        </w:rPr>
      </w:pPr>
      <w:r w:rsidRPr="00180E2D">
        <w:rPr>
          <w:sz w:val="24"/>
          <w:szCs w:val="24"/>
        </w:rPr>
        <w:t xml:space="preserve">-  nieskuteczności ostrzeżenia o charakterze rozmowy dyscyplinującej, </w:t>
      </w:r>
    </w:p>
    <w:p w14:paraId="08CD7160" w14:textId="77777777" w:rsidR="00B358F1" w:rsidRPr="00180E2D" w:rsidRDefault="00B358F1" w:rsidP="00E74258">
      <w:pPr>
        <w:spacing w:before="120"/>
        <w:ind w:left="1560" w:hanging="284"/>
        <w:jc w:val="both"/>
        <w:rPr>
          <w:sz w:val="24"/>
          <w:szCs w:val="24"/>
        </w:rPr>
      </w:pPr>
      <w:r w:rsidRPr="00180E2D">
        <w:rPr>
          <w:sz w:val="24"/>
          <w:szCs w:val="24"/>
        </w:rPr>
        <w:t>- incydentalnego naruszenia zasad bezpieczeństwa własnego i innych lub uszkodzenia   cudzego mienia,</w:t>
      </w:r>
    </w:p>
    <w:p w14:paraId="4C8319D6" w14:textId="77777777" w:rsidR="00B358F1" w:rsidRPr="00180E2D" w:rsidRDefault="00B358F1" w:rsidP="00E74258">
      <w:pPr>
        <w:spacing w:before="120"/>
        <w:ind w:left="1560" w:hanging="284"/>
        <w:jc w:val="both"/>
        <w:rPr>
          <w:b/>
          <w:sz w:val="24"/>
          <w:szCs w:val="24"/>
        </w:rPr>
      </w:pPr>
      <w:r w:rsidRPr="00180E2D">
        <w:rPr>
          <w:sz w:val="24"/>
          <w:szCs w:val="24"/>
        </w:rPr>
        <w:t xml:space="preserve">- stwierdzenia przypadku używania tytoniu na terenie szkoły i wokół niej. Upomnienie   pisemne wychowawcy obowiązuje w ciągu roku szkolnego </w:t>
      </w:r>
      <w:r w:rsidR="00E74258">
        <w:rPr>
          <w:sz w:val="24"/>
          <w:szCs w:val="24"/>
        </w:rPr>
        <w:br/>
      </w:r>
      <w:r w:rsidRPr="00180E2D">
        <w:rPr>
          <w:sz w:val="24"/>
          <w:szCs w:val="24"/>
        </w:rPr>
        <w:t xml:space="preserve">i wpływa na najbliższą roczną ocenę zachowania. </w:t>
      </w:r>
    </w:p>
    <w:p w14:paraId="5C82F5CA" w14:textId="77777777" w:rsidR="00B358F1" w:rsidRPr="00180E2D" w:rsidRDefault="00B358F1" w:rsidP="00E74258">
      <w:pPr>
        <w:spacing w:before="120"/>
        <w:ind w:left="1560" w:hanging="709"/>
        <w:jc w:val="both"/>
        <w:rPr>
          <w:sz w:val="24"/>
          <w:szCs w:val="24"/>
        </w:rPr>
      </w:pPr>
      <w:r w:rsidRPr="00180E2D">
        <w:rPr>
          <w:b/>
          <w:sz w:val="24"/>
          <w:szCs w:val="24"/>
        </w:rPr>
        <w:t>b)  nagana pisemna wychowawcy</w:t>
      </w:r>
      <w:r w:rsidRPr="00180E2D">
        <w:rPr>
          <w:sz w:val="24"/>
          <w:szCs w:val="24"/>
        </w:rPr>
        <w:t xml:space="preserve">; kara udzielana jest w przypadku, np.: </w:t>
      </w:r>
    </w:p>
    <w:p w14:paraId="271C386D" w14:textId="77777777" w:rsidR="00B358F1" w:rsidRPr="00180E2D" w:rsidRDefault="00B358F1" w:rsidP="00E74258">
      <w:pPr>
        <w:spacing w:before="120"/>
        <w:ind w:left="1560" w:hanging="284"/>
        <w:rPr>
          <w:sz w:val="24"/>
          <w:szCs w:val="24"/>
        </w:rPr>
      </w:pPr>
      <w:r w:rsidRPr="00180E2D">
        <w:rPr>
          <w:sz w:val="24"/>
          <w:szCs w:val="24"/>
        </w:rPr>
        <w:t xml:space="preserve">-   lekceważenia obowiązków uczniowskich mimo ostrzeżeń, </w:t>
      </w:r>
    </w:p>
    <w:p w14:paraId="00AD729C" w14:textId="77777777" w:rsidR="00B358F1" w:rsidRPr="00180E2D" w:rsidRDefault="00B358F1" w:rsidP="00E74258">
      <w:pPr>
        <w:spacing w:before="120"/>
        <w:ind w:left="1560" w:hanging="284"/>
        <w:rPr>
          <w:sz w:val="24"/>
          <w:szCs w:val="24"/>
        </w:rPr>
      </w:pPr>
      <w:r w:rsidRPr="00180E2D">
        <w:rPr>
          <w:sz w:val="24"/>
          <w:szCs w:val="24"/>
        </w:rPr>
        <w:t xml:space="preserve">-   nieuzasadnionego opuszczania zajęć szkolnych w liczbie powyżej 20 godzin, mimo ostrzeżeń i rozmów dyscyplinujących, </w:t>
      </w:r>
    </w:p>
    <w:p w14:paraId="19128951" w14:textId="77777777" w:rsidR="00B358F1" w:rsidRPr="00180E2D" w:rsidRDefault="00B358F1" w:rsidP="00E74258">
      <w:pPr>
        <w:spacing w:before="120"/>
        <w:ind w:left="1560" w:hanging="284"/>
        <w:rPr>
          <w:sz w:val="24"/>
          <w:szCs w:val="24"/>
        </w:rPr>
      </w:pPr>
      <w:r w:rsidRPr="00180E2D">
        <w:rPr>
          <w:sz w:val="24"/>
          <w:szCs w:val="24"/>
        </w:rPr>
        <w:t xml:space="preserve">- </w:t>
      </w:r>
      <w:r w:rsidR="00E74258">
        <w:rPr>
          <w:sz w:val="24"/>
          <w:szCs w:val="24"/>
        </w:rPr>
        <w:t xml:space="preserve">  </w:t>
      </w:r>
      <w:r w:rsidRPr="00180E2D">
        <w:rPr>
          <w:sz w:val="24"/>
          <w:szCs w:val="24"/>
        </w:rPr>
        <w:t xml:space="preserve">nieskuteczności kary upomnienia wychowawcy, </w:t>
      </w:r>
    </w:p>
    <w:p w14:paraId="772A9635" w14:textId="77777777" w:rsidR="00B358F1" w:rsidRPr="00180E2D" w:rsidRDefault="00B358F1" w:rsidP="00E74258">
      <w:pPr>
        <w:spacing w:before="120"/>
        <w:jc w:val="both"/>
        <w:rPr>
          <w:b/>
          <w:sz w:val="24"/>
          <w:szCs w:val="24"/>
        </w:rPr>
      </w:pPr>
      <w:r w:rsidRPr="00180E2D">
        <w:rPr>
          <w:sz w:val="24"/>
          <w:szCs w:val="24"/>
        </w:rPr>
        <w:t xml:space="preserve">Obowiązuje ona w ciągu roku szkolnego i wpływa na najbliższą roczną ocenę zachowania. </w:t>
      </w:r>
    </w:p>
    <w:p w14:paraId="37D153EC" w14:textId="77777777" w:rsidR="00B358F1" w:rsidRPr="00180E2D" w:rsidRDefault="00B358F1" w:rsidP="00E74258">
      <w:pPr>
        <w:spacing w:before="120"/>
        <w:ind w:left="1560" w:hanging="709"/>
        <w:jc w:val="both"/>
        <w:rPr>
          <w:sz w:val="24"/>
          <w:szCs w:val="24"/>
        </w:rPr>
      </w:pPr>
      <w:r w:rsidRPr="00180E2D">
        <w:rPr>
          <w:b/>
          <w:sz w:val="24"/>
          <w:szCs w:val="24"/>
        </w:rPr>
        <w:t>c)</w:t>
      </w:r>
      <w:r w:rsidRPr="00180E2D">
        <w:rPr>
          <w:sz w:val="24"/>
          <w:szCs w:val="24"/>
        </w:rPr>
        <w:t xml:space="preserve"> </w:t>
      </w:r>
      <w:r w:rsidRPr="00180E2D">
        <w:rPr>
          <w:b/>
          <w:sz w:val="24"/>
          <w:szCs w:val="24"/>
        </w:rPr>
        <w:t xml:space="preserve"> upomnienie pisemne Dyrektora Szkoły</w:t>
      </w:r>
      <w:r w:rsidRPr="00180E2D">
        <w:rPr>
          <w:sz w:val="24"/>
          <w:szCs w:val="24"/>
        </w:rPr>
        <w:t xml:space="preserve">, kara udzielana jest w przypadku, np.: </w:t>
      </w:r>
    </w:p>
    <w:p w14:paraId="748D4CBD" w14:textId="77777777" w:rsidR="00B358F1" w:rsidRPr="00180E2D" w:rsidRDefault="00B358F1" w:rsidP="00E74258">
      <w:pPr>
        <w:spacing w:before="120"/>
        <w:ind w:left="1560" w:hanging="284"/>
        <w:jc w:val="both"/>
        <w:rPr>
          <w:rFonts w:cs="Calibri"/>
          <w:sz w:val="24"/>
          <w:szCs w:val="24"/>
        </w:rPr>
      </w:pPr>
      <w:r w:rsidRPr="00180E2D">
        <w:rPr>
          <w:sz w:val="24"/>
          <w:szCs w:val="24"/>
        </w:rPr>
        <w:t xml:space="preserve">- </w:t>
      </w:r>
      <w:r w:rsidR="00E74258">
        <w:rPr>
          <w:sz w:val="24"/>
          <w:szCs w:val="24"/>
        </w:rPr>
        <w:t xml:space="preserve">  </w:t>
      </w:r>
      <w:r w:rsidRPr="00180E2D">
        <w:rPr>
          <w:sz w:val="24"/>
          <w:szCs w:val="24"/>
        </w:rPr>
        <w:t xml:space="preserve">nieuzasadnionego opuszczania zajęć lekcyjnych w liczbie powyżej 30, </w:t>
      </w:r>
    </w:p>
    <w:p w14:paraId="6BC5DDDA" w14:textId="77777777" w:rsidR="00B358F1" w:rsidRPr="00180E2D" w:rsidRDefault="00B358F1" w:rsidP="00E74258">
      <w:pPr>
        <w:spacing w:before="120"/>
        <w:ind w:left="1560" w:hanging="284"/>
        <w:jc w:val="both"/>
        <w:rPr>
          <w:sz w:val="24"/>
          <w:szCs w:val="24"/>
        </w:rPr>
      </w:pPr>
      <w:r w:rsidRPr="00180E2D">
        <w:rPr>
          <w:rFonts w:cs="Calibri"/>
          <w:sz w:val="24"/>
          <w:szCs w:val="24"/>
        </w:rPr>
        <w:t xml:space="preserve">  </w:t>
      </w:r>
      <w:r w:rsidR="00E74258">
        <w:rPr>
          <w:rFonts w:cs="Calibri"/>
          <w:sz w:val="24"/>
          <w:szCs w:val="24"/>
        </w:rPr>
        <w:t xml:space="preserve">  </w:t>
      </w:r>
      <w:r w:rsidRPr="00180E2D">
        <w:rPr>
          <w:sz w:val="24"/>
          <w:szCs w:val="24"/>
        </w:rPr>
        <w:t>mimo wcześniejszych ostrzeżeń,</w:t>
      </w:r>
    </w:p>
    <w:p w14:paraId="20DCE351" w14:textId="77777777" w:rsidR="00B358F1" w:rsidRPr="00180E2D" w:rsidRDefault="00B358F1" w:rsidP="00E74258">
      <w:pPr>
        <w:spacing w:before="120"/>
        <w:ind w:left="1560" w:hanging="284"/>
        <w:jc w:val="both"/>
        <w:rPr>
          <w:sz w:val="24"/>
          <w:szCs w:val="24"/>
        </w:rPr>
      </w:pPr>
      <w:r w:rsidRPr="00180E2D">
        <w:rPr>
          <w:sz w:val="24"/>
          <w:szCs w:val="24"/>
        </w:rPr>
        <w:t xml:space="preserve">-  nieskuteczności kary nagany wychowawcy, </w:t>
      </w:r>
    </w:p>
    <w:p w14:paraId="55095C49" w14:textId="77777777" w:rsidR="00B358F1" w:rsidRPr="00180E2D" w:rsidRDefault="00B358F1" w:rsidP="00E74258">
      <w:pPr>
        <w:spacing w:before="120"/>
        <w:jc w:val="both"/>
        <w:rPr>
          <w:b/>
          <w:sz w:val="24"/>
          <w:szCs w:val="24"/>
        </w:rPr>
      </w:pPr>
      <w:r w:rsidRPr="00180E2D">
        <w:rPr>
          <w:sz w:val="24"/>
          <w:szCs w:val="24"/>
        </w:rPr>
        <w:t xml:space="preserve">Obowiązuje ona w ciągu roku szkolnego i wpływa na roczną ocenę zachowania. </w:t>
      </w:r>
    </w:p>
    <w:p w14:paraId="63264FC2" w14:textId="77777777" w:rsidR="00B358F1" w:rsidRPr="00180E2D" w:rsidRDefault="00B358F1" w:rsidP="00E74258">
      <w:pPr>
        <w:spacing w:before="120"/>
        <w:ind w:left="1134" w:hanging="283"/>
        <w:jc w:val="both"/>
        <w:rPr>
          <w:sz w:val="24"/>
          <w:szCs w:val="24"/>
        </w:rPr>
      </w:pPr>
      <w:r w:rsidRPr="00180E2D">
        <w:rPr>
          <w:b/>
          <w:sz w:val="24"/>
          <w:szCs w:val="24"/>
        </w:rPr>
        <w:t>d) nagana pisemna Dyrektora Szkoły</w:t>
      </w:r>
      <w:r w:rsidRPr="00180E2D">
        <w:rPr>
          <w:sz w:val="24"/>
          <w:szCs w:val="24"/>
        </w:rPr>
        <w:t xml:space="preserve">, kara udzielana jest w przypadku rażącego </w:t>
      </w:r>
      <w:r w:rsidR="00E74258">
        <w:rPr>
          <w:sz w:val="24"/>
          <w:szCs w:val="24"/>
        </w:rPr>
        <w:t xml:space="preserve">  </w:t>
      </w:r>
      <w:r w:rsidRPr="00180E2D">
        <w:rPr>
          <w:sz w:val="24"/>
          <w:szCs w:val="24"/>
        </w:rPr>
        <w:t xml:space="preserve">przekroczenia regulaminu uczniowskiego i zasad współżycia społecznego, np.: </w:t>
      </w:r>
    </w:p>
    <w:p w14:paraId="4FCEAD40" w14:textId="77777777" w:rsidR="00B358F1" w:rsidRPr="00180E2D" w:rsidRDefault="00B358F1" w:rsidP="00902303">
      <w:pPr>
        <w:spacing w:before="120"/>
        <w:ind w:left="1560" w:hanging="284"/>
        <w:jc w:val="both"/>
        <w:rPr>
          <w:sz w:val="24"/>
          <w:szCs w:val="24"/>
        </w:rPr>
      </w:pPr>
      <w:r w:rsidRPr="00180E2D">
        <w:rPr>
          <w:sz w:val="24"/>
          <w:szCs w:val="24"/>
        </w:rPr>
        <w:t xml:space="preserve">- nadmiernego i nieuzasadnionego opuszczania zajęć lekcyjnych mimo wcześniejszych    ostrzeżeń (powyżej 60 godzin), </w:t>
      </w:r>
    </w:p>
    <w:p w14:paraId="46D9600B" w14:textId="77777777" w:rsidR="00B358F1" w:rsidRPr="00180E2D" w:rsidRDefault="00B358F1" w:rsidP="00902303">
      <w:pPr>
        <w:spacing w:before="120"/>
        <w:ind w:left="1560" w:hanging="284"/>
        <w:jc w:val="both"/>
        <w:rPr>
          <w:sz w:val="24"/>
          <w:szCs w:val="24"/>
        </w:rPr>
      </w:pPr>
      <w:r w:rsidRPr="00180E2D">
        <w:rPr>
          <w:sz w:val="24"/>
          <w:szCs w:val="24"/>
        </w:rPr>
        <w:t xml:space="preserve">- </w:t>
      </w:r>
      <w:r w:rsidR="00902303">
        <w:rPr>
          <w:sz w:val="24"/>
          <w:szCs w:val="24"/>
        </w:rPr>
        <w:t xml:space="preserve">  </w:t>
      </w:r>
      <w:r w:rsidRPr="00180E2D">
        <w:rPr>
          <w:sz w:val="24"/>
          <w:szCs w:val="24"/>
        </w:rPr>
        <w:t xml:space="preserve">fałszerstwa dokumentów, </w:t>
      </w:r>
    </w:p>
    <w:p w14:paraId="1C466023" w14:textId="77777777" w:rsidR="00B358F1" w:rsidRPr="00180E2D" w:rsidRDefault="00B358F1" w:rsidP="00902303">
      <w:pPr>
        <w:spacing w:before="120"/>
        <w:ind w:left="1560" w:hanging="284"/>
        <w:jc w:val="both"/>
        <w:rPr>
          <w:sz w:val="24"/>
          <w:szCs w:val="24"/>
        </w:rPr>
      </w:pPr>
      <w:r w:rsidRPr="00180E2D">
        <w:rPr>
          <w:sz w:val="24"/>
          <w:szCs w:val="24"/>
        </w:rPr>
        <w:t xml:space="preserve">- </w:t>
      </w:r>
      <w:r w:rsidR="00902303">
        <w:rPr>
          <w:sz w:val="24"/>
          <w:szCs w:val="24"/>
        </w:rPr>
        <w:t xml:space="preserve">  </w:t>
      </w:r>
      <w:r w:rsidRPr="00180E2D">
        <w:rPr>
          <w:sz w:val="24"/>
          <w:szCs w:val="24"/>
        </w:rPr>
        <w:t xml:space="preserve">publicznej obrazy innych osób, </w:t>
      </w:r>
    </w:p>
    <w:p w14:paraId="52E2E5E5" w14:textId="77777777" w:rsidR="00B358F1" w:rsidRPr="00180E2D" w:rsidRDefault="00B358F1" w:rsidP="00902303">
      <w:pPr>
        <w:spacing w:before="120"/>
        <w:ind w:left="1560" w:hanging="284"/>
        <w:jc w:val="both"/>
        <w:rPr>
          <w:sz w:val="24"/>
          <w:szCs w:val="24"/>
        </w:rPr>
      </w:pPr>
      <w:r w:rsidRPr="00180E2D">
        <w:rPr>
          <w:sz w:val="24"/>
          <w:szCs w:val="24"/>
        </w:rPr>
        <w:t xml:space="preserve">- </w:t>
      </w:r>
      <w:r w:rsidR="00902303">
        <w:rPr>
          <w:sz w:val="24"/>
          <w:szCs w:val="24"/>
        </w:rPr>
        <w:t xml:space="preserve">  </w:t>
      </w:r>
      <w:r w:rsidRPr="00180E2D">
        <w:rPr>
          <w:sz w:val="24"/>
          <w:szCs w:val="24"/>
        </w:rPr>
        <w:t xml:space="preserve">kradzieży, </w:t>
      </w:r>
    </w:p>
    <w:p w14:paraId="659A7175" w14:textId="77777777" w:rsidR="00B358F1" w:rsidRPr="00180E2D" w:rsidRDefault="00B358F1" w:rsidP="00902303">
      <w:pPr>
        <w:spacing w:before="120"/>
        <w:ind w:left="1560" w:hanging="284"/>
        <w:jc w:val="both"/>
        <w:rPr>
          <w:sz w:val="24"/>
          <w:szCs w:val="24"/>
        </w:rPr>
      </w:pPr>
      <w:r w:rsidRPr="00180E2D">
        <w:rPr>
          <w:sz w:val="24"/>
          <w:szCs w:val="24"/>
        </w:rPr>
        <w:t xml:space="preserve">- </w:t>
      </w:r>
      <w:r w:rsidR="00902303">
        <w:rPr>
          <w:sz w:val="24"/>
          <w:szCs w:val="24"/>
        </w:rPr>
        <w:t xml:space="preserve">  </w:t>
      </w:r>
      <w:r w:rsidRPr="00180E2D">
        <w:rPr>
          <w:sz w:val="24"/>
          <w:szCs w:val="24"/>
        </w:rPr>
        <w:t xml:space="preserve">używania przemocy w stosunku do innych osób, </w:t>
      </w:r>
    </w:p>
    <w:p w14:paraId="70FF8B97" w14:textId="77777777" w:rsidR="00B358F1" w:rsidRPr="00180E2D" w:rsidRDefault="00B358F1" w:rsidP="00902303">
      <w:pPr>
        <w:spacing w:before="120"/>
        <w:ind w:left="1560" w:hanging="284"/>
        <w:jc w:val="both"/>
        <w:rPr>
          <w:sz w:val="24"/>
          <w:szCs w:val="24"/>
        </w:rPr>
      </w:pPr>
      <w:r w:rsidRPr="00180E2D">
        <w:rPr>
          <w:sz w:val="24"/>
          <w:szCs w:val="24"/>
        </w:rPr>
        <w:t xml:space="preserve">- </w:t>
      </w:r>
      <w:r w:rsidR="00902303">
        <w:rPr>
          <w:sz w:val="24"/>
          <w:szCs w:val="24"/>
        </w:rPr>
        <w:t xml:space="preserve">  </w:t>
      </w:r>
      <w:r w:rsidRPr="00180E2D">
        <w:rPr>
          <w:sz w:val="24"/>
          <w:szCs w:val="24"/>
        </w:rPr>
        <w:t xml:space="preserve">ponownego łamania mimo ostrzeżenia pisemnego, zakazu używania tytoniu </w:t>
      </w:r>
    </w:p>
    <w:p w14:paraId="169B03E3" w14:textId="77777777" w:rsidR="00B358F1" w:rsidRPr="00180E2D" w:rsidRDefault="00B358F1" w:rsidP="00902303">
      <w:pPr>
        <w:spacing w:before="120"/>
        <w:ind w:left="1560" w:hanging="284"/>
        <w:jc w:val="both"/>
        <w:rPr>
          <w:sz w:val="24"/>
          <w:szCs w:val="24"/>
        </w:rPr>
      </w:pPr>
      <w:r w:rsidRPr="00180E2D">
        <w:rPr>
          <w:sz w:val="24"/>
          <w:szCs w:val="24"/>
        </w:rPr>
        <w:t xml:space="preserve">- </w:t>
      </w:r>
      <w:r w:rsidR="00902303">
        <w:rPr>
          <w:sz w:val="24"/>
          <w:szCs w:val="24"/>
        </w:rPr>
        <w:t xml:space="preserve">  </w:t>
      </w:r>
      <w:r w:rsidRPr="00180E2D">
        <w:rPr>
          <w:sz w:val="24"/>
          <w:szCs w:val="24"/>
        </w:rPr>
        <w:t xml:space="preserve">złamania zakazu spożywania alkoholu i zażywania środków odurzających, </w:t>
      </w:r>
    </w:p>
    <w:p w14:paraId="53F0E1D2" w14:textId="77777777" w:rsidR="00B358F1" w:rsidRPr="00180E2D" w:rsidRDefault="00B358F1" w:rsidP="00902303">
      <w:pPr>
        <w:spacing w:before="120"/>
        <w:ind w:left="1560" w:hanging="284"/>
        <w:jc w:val="both"/>
        <w:rPr>
          <w:sz w:val="24"/>
          <w:szCs w:val="24"/>
        </w:rPr>
      </w:pPr>
      <w:r w:rsidRPr="00180E2D">
        <w:rPr>
          <w:sz w:val="24"/>
          <w:szCs w:val="24"/>
        </w:rPr>
        <w:t xml:space="preserve">- </w:t>
      </w:r>
      <w:r w:rsidR="00902303">
        <w:rPr>
          <w:sz w:val="24"/>
          <w:szCs w:val="24"/>
        </w:rPr>
        <w:t xml:space="preserve">  </w:t>
      </w:r>
      <w:r w:rsidRPr="00180E2D">
        <w:rPr>
          <w:sz w:val="24"/>
          <w:szCs w:val="24"/>
        </w:rPr>
        <w:t>dokonania przestępstwa</w:t>
      </w:r>
      <w:r w:rsidR="00D306D5">
        <w:rPr>
          <w:sz w:val="24"/>
          <w:szCs w:val="24"/>
        </w:rPr>
        <w:t>.</w:t>
      </w:r>
      <w:r w:rsidRPr="00180E2D">
        <w:rPr>
          <w:sz w:val="24"/>
          <w:szCs w:val="24"/>
        </w:rPr>
        <w:t xml:space="preserve"> </w:t>
      </w:r>
    </w:p>
    <w:p w14:paraId="5B1424A2" w14:textId="77777777" w:rsidR="00B358F1" w:rsidRPr="00180E2D" w:rsidRDefault="00B358F1" w:rsidP="002123B3">
      <w:pPr>
        <w:numPr>
          <w:ilvl w:val="0"/>
          <w:numId w:val="29"/>
        </w:numPr>
        <w:suppressAutoHyphens/>
        <w:spacing w:before="120"/>
        <w:ind w:hanging="294"/>
        <w:jc w:val="both"/>
        <w:rPr>
          <w:sz w:val="24"/>
          <w:szCs w:val="24"/>
        </w:rPr>
      </w:pPr>
      <w:r w:rsidRPr="00180E2D">
        <w:rPr>
          <w:sz w:val="24"/>
          <w:szCs w:val="24"/>
        </w:rPr>
        <w:t xml:space="preserve">Kary: upomnienia lub nagany Dyrektora Szkoły udziela dyrektor szkoły na wniosek wychowawcy lub pedagoga. </w:t>
      </w:r>
    </w:p>
    <w:p w14:paraId="2ECE318C" w14:textId="77777777" w:rsidR="00B358F1" w:rsidRPr="00180E2D" w:rsidRDefault="00B358F1" w:rsidP="002123B3">
      <w:pPr>
        <w:numPr>
          <w:ilvl w:val="0"/>
          <w:numId w:val="29"/>
        </w:numPr>
        <w:suppressAutoHyphens/>
        <w:spacing w:before="120"/>
        <w:ind w:hanging="294"/>
        <w:jc w:val="both"/>
        <w:rPr>
          <w:sz w:val="24"/>
          <w:szCs w:val="24"/>
        </w:rPr>
      </w:pPr>
      <w:r w:rsidRPr="00180E2D">
        <w:rPr>
          <w:sz w:val="24"/>
          <w:szCs w:val="24"/>
        </w:rPr>
        <w:t xml:space="preserve">Kara nagany dyrektora szkoły wpływa na roczną ocenę zachowania. O karze nagany dyrektor szkoły powiadamia Radę Pedagogiczną . </w:t>
      </w:r>
    </w:p>
    <w:p w14:paraId="374F8168" w14:textId="77777777" w:rsidR="00B358F1" w:rsidRPr="00180E2D" w:rsidRDefault="00B358F1" w:rsidP="002123B3">
      <w:pPr>
        <w:numPr>
          <w:ilvl w:val="0"/>
          <w:numId w:val="29"/>
        </w:numPr>
        <w:suppressAutoHyphens/>
        <w:spacing w:before="120"/>
        <w:ind w:hanging="294"/>
        <w:jc w:val="both"/>
        <w:rPr>
          <w:sz w:val="24"/>
          <w:szCs w:val="24"/>
        </w:rPr>
      </w:pPr>
      <w:r w:rsidRPr="00180E2D">
        <w:rPr>
          <w:sz w:val="24"/>
          <w:szCs w:val="24"/>
        </w:rPr>
        <w:t xml:space="preserve">Rodzaj wymierzonej kary zależy od charakteru przewinienia, stopnia szkodliwości popełnionego wykroczenia oraz dotychczasowej opinii. </w:t>
      </w:r>
    </w:p>
    <w:p w14:paraId="00243971" w14:textId="77777777" w:rsidR="00B358F1" w:rsidRPr="00180E2D" w:rsidRDefault="00B358F1" w:rsidP="002123B3">
      <w:pPr>
        <w:numPr>
          <w:ilvl w:val="0"/>
          <w:numId w:val="29"/>
        </w:numPr>
        <w:suppressAutoHyphens/>
        <w:spacing w:before="120"/>
        <w:ind w:hanging="294"/>
        <w:jc w:val="both"/>
        <w:rPr>
          <w:sz w:val="24"/>
          <w:szCs w:val="24"/>
        </w:rPr>
      </w:pPr>
      <w:r w:rsidRPr="00180E2D">
        <w:rPr>
          <w:sz w:val="24"/>
          <w:szCs w:val="24"/>
        </w:rPr>
        <w:t xml:space="preserve">W przypadku, gdy wina ucznia ma charakter przestępstwa i podlega ściganiu przez prawo, można uczniowi wymierzyć karę najsurowszą przewidzianą statutem. </w:t>
      </w:r>
    </w:p>
    <w:p w14:paraId="08BC628B" w14:textId="77777777" w:rsidR="00B358F1" w:rsidRPr="00180E2D" w:rsidRDefault="00B358F1" w:rsidP="002123B3">
      <w:pPr>
        <w:numPr>
          <w:ilvl w:val="0"/>
          <w:numId w:val="29"/>
        </w:numPr>
        <w:suppressAutoHyphens/>
        <w:spacing w:before="120"/>
        <w:ind w:hanging="436"/>
        <w:jc w:val="both"/>
        <w:rPr>
          <w:sz w:val="24"/>
          <w:szCs w:val="24"/>
        </w:rPr>
      </w:pPr>
      <w:r w:rsidRPr="00180E2D">
        <w:rPr>
          <w:sz w:val="24"/>
          <w:szCs w:val="24"/>
        </w:rPr>
        <w:lastRenderedPageBreak/>
        <w:t>Wykonanie kary może być zawieszone na czas próby ( nie dłużej niż pół roku), jeśli uczeń uzyska poręczenia wychowawcy klasy i rodziców lub opiekunów albo poręczenia wychowawcy klasy i Samorządu Uczniowskiego.</w:t>
      </w:r>
    </w:p>
    <w:p w14:paraId="3E1D34B5" w14:textId="77777777" w:rsidR="00B358F1" w:rsidRPr="00180E2D" w:rsidRDefault="00B358F1" w:rsidP="00B358F1">
      <w:pPr>
        <w:spacing w:before="120"/>
        <w:rPr>
          <w:bCs/>
          <w:sz w:val="24"/>
          <w:szCs w:val="24"/>
        </w:rPr>
      </w:pPr>
    </w:p>
    <w:p w14:paraId="017BCD2E" w14:textId="77777777" w:rsidR="00B358F1" w:rsidRPr="00180E2D" w:rsidRDefault="00B358F1" w:rsidP="00B358F1">
      <w:pPr>
        <w:spacing w:before="120"/>
        <w:jc w:val="center"/>
        <w:rPr>
          <w:b/>
          <w:bCs/>
          <w:sz w:val="24"/>
          <w:szCs w:val="24"/>
        </w:rPr>
      </w:pPr>
      <w:r w:rsidRPr="00180E2D">
        <w:rPr>
          <w:b/>
          <w:bCs/>
          <w:sz w:val="24"/>
          <w:szCs w:val="24"/>
        </w:rPr>
        <w:t>§</w:t>
      </w:r>
      <w:r w:rsidR="00633E18">
        <w:rPr>
          <w:b/>
          <w:bCs/>
          <w:sz w:val="24"/>
          <w:szCs w:val="24"/>
        </w:rPr>
        <w:t xml:space="preserve"> </w:t>
      </w:r>
      <w:r w:rsidR="00806D23">
        <w:rPr>
          <w:b/>
          <w:bCs/>
          <w:sz w:val="24"/>
          <w:szCs w:val="24"/>
        </w:rPr>
        <w:t>53</w:t>
      </w:r>
    </w:p>
    <w:p w14:paraId="057B0234" w14:textId="77777777" w:rsidR="00B358F1" w:rsidRPr="00180E2D" w:rsidRDefault="00B358F1" w:rsidP="00B358F1">
      <w:pPr>
        <w:spacing w:before="120"/>
        <w:jc w:val="center"/>
        <w:rPr>
          <w:bCs/>
          <w:sz w:val="24"/>
          <w:szCs w:val="24"/>
        </w:rPr>
      </w:pPr>
    </w:p>
    <w:p w14:paraId="5B1049F9" w14:textId="77777777" w:rsidR="00B358F1" w:rsidRPr="00180E2D" w:rsidRDefault="00B358F1" w:rsidP="002123B3">
      <w:pPr>
        <w:numPr>
          <w:ilvl w:val="1"/>
          <w:numId w:val="31"/>
        </w:numPr>
        <w:suppressAutoHyphens/>
        <w:spacing w:before="120"/>
        <w:ind w:left="284" w:hanging="283"/>
        <w:jc w:val="both"/>
        <w:rPr>
          <w:sz w:val="24"/>
          <w:szCs w:val="24"/>
        </w:rPr>
      </w:pPr>
      <w:r w:rsidRPr="00180E2D">
        <w:rPr>
          <w:sz w:val="24"/>
          <w:szCs w:val="24"/>
        </w:rPr>
        <w:t xml:space="preserve">Kara skreślenia z listy uczniów udzielona jest w przypadku, gdy uczeń otrzymał wcześniej karę nagany, a następnie naruszył postanowienia statutu szkoły, gdy szkoła wyczerpała inne możliwości oddziaływania wychowawczego, w tym pomoc psychologiczno-pedagogiczną. </w:t>
      </w:r>
    </w:p>
    <w:p w14:paraId="1AF2CCEE" w14:textId="77777777" w:rsidR="00B358F1" w:rsidRPr="00180E2D" w:rsidRDefault="00B358F1" w:rsidP="002123B3">
      <w:pPr>
        <w:numPr>
          <w:ilvl w:val="1"/>
          <w:numId w:val="31"/>
        </w:numPr>
        <w:suppressAutoHyphens/>
        <w:spacing w:before="120"/>
        <w:ind w:left="284" w:hanging="283"/>
        <w:jc w:val="both"/>
        <w:rPr>
          <w:sz w:val="24"/>
          <w:szCs w:val="24"/>
        </w:rPr>
      </w:pPr>
      <w:r w:rsidRPr="00180E2D">
        <w:rPr>
          <w:sz w:val="24"/>
          <w:szCs w:val="24"/>
        </w:rPr>
        <w:t xml:space="preserve">Przypadki, w których można wnioskować o skreśleniu ucznia z listy uczniów szkoły: </w:t>
      </w:r>
    </w:p>
    <w:p w14:paraId="6FAC7729" w14:textId="77777777" w:rsidR="00B358F1" w:rsidRPr="00180E2D" w:rsidRDefault="00B358F1" w:rsidP="002123B3">
      <w:pPr>
        <w:numPr>
          <w:ilvl w:val="3"/>
          <w:numId w:val="108"/>
        </w:numPr>
        <w:suppressAutoHyphens/>
        <w:spacing w:before="120"/>
        <w:ind w:left="709" w:hanging="283"/>
        <w:jc w:val="both"/>
        <w:rPr>
          <w:sz w:val="24"/>
          <w:szCs w:val="24"/>
        </w:rPr>
      </w:pPr>
      <w:r w:rsidRPr="00180E2D">
        <w:rPr>
          <w:sz w:val="24"/>
          <w:szCs w:val="24"/>
        </w:rPr>
        <w:t xml:space="preserve">niepodjęcie przez ucznia nauki do 15 września i niepoinformowanie szkoły </w:t>
      </w:r>
      <w:r w:rsidR="00902303">
        <w:rPr>
          <w:sz w:val="24"/>
          <w:szCs w:val="24"/>
        </w:rPr>
        <w:br/>
      </w:r>
      <w:r w:rsidRPr="00180E2D">
        <w:rPr>
          <w:sz w:val="24"/>
          <w:szCs w:val="24"/>
        </w:rPr>
        <w:t xml:space="preserve">o przyczynach nieobecności, </w:t>
      </w:r>
    </w:p>
    <w:p w14:paraId="466462A5" w14:textId="77777777" w:rsidR="00B358F1" w:rsidRPr="00180E2D" w:rsidRDefault="00B358F1" w:rsidP="002123B3">
      <w:pPr>
        <w:numPr>
          <w:ilvl w:val="3"/>
          <w:numId w:val="108"/>
        </w:numPr>
        <w:suppressAutoHyphens/>
        <w:spacing w:before="120"/>
        <w:ind w:left="709" w:hanging="283"/>
        <w:jc w:val="both"/>
        <w:rPr>
          <w:sz w:val="24"/>
          <w:szCs w:val="24"/>
        </w:rPr>
      </w:pPr>
      <w:r w:rsidRPr="00180E2D">
        <w:rPr>
          <w:sz w:val="24"/>
          <w:szCs w:val="24"/>
        </w:rPr>
        <w:t xml:space="preserve">opuszczenie bez usprawiedliwienia co najmniej 90 godzin lekcyjnych w półroczu, </w:t>
      </w:r>
    </w:p>
    <w:p w14:paraId="14292C6F" w14:textId="77777777" w:rsidR="00B358F1" w:rsidRPr="00180E2D" w:rsidRDefault="00B358F1" w:rsidP="002123B3">
      <w:pPr>
        <w:numPr>
          <w:ilvl w:val="3"/>
          <w:numId w:val="108"/>
        </w:numPr>
        <w:suppressAutoHyphens/>
        <w:spacing w:before="120"/>
        <w:ind w:left="709" w:hanging="283"/>
        <w:jc w:val="both"/>
        <w:rPr>
          <w:sz w:val="24"/>
          <w:szCs w:val="24"/>
        </w:rPr>
      </w:pPr>
      <w:r w:rsidRPr="00180E2D">
        <w:rPr>
          <w:sz w:val="24"/>
          <w:szCs w:val="24"/>
        </w:rPr>
        <w:t xml:space="preserve">naruszenie zasady współżycia społecznego w szkole, jak: spożywanie alkoholu, zażywanie narkotyków lub innych środków odurzających na terenie szkoły lub podczas imprezy (wycieczki) organizowanej przez szkołę, </w:t>
      </w:r>
    </w:p>
    <w:p w14:paraId="0A9A65A9" w14:textId="77777777" w:rsidR="00B358F1" w:rsidRPr="00180E2D" w:rsidRDefault="00B358F1" w:rsidP="002123B3">
      <w:pPr>
        <w:numPr>
          <w:ilvl w:val="3"/>
          <w:numId w:val="108"/>
        </w:numPr>
        <w:suppressAutoHyphens/>
        <w:spacing w:before="120"/>
        <w:ind w:left="709" w:hanging="283"/>
        <w:jc w:val="both"/>
        <w:rPr>
          <w:sz w:val="24"/>
          <w:szCs w:val="24"/>
        </w:rPr>
      </w:pPr>
      <w:r w:rsidRPr="00180E2D">
        <w:rPr>
          <w:sz w:val="24"/>
          <w:szCs w:val="24"/>
        </w:rPr>
        <w:t>zostało udowodnione rozprowadzanie narkotyków lub innych środków odurzających</w:t>
      </w:r>
      <w:r w:rsidR="002E7095" w:rsidRPr="00180E2D">
        <w:rPr>
          <w:sz w:val="24"/>
          <w:szCs w:val="24"/>
        </w:rPr>
        <w:t>,</w:t>
      </w:r>
      <w:r w:rsidRPr="00180E2D">
        <w:rPr>
          <w:sz w:val="24"/>
          <w:szCs w:val="24"/>
        </w:rPr>
        <w:t xml:space="preserve"> </w:t>
      </w:r>
    </w:p>
    <w:p w14:paraId="603AB4DF" w14:textId="77777777" w:rsidR="00B358F1" w:rsidRPr="00180E2D" w:rsidRDefault="00B358F1" w:rsidP="002123B3">
      <w:pPr>
        <w:numPr>
          <w:ilvl w:val="3"/>
          <w:numId w:val="108"/>
        </w:numPr>
        <w:suppressAutoHyphens/>
        <w:spacing w:before="120"/>
        <w:ind w:left="709" w:hanging="283"/>
        <w:jc w:val="both"/>
        <w:rPr>
          <w:sz w:val="24"/>
          <w:szCs w:val="24"/>
        </w:rPr>
      </w:pPr>
      <w:r w:rsidRPr="00180E2D">
        <w:rPr>
          <w:sz w:val="24"/>
          <w:szCs w:val="24"/>
        </w:rPr>
        <w:t xml:space="preserve">znęcanie się nad innymi uczniami, używanie wobec nich siły fizycznej, znęcanie się psychicznie, grożenie, zastraszanie, wymuszanie, stosowanie szantażu, </w:t>
      </w:r>
    </w:p>
    <w:p w14:paraId="4739BCDB" w14:textId="77777777" w:rsidR="00B358F1" w:rsidRPr="00180E2D" w:rsidRDefault="00B358F1" w:rsidP="002123B3">
      <w:pPr>
        <w:numPr>
          <w:ilvl w:val="3"/>
          <w:numId w:val="108"/>
        </w:numPr>
        <w:suppressAutoHyphens/>
        <w:spacing w:before="120"/>
        <w:ind w:left="709" w:hanging="283"/>
        <w:jc w:val="both"/>
        <w:rPr>
          <w:sz w:val="24"/>
          <w:szCs w:val="24"/>
        </w:rPr>
      </w:pPr>
      <w:r w:rsidRPr="00180E2D">
        <w:rPr>
          <w:sz w:val="24"/>
          <w:szCs w:val="24"/>
        </w:rPr>
        <w:t xml:space="preserve">niszczenie w sposób zaplanowany i świadomy mienia społecznego, co zostało udowodnione, </w:t>
      </w:r>
    </w:p>
    <w:p w14:paraId="0D0F0257" w14:textId="77777777" w:rsidR="00B358F1" w:rsidRPr="00180E2D" w:rsidRDefault="00B358F1" w:rsidP="002123B3">
      <w:pPr>
        <w:numPr>
          <w:ilvl w:val="3"/>
          <w:numId w:val="108"/>
        </w:numPr>
        <w:suppressAutoHyphens/>
        <w:spacing w:before="120"/>
        <w:ind w:left="709" w:hanging="283"/>
        <w:jc w:val="both"/>
        <w:rPr>
          <w:sz w:val="24"/>
          <w:szCs w:val="24"/>
        </w:rPr>
      </w:pPr>
      <w:r w:rsidRPr="00180E2D">
        <w:rPr>
          <w:sz w:val="24"/>
          <w:szCs w:val="24"/>
        </w:rPr>
        <w:t xml:space="preserve">dopuszczenie się złamania prawa cywilnego i karnego ( np.: dopuszczenie się kradzieży, udział we włamaniach, rozbojach, gwałtach, używanie broni, gazu i innych środków groźnych dla otoczenia, fałszywe alarmowanie o podłożeniu materiałów wybuchowych lub gazów trujących w szkole). </w:t>
      </w:r>
    </w:p>
    <w:p w14:paraId="13D982D9" w14:textId="77777777" w:rsidR="00B358F1" w:rsidRPr="00180E2D" w:rsidRDefault="006E0BDB" w:rsidP="006E0BDB">
      <w:pPr>
        <w:suppressAutoHyphens/>
        <w:spacing w:before="120"/>
        <w:ind w:left="284" w:hanging="284"/>
        <w:jc w:val="both"/>
        <w:rPr>
          <w:sz w:val="24"/>
          <w:szCs w:val="24"/>
        </w:rPr>
      </w:pPr>
      <w:r>
        <w:rPr>
          <w:sz w:val="24"/>
          <w:szCs w:val="24"/>
        </w:rPr>
        <w:t xml:space="preserve">3. </w:t>
      </w:r>
      <w:r w:rsidR="00B358F1" w:rsidRPr="00180E2D">
        <w:rPr>
          <w:sz w:val="24"/>
          <w:szCs w:val="24"/>
        </w:rPr>
        <w:t>Wniosek w sprawie skreślenia z listy uczniów kierowany</w:t>
      </w:r>
      <w:r>
        <w:rPr>
          <w:sz w:val="24"/>
          <w:szCs w:val="24"/>
        </w:rPr>
        <w:t xml:space="preserve"> jest do dyrektora szkoły przez </w:t>
      </w:r>
      <w:r w:rsidR="00B358F1" w:rsidRPr="00180E2D">
        <w:rPr>
          <w:sz w:val="24"/>
          <w:szCs w:val="24"/>
        </w:rPr>
        <w:t xml:space="preserve">wychowawcę. Wychowawca przedstawia pisemne uzasadnienie wniosku o skreślenie </w:t>
      </w:r>
      <w:r>
        <w:rPr>
          <w:sz w:val="24"/>
          <w:szCs w:val="24"/>
        </w:rPr>
        <w:br/>
      </w:r>
      <w:r w:rsidR="00B358F1" w:rsidRPr="00180E2D">
        <w:rPr>
          <w:sz w:val="24"/>
          <w:szCs w:val="24"/>
        </w:rPr>
        <w:t xml:space="preserve">z listy uczniów. </w:t>
      </w:r>
    </w:p>
    <w:p w14:paraId="1A7D7E00" w14:textId="77777777" w:rsidR="00B358F1" w:rsidRPr="00180E2D" w:rsidRDefault="00806D23" w:rsidP="006E0BDB">
      <w:pPr>
        <w:suppressAutoHyphens/>
        <w:spacing w:before="120"/>
        <w:ind w:left="284" w:hanging="284"/>
        <w:jc w:val="both"/>
        <w:rPr>
          <w:sz w:val="24"/>
          <w:szCs w:val="24"/>
        </w:rPr>
      </w:pPr>
      <w:r>
        <w:rPr>
          <w:sz w:val="24"/>
          <w:szCs w:val="24"/>
        </w:rPr>
        <w:t xml:space="preserve">4. </w:t>
      </w:r>
      <w:r w:rsidR="00B358F1" w:rsidRPr="00180E2D">
        <w:rPr>
          <w:sz w:val="24"/>
          <w:szCs w:val="24"/>
        </w:rPr>
        <w:t>Instytucja poręczenia: W przypadku zagrożenia karą skreślenia z listy uczniów może zostać zastosowana instytucja poręczenia przez nauczyciela. Poręczenie oznacza, że ukarany uczeń znajduje się pod jego opieką, nauczyciel ręczy za ucznia, gwarantuje nienaganne zachowanie ucznia w dalszym ciągu nauki. Zgłoszenie poręczenia oznacza wzięcie na siebie odpowiedzialności za dalsze czyny ukaranego oraz chęć współpracy z wychowawcą i dyrektorem w procesie kształtowania charakteru ucznia. Poręczający zgłasza chęć poręczenia podczas Rady Pedagogicznej, rozpatrującej wniosek o skreślenie z listy uczniów, a Rada Pedagogiczna ma obowiązek wysłuchania go</w:t>
      </w:r>
      <w:r w:rsidR="00B358F1" w:rsidRPr="00180E2D">
        <w:t xml:space="preserve">. </w:t>
      </w:r>
    </w:p>
    <w:p w14:paraId="5B577E32" w14:textId="77777777" w:rsidR="0052417E" w:rsidRPr="00180E2D" w:rsidRDefault="00806D23" w:rsidP="006E0BDB">
      <w:pPr>
        <w:suppressAutoHyphens/>
        <w:spacing w:before="120"/>
        <w:ind w:left="284" w:hanging="284"/>
        <w:jc w:val="both"/>
        <w:rPr>
          <w:sz w:val="24"/>
          <w:szCs w:val="24"/>
        </w:rPr>
      </w:pPr>
      <w:r>
        <w:rPr>
          <w:sz w:val="24"/>
          <w:szCs w:val="24"/>
        </w:rPr>
        <w:t xml:space="preserve">5. </w:t>
      </w:r>
      <w:r w:rsidR="00B358F1" w:rsidRPr="00180E2D">
        <w:rPr>
          <w:sz w:val="24"/>
          <w:szCs w:val="24"/>
        </w:rPr>
        <w:t xml:space="preserve">Od każdej wymierzonej kary uczeń może się odwołać pisemnie z uzasadnieniem za pośrednictwem Samorządu uczniowskiego, wychowawcy lub rodziców </w:t>
      </w:r>
      <w:r w:rsidR="007C4984" w:rsidRPr="00180E2D">
        <w:rPr>
          <w:sz w:val="24"/>
          <w:szCs w:val="24"/>
        </w:rPr>
        <w:t>do Dyrektora szkoły w terminie</w:t>
      </w:r>
      <w:r w:rsidR="0052417E" w:rsidRPr="00180E2D">
        <w:rPr>
          <w:sz w:val="24"/>
          <w:szCs w:val="24"/>
        </w:rPr>
        <w:t xml:space="preserve"> 14</w:t>
      </w:r>
      <w:r w:rsidR="007C4984" w:rsidRPr="00180E2D">
        <w:rPr>
          <w:sz w:val="24"/>
          <w:szCs w:val="24"/>
        </w:rPr>
        <w:t xml:space="preserve"> </w:t>
      </w:r>
      <w:r w:rsidR="0052417E" w:rsidRPr="00180E2D">
        <w:rPr>
          <w:sz w:val="24"/>
          <w:szCs w:val="24"/>
        </w:rPr>
        <w:t xml:space="preserve"> dni od jej otrzymania</w:t>
      </w:r>
      <w:r w:rsidR="00B358F1" w:rsidRPr="00180E2D">
        <w:rPr>
          <w:sz w:val="24"/>
          <w:szCs w:val="24"/>
        </w:rPr>
        <w:t>. Od kar nałożonych przez Dyrektora szkoły przysługuje uczniowi</w:t>
      </w:r>
      <w:r w:rsidR="00B358F1" w:rsidRPr="00180E2D">
        <w:rPr>
          <w:b/>
          <w:sz w:val="24"/>
          <w:szCs w:val="24"/>
        </w:rPr>
        <w:t xml:space="preserve">, </w:t>
      </w:r>
      <w:r w:rsidR="00B358F1" w:rsidRPr="00180E2D">
        <w:rPr>
          <w:sz w:val="24"/>
          <w:szCs w:val="24"/>
        </w:rPr>
        <w:t>a</w:t>
      </w:r>
      <w:r w:rsidR="00B358F1" w:rsidRPr="00180E2D">
        <w:rPr>
          <w:b/>
          <w:sz w:val="24"/>
          <w:szCs w:val="24"/>
        </w:rPr>
        <w:t xml:space="preserve"> </w:t>
      </w:r>
      <w:r w:rsidR="00B358F1" w:rsidRPr="00180E2D">
        <w:rPr>
          <w:sz w:val="24"/>
          <w:szCs w:val="24"/>
        </w:rPr>
        <w:t>także rodzicowi prawo wniesienia uzasadnionego pisemnego wniosku o ponowne rozpatrzenie sprawy do Dyrektora</w:t>
      </w:r>
      <w:r w:rsidR="007C4984" w:rsidRPr="00180E2D">
        <w:rPr>
          <w:sz w:val="24"/>
          <w:szCs w:val="24"/>
        </w:rPr>
        <w:t xml:space="preserve"> szkoły w terminie </w:t>
      </w:r>
      <w:r w:rsidR="0052417E" w:rsidRPr="00180E2D">
        <w:rPr>
          <w:sz w:val="24"/>
          <w:szCs w:val="24"/>
        </w:rPr>
        <w:t>14 dni od jej otrzymania</w:t>
      </w:r>
      <w:r w:rsidR="00B358F1" w:rsidRPr="00180E2D">
        <w:rPr>
          <w:sz w:val="24"/>
          <w:szCs w:val="24"/>
        </w:rPr>
        <w:t>.</w:t>
      </w:r>
      <w:r w:rsidR="0052417E" w:rsidRPr="00180E2D">
        <w:rPr>
          <w:sz w:val="24"/>
          <w:szCs w:val="24"/>
        </w:rPr>
        <w:t xml:space="preserve"> Dyrektor rozpatruje sprawę bez zbędnej zwłoki chyba, że sprawa wymaga postępowania wyjaśniającego to wówczas załatwienie sprawy wymagającej postępowania </w:t>
      </w:r>
      <w:r w:rsidR="0052417E" w:rsidRPr="00180E2D">
        <w:rPr>
          <w:sz w:val="24"/>
          <w:szCs w:val="24"/>
        </w:rPr>
        <w:lastRenderedPageBreak/>
        <w:t xml:space="preserve">wyjaśniającego powinno nastąpić nie później niż w ciągu miesiąca. </w:t>
      </w:r>
      <w:r w:rsidR="0052417E" w:rsidRPr="00180E2D">
        <w:rPr>
          <w:sz w:val="24"/>
          <w:szCs w:val="24"/>
        </w:rPr>
        <w:br/>
        <w:t>Do obliczania terminów stosujemy przepisy Kodeksu postępowania administracyjnego.</w:t>
      </w:r>
    </w:p>
    <w:p w14:paraId="469126D8" w14:textId="77777777" w:rsidR="00B358F1" w:rsidRPr="00180E2D" w:rsidRDefault="00B358F1" w:rsidP="00B358F1">
      <w:pPr>
        <w:tabs>
          <w:tab w:val="left" w:pos="4125"/>
          <w:tab w:val="center" w:pos="4536"/>
        </w:tabs>
        <w:spacing w:before="120"/>
        <w:jc w:val="center"/>
        <w:rPr>
          <w:sz w:val="24"/>
          <w:szCs w:val="24"/>
        </w:rPr>
      </w:pPr>
    </w:p>
    <w:p w14:paraId="498C0EC6" w14:textId="77777777" w:rsidR="00B358F1" w:rsidRPr="00180E2D" w:rsidRDefault="00B358F1" w:rsidP="00B358F1">
      <w:pPr>
        <w:tabs>
          <w:tab w:val="left" w:pos="4125"/>
          <w:tab w:val="center" w:pos="4536"/>
        </w:tabs>
        <w:spacing w:before="120"/>
        <w:jc w:val="center"/>
        <w:rPr>
          <w:b/>
          <w:sz w:val="24"/>
          <w:szCs w:val="24"/>
        </w:rPr>
      </w:pPr>
      <w:r w:rsidRPr="00180E2D">
        <w:rPr>
          <w:b/>
          <w:sz w:val="24"/>
          <w:szCs w:val="24"/>
        </w:rPr>
        <w:t xml:space="preserve">§ </w:t>
      </w:r>
      <w:r w:rsidR="00806D23">
        <w:rPr>
          <w:b/>
          <w:sz w:val="24"/>
          <w:szCs w:val="24"/>
        </w:rPr>
        <w:t>54</w:t>
      </w:r>
    </w:p>
    <w:p w14:paraId="1D1FA7C2" w14:textId="77777777" w:rsidR="00B358F1" w:rsidRPr="00180E2D" w:rsidRDefault="00B358F1" w:rsidP="006E0BDB">
      <w:pPr>
        <w:spacing w:before="120"/>
        <w:ind w:left="284" w:hanging="284"/>
        <w:jc w:val="both"/>
        <w:rPr>
          <w:sz w:val="24"/>
          <w:szCs w:val="24"/>
        </w:rPr>
      </w:pPr>
      <w:r w:rsidRPr="00180E2D">
        <w:rPr>
          <w:sz w:val="24"/>
          <w:szCs w:val="24"/>
        </w:rPr>
        <w:t>1. Rodzice mają prawo:</w:t>
      </w:r>
    </w:p>
    <w:p w14:paraId="6273918B" w14:textId="77777777" w:rsidR="00B358F1" w:rsidRPr="00180E2D" w:rsidRDefault="00B358F1" w:rsidP="002123B3">
      <w:pPr>
        <w:numPr>
          <w:ilvl w:val="0"/>
          <w:numId w:val="33"/>
        </w:numPr>
        <w:suppressAutoHyphens/>
        <w:spacing w:before="120"/>
        <w:ind w:left="709" w:hanging="283"/>
        <w:jc w:val="both"/>
        <w:rPr>
          <w:sz w:val="24"/>
          <w:szCs w:val="24"/>
        </w:rPr>
      </w:pPr>
      <w:r w:rsidRPr="00180E2D">
        <w:rPr>
          <w:sz w:val="24"/>
          <w:szCs w:val="24"/>
        </w:rPr>
        <w:t>Występować do dyrektora i organów szkoły z wnioskami i opiniami we wszystkich sprawach szkoły.</w:t>
      </w:r>
    </w:p>
    <w:p w14:paraId="06A37A0F" w14:textId="77777777" w:rsidR="00B358F1" w:rsidRPr="00180E2D" w:rsidRDefault="00B358F1" w:rsidP="002123B3">
      <w:pPr>
        <w:numPr>
          <w:ilvl w:val="0"/>
          <w:numId w:val="33"/>
        </w:numPr>
        <w:suppressAutoHyphens/>
        <w:spacing w:before="120"/>
        <w:ind w:left="709" w:hanging="283"/>
        <w:jc w:val="both"/>
        <w:rPr>
          <w:sz w:val="24"/>
          <w:szCs w:val="24"/>
        </w:rPr>
      </w:pPr>
      <w:r w:rsidRPr="00180E2D">
        <w:rPr>
          <w:sz w:val="24"/>
          <w:szCs w:val="24"/>
        </w:rPr>
        <w:t xml:space="preserve">Do informacji o postępach i osiągnięciach edukacyjnych swoich dzieci do zapoznania się z kryteriami oceniania i wymaganiami edukacyjnymi. </w:t>
      </w:r>
    </w:p>
    <w:p w14:paraId="488E4EE4" w14:textId="77777777" w:rsidR="00B358F1" w:rsidRPr="00180E2D" w:rsidRDefault="00B358F1" w:rsidP="002123B3">
      <w:pPr>
        <w:numPr>
          <w:ilvl w:val="0"/>
          <w:numId w:val="33"/>
        </w:numPr>
        <w:suppressAutoHyphens/>
        <w:spacing w:before="120"/>
        <w:ind w:left="709" w:hanging="283"/>
        <w:jc w:val="both"/>
        <w:rPr>
          <w:sz w:val="24"/>
          <w:szCs w:val="24"/>
        </w:rPr>
      </w:pPr>
      <w:r w:rsidRPr="00180E2D">
        <w:rPr>
          <w:sz w:val="24"/>
          <w:szCs w:val="24"/>
        </w:rPr>
        <w:t xml:space="preserve">Do dostępu do wszelkich informacji o instytucjach oświatowych wspierających proces edukacji i wychowania ich dzieci. </w:t>
      </w:r>
    </w:p>
    <w:p w14:paraId="16755892" w14:textId="77777777" w:rsidR="00B358F1" w:rsidRPr="00180E2D" w:rsidRDefault="00B358F1" w:rsidP="002123B3">
      <w:pPr>
        <w:numPr>
          <w:ilvl w:val="0"/>
          <w:numId w:val="33"/>
        </w:numPr>
        <w:suppressAutoHyphens/>
        <w:spacing w:before="120"/>
        <w:ind w:left="709" w:hanging="283"/>
        <w:rPr>
          <w:sz w:val="24"/>
          <w:szCs w:val="24"/>
        </w:rPr>
      </w:pPr>
      <w:r w:rsidRPr="00180E2D">
        <w:rPr>
          <w:sz w:val="24"/>
          <w:szCs w:val="24"/>
        </w:rPr>
        <w:t xml:space="preserve">Do poznania trybu odwoływania się od podjętych decyzji, dotyczących ich dzieci. </w:t>
      </w:r>
    </w:p>
    <w:p w14:paraId="2ED3A76A" w14:textId="77777777" w:rsidR="00B358F1" w:rsidRPr="00180E2D" w:rsidRDefault="00B358F1" w:rsidP="002123B3">
      <w:pPr>
        <w:numPr>
          <w:ilvl w:val="0"/>
          <w:numId w:val="33"/>
        </w:numPr>
        <w:suppressAutoHyphens/>
        <w:spacing w:before="120"/>
        <w:ind w:left="709" w:hanging="283"/>
        <w:rPr>
          <w:sz w:val="24"/>
          <w:szCs w:val="24"/>
        </w:rPr>
      </w:pPr>
      <w:r w:rsidRPr="00180E2D">
        <w:rPr>
          <w:sz w:val="24"/>
          <w:szCs w:val="24"/>
        </w:rPr>
        <w:t xml:space="preserve">Do wybierania swoich przedstawicieli do społecznych organów szkoły. </w:t>
      </w:r>
    </w:p>
    <w:p w14:paraId="08CA6733" w14:textId="77777777" w:rsidR="001655D1" w:rsidRPr="00180E2D" w:rsidRDefault="001655D1" w:rsidP="008F0EAA">
      <w:pPr>
        <w:suppressAutoHyphens/>
        <w:spacing w:before="120"/>
        <w:ind w:left="284"/>
        <w:jc w:val="both"/>
      </w:pPr>
    </w:p>
    <w:p w14:paraId="57E5D343" w14:textId="77777777" w:rsidR="00B358F1" w:rsidRPr="00180E2D" w:rsidRDefault="00B358F1" w:rsidP="002123B3">
      <w:pPr>
        <w:numPr>
          <w:ilvl w:val="0"/>
          <w:numId w:val="34"/>
        </w:numPr>
        <w:suppressAutoHyphens/>
        <w:spacing w:before="120"/>
        <w:ind w:left="284" w:hanging="284"/>
        <w:jc w:val="both"/>
      </w:pPr>
      <w:r w:rsidRPr="00180E2D">
        <w:rPr>
          <w:sz w:val="24"/>
          <w:szCs w:val="24"/>
        </w:rPr>
        <w:t>Powinności rodziców</w:t>
      </w:r>
      <w:r w:rsidRPr="00180E2D">
        <w:t xml:space="preserve">: </w:t>
      </w:r>
    </w:p>
    <w:p w14:paraId="26E692F9"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Angażowanie się w procesy wychowawcze i edukacyjne.</w:t>
      </w:r>
    </w:p>
    <w:p w14:paraId="76A127EE"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Zapoznanie się ze statutem szkoły.</w:t>
      </w:r>
    </w:p>
    <w:p w14:paraId="1F85CE9F"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 xml:space="preserve">Usprawiedliwianie nieobecności swoich dzieci w terminie do 7 dni od powrotu do szkoły. </w:t>
      </w:r>
    </w:p>
    <w:p w14:paraId="6B5478A9"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 xml:space="preserve">Przekazywanie wychowawcy wszelkich informacji o stanie zdrowia dziecka. </w:t>
      </w:r>
    </w:p>
    <w:p w14:paraId="22A5CF80"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 xml:space="preserve">Przybycie do szkoły na prośbę nauczyciela wychowawcy lub dyrektora szkoły. </w:t>
      </w:r>
    </w:p>
    <w:p w14:paraId="4E162EC0"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 xml:space="preserve">Uczestniczenie w zebraniach organizowanych przez szkołę. </w:t>
      </w:r>
    </w:p>
    <w:p w14:paraId="440C6001"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 xml:space="preserve">Zasięganie informacji o postępach w nauce. </w:t>
      </w:r>
    </w:p>
    <w:p w14:paraId="29CBE18D" w14:textId="77777777" w:rsidR="00B358F1" w:rsidRPr="00180E2D" w:rsidRDefault="00B358F1" w:rsidP="002123B3">
      <w:pPr>
        <w:numPr>
          <w:ilvl w:val="2"/>
          <w:numId w:val="32"/>
        </w:numPr>
        <w:suppressAutoHyphens/>
        <w:spacing w:before="120"/>
        <w:ind w:left="709" w:hanging="283"/>
        <w:jc w:val="both"/>
        <w:rPr>
          <w:sz w:val="24"/>
          <w:szCs w:val="24"/>
        </w:rPr>
      </w:pPr>
      <w:r w:rsidRPr="00180E2D">
        <w:rPr>
          <w:sz w:val="24"/>
          <w:szCs w:val="24"/>
        </w:rPr>
        <w:t>Aktywne uczestniczenie w życiu szkoły.</w:t>
      </w:r>
    </w:p>
    <w:p w14:paraId="0D98BA3D" w14:textId="77777777" w:rsidR="00B358F1" w:rsidRPr="00180E2D" w:rsidRDefault="00B358F1" w:rsidP="00B358F1">
      <w:pPr>
        <w:suppressAutoHyphens/>
        <w:jc w:val="both"/>
        <w:rPr>
          <w:sz w:val="24"/>
          <w:szCs w:val="24"/>
        </w:rPr>
      </w:pPr>
    </w:p>
    <w:p w14:paraId="372D6BBC" w14:textId="77777777" w:rsidR="00B358F1" w:rsidRDefault="00B358F1" w:rsidP="002123B3">
      <w:pPr>
        <w:numPr>
          <w:ilvl w:val="0"/>
          <w:numId w:val="35"/>
        </w:numPr>
        <w:suppressAutoHyphens/>
        <w:ind w:left="284" w:hanging="284"/>
        <w:contextualSpacing/>
        <w:jc w:val="both"/>
        <w:rPr>
          <w:sz w:val="24"/>
          <w:szCs w:val="24"/>
        </w:rPr>
      </w:pPr>
      <w:r w:rsidRPr="00180E2D">
        <w:rPr>
          <w:sz w:val="24"/>
          <w:szCs w:val="24"/>
        </w:rPr>
        <w:t xml:space="preserve">Ustala się następujące formy kontaktu z rodzicami: </w:t>
      </w:r>
    </w:p>
    <w:p w14:paraId="648AE043" w14:textId="77777777" w:rsidR="00F52D20" w:rsidRPr="00F52D20" w:rsidRDefault="00F52D20" w:rsidP="00F52D20">
      <w:pPr>
        <w:suppressAutoHyphens/>
        <w:spacing w:after="240"/>
        <w:ind w:left="284"/>
        <w:contextualSpacing/>
        <w:jc w:val="both"/>
        <w:rPr>
          <w:sz w:val="24"/>
          <w:szCs w:val="24"/>
        </w:rPr>
      </w:pPr>
    </w:p>
    <w:p w14:paraId="3ECA69CB" w14:textId="77777777" w:rsidR="00B358F1" w:rsidRPr="00180E2D" w:rsidRDefault="00B358F1" w:rsidP="002123B3">
      <w:pPr>
        <w:numPr>
          <w:ilvl w:val="0"/>
          <w:numId w:val="36"/>
        </w:numPr>
        <w:suppressAutoHyphens/>
        <w:ind w:left="709" w:hanging="283"/>
        <w:jc w:val="both"/>
        <w:rPr>
          <w:sz w:val="24"/>
          <w:szCs w:val="24"/>
        </w:rPr>
      </w:pPr>
      <w:r w:rsidRPr="00180E2D">
        <w:rPr>
          <w:sz w:val="24"/>
          <w:szCs w:val="24"/>
        </w:rPr>
        <w:t xml:space="preserve">Ustna informacja przekazana przez nauczyciela. </w:t>
      </w:r>
    </w:p>
    <w:p w14:paraId="76496975" w14:textId="77777777" w:rsidR="00B358F1" w:rsidRPr="00180E2D" w:rsidRDefault="00B358F1" w:rsidP="002123B3">
      <w:pPr>
        <w:numPr>
          <w:ilvl w:val="0"/>
          <w:numId w:val="36"/>
        </w:numPr>
        <w:suppressAutoHyphens/>
        <w:spacing w:before="120"/>
        <w:ind w:left="709" w:hanging="283"/>
        <w:jc w:val="both"/>
        <w:rPr>
          <w:sz w:val="24"/>
          <w:szCs w:val="24"/>
        </w:rPr>
      </w:pPr>
      <w:r w:rsidRPr="00180E2D">
        <w:rPr>
          <w:sz w:val="24"/>
          <w:szCs w:val="24"/>
        </w:rPr>
        <w:t>Informacja w zeszycie przedmiotowym potwierdzona podpisem rodzica.</w:t>
      </w:r>
    </w:p>
    <w:p w14:paraId="795FB01A" w14:textId="77777777" w:rsidR="00B358F1" w:rsidRPr="00180E2D" w:rsidRDefault="00B358F1" w:rsidP="002123B3">
      <w:pPr>
        <w:numPr>
          <w:ilvl w:val="0"/>
          <w:numId w:val="36"/>
        </w:numPr>
        <w:suppressAutoHyphens/>
        <w:spacing w:before="120"/>
        <w:ind w:left="709" w:hanging="283"/>
        <w:jc w:val="both"/>
        <w:rPr>
          <w:sz w:val="24"/>
          <w:szCs w:val="24"/>
        </w:rPr>
      </w:pPr>
      <w:r w:rsidRPr="00180E2D">
        <w:rPr>
          <w:sz w:val="24"/>
          <w:szCs w:val="24"/>
        </w:rPr>
        <w:t>Ustna informacja bezpośrednia na zebraniu rodziców.</w:t>
      </w:r>
    </w:p>
    <w:p w14:paraId="66F3C65C" w14:textId="77777777" w:rsidR="00B358F1" w:rsidRPr="00180E2D" w:rsidRDefault="00B358F1" w:rsidP="002123B3">
      <w:pPr>
        <w:numPr>
          <w:ilvl w:val="0"/>
          <w:numId w:val="36"/>
        </w:numPr>
        <w:suppressAutoHyphens/>
        <w:spacing w:before="120"/>
        <w:ind w:left="709" w:hanging="283"/>
        <w:jc w:val="both"/>
        <w:rPr>
          <w:sz w:val="24"/>
          <w:szCs w:val="24"/>
        </w:rPr>
      </w:pPr>
      <w:r w:rsidRPr="00180E2D">
        <w:rPr>
          <w:sz w:val="24"/>
          <w:szCs w:val="24"/>
        </w:rPr>
        <w:t>Informacja pisemna za pośrednictwem</w:t>
      </w:r>
      <w:r w:rsidR="00BD675A" w:rsidRPr="00180E2D">
        <w:rPr>
          <w:sz w:val="24"/>
          <w:szCs w:val="24"/>
        </w:rPr>
        <w:t xml:space="preserve"> e – dziennika,</w:t>
      </w:r>
      <w:r w:rsidRPr="00180E2D">
        <w:rPr>
          <w:sz w:val="24"/>
          <w:szCs w:val="24"/>
        </w:rPr>
        <w:t xml:space="preserve"> poczty oraz poczty e-mail, informacja telefoniczna.</w:t>
      </w:r>
    </w:p>
    <w:p w14:paraId="310DAD6F" w14:textId="77777777" w:rsidR="00B358F1" w:rsidRDefault="00B358F1" w:rsidP="002123B3">
      <w:pPr>
        <w:numPr>
          <w:ilvl w:val="0"/>
          <w:numId w:val="36"/>
        </w:numPr>
        <w:suppressAutoHyphens/>
        <w:spacing w:before="120"/>
        <w:ind w:left="709" w:hanging="283"/>
        <w:jc w:val="both"/>
        <w:rPr>
          <w:sz w:val="24"/>
          <w:szCs w:val="24"/>
        </w:rPr>
      </w:pPr>
      <w:r w:rsidRPr="00180E2D">
        <w:rPr>
          <w:sz w:val="24"/>
          <w:szCs w:val="24"/>
        </w:rPr>
        <w:t xml:space="preserve">Osobiste stawienie się rodziców na wezwanie szkoły lub z własnej inicjatywy. </w:t>
      </w:r>
    </w:p>
    <w:p w14:paraId="74C35862" w14:textId="77777777" w:rsidR="001B4520" w:rsidRPr="00CA3D09" w:rsidRDefault="001B4520" w:rsidP="003F766C">
      <w:pPr>
        <w:pStyle w:val="Ustp"/>
        <w:keepNext w:val="0"/>
        <w:numPr>
          <w:ilvl w:val="0"/>
          <w:numId w:val="36"/>
        </w:numPr>
        <w:spacing w:after="120"/>
        <w:ind w:left="709" w:hanging="283"/>
        <w:jc w:val="both"/>
        <w:rPr>
          <w:rFonts w:ascii="Times New Roman" w:hAnsi="Times New Roman"/>
          <w:b w:val="0"/>
          <w:bCs w:val="0"/>
          <w:sz w:val="24"/>
          <w:szCs w:val="24"/>
        </w:rPr>
      </w:pPr>
      <w:r w:rsidRPr="00CA3D09">
        <w:rPr>
          <w:rFonts w:ascii="Times New Roman" w:hAnsi="Times New Roman"/>
          <w:b w:val="0"/>
          <w:bCs w:val="0"/>
          <w:sz w:val="24"/>
          <w:szCs w:val="24"/>
        </w:rPr>
        <w:t>W okresie czasowego ograniczenia funkcjonowania szkoły informacje o osiągnięciach i postępach ucznia przekazywane są drogą elektroniczną,</w:t>
      </w:r>
      <w:r w:rsidR="00E34ECB" w:rsidRPr="00CA3D09">
        <w:rPr>
          <w:rFonts w:ascii="Times New Roman" w:hAnsi="Times New Roman"/>
          <w:b w:val="0"/>
          <w:bCs w:val="0"/>
          <w:sz w:val="24"/>
          <w:szCs w:val="24"/>
        </w:rPr>
        <w:t xml:space="preserve"> w tym na konferencjach online (emaile służbowe/ edziennik).</w:t>
      </w:r>
    </w:p>
    <w:p w14:paraId="0522985F" w14:textId="77777777" w:rsidR="001B4520" w:rsidRPr="00CA3D09" w:rsidRDefault="001B4520" w:rsidP="001B4520">
      <w:pPr>
        <w:suppressAutoHyphens/>
        <w:spacing w:before="120"/>
        <w:jc w:val="both"/>
        <w:rPr>
          <w:sz w:val="24"/>
          <w:szCs w:val="24"/>
        </w:rPr>
      </w:pPr>
    </w:p>
    <w:p w14:paraId="1B3C363A" w14:textId="77777777" w:rsidR="00B358F1" w:rsidRPr="00180E2D" w:rsidRDefault="00B358F1" w:rsidP="00B358F1">
      <w:pPr>
        <w:suppressAutoHyphens/>
        <w:jc w:val="both"/>
      </w:pPr>
    </w:p>
    <w:p w14:paraId="6FF90E02" w14:textId="77777777" w:rsidR="00B358F1" w:rsidRPr="00180E2D" w:rsidRDefault="00B358F1" w:rsidP="002123B3">
      <w:pPr>
        <w:numPr>
          <w:ilvl w:val="0"/>
          <w:numId w:val="37"/>
        </w:numPr>
        <w:suppressAutoHyphens/>
        <w:spacing w:before="120"/>
        <w:ind w:left="284" w:hanging="284"/>
        <w:jc w:val="both"/>
        <w:rPr>
          <w:sz w:val="24"/>
          <w:szCs w:val="24"/>
        </w:rPr>
      </w:pPr>
      <w:r w:rsidRPr="00180E2D">
        <w:rPr>
          <w:sz w:val="24"/>
          <w:szCs w:val="24"/>
        </w:rPr>
        <w:lastRenderedPageBreak/>
        <w:t xml:space="preserve">O wyborze formy informowania decyduje wychowawca klasy, mając na względzie jej skuteczność. </w:t>
      </w:r>
    </w:p>
    <w:p w14:paraId="409B52BF" w14:textId="77777777" w:rsidR="00B358F1" w:rsidRPr="00180E2D" w:rsidRDefault="00B358F1" w:rsidP="002123B3">
      <w:pPr>
        <w:numPr>
          <w:ilvl w:val="0"/>
          <w:numId w:val="37"/>
        </w:numPr>
        <w:suppressAutoHyphens/>
        <w:spacing w:before="120"/>
        <w:ind w:left="284" w:hanging="284"/>
        <w:jc w:val="both"/>
        <w:rPr>
          <w:sz w:val="24"/>
          <w:szCs w:val="24"/>
        </w:rPr>
      </w:pPr>
      <w:r w:rsidRPr="00180E2D">
        <w:rPr>
          <w:sz w:val="24"/>
          <w:szCs w:val="24"/>
        </w:rPr>
        <w:t>Spotkania z rodzicami odbywają się w terminach określonych w</w:t>
      </w:r>
      <w:r w:rsidR="0098537B">
        <w:rPr>
          <w:sz w:val="24"/>
          <w:szCs w:val="24"/>
        </w:rPr>
        <w:t xml:space="preserve"> harmonogramie pracy szkoły. W </w:t>
      </w:r>
      <w:r w:rsidRPr="00180E2D">
        <w:rPr>
          <w:sz w:val="24"/>
          <w:szCs w:val="24"/>
        </w:rPr>
        <w:t xml:space="preserve">sytuacjach interwencyjnych lub na życzenie rodziców są organizowane spotkania z wychowawcami , dyrektorem szkoły, pedagogiem lub innymi nauczycielami. </w:t>
      </w:r>
    </w:p>
    <w:p w14:paraId="21C23225" w14:textId="77777777" w:rsidR="00B358F1" w:rsidRPr="00180E2D" w:rsidRDefault="00B358F1" w:rsidP="002123B3">
      <w:pPr>
        <w:numPr>
          <w:ilvl w:val="0"/>
          <w:numId w:val="37"/>
        </w:numPr>
        <w:suppressAutoHyphens/>
        <w:spacing w:before="120"/>
        <w:ind w:left="284" w:hanging="284"/>
        <w:rPr>
          <w:sz w:val="24"/>
          <w:szCs w:val="24"/>
        </w:rPr>
      </w:pPr>
      <w:r w:rsidRPr="00180E2D">
        <w:rPr>
          <w:sz w:val="24"/>
          <w:szCs w:val="24"/>
        </w:rPr>
        <w:t>Rodzic może śledzić postępy ucznia za pomocą nieodpłatnego dostępu do dziennika elektronicznego.</w:t>
      </w:r>
    </w:p>
    <w:p w14:paraId="320A773B" w14:textId="77777777" w:rsidR="00B358F1" w:rsidRPr="00180E2D" w:rsidRDefault="00B358F1" w:rsidP="002123B3">
      <w:pPr>
        <w:numPr>
          <w:ilvl w:val="0"/>
          <w:numId w:val="37"/>
        </w:numPr>
        <w:suppressAutoHyphens/>
        <w:spacing w:before="120"/>
        <w:ind w:left="284" w:hanging="284"/>
        <w:rPr>
          <w:sz w:val="24"/>
          <w:szCs w:val="24"/>
        </w:rPr>
      </w:pPr>
      <w:r w:rsidRPr="00180E2D">
        <w:rPr>
          <w:sz w:val="24"/>
          <w:szCs w:val="24"/>
        </w:rPr>
        <w:t>Rodzice pozyskują również informacje o działalności szkoły poprzez stronę internetową szkoły.</w:t>
      </w:r>
    </w:p>
    <w:p w14:paraId="568CD857" w14:textId="77777777" w:rsidR="00B358F1" w:rsidRPr="00180E2D" w:rsidRDefault="00B358F1" w:rsidP="00B358F1">
      <w:pPr>
        <w:spacing w:before="120"/>
        <w:jc w:val="both"/>
        <w:rPr>
          <w:b/>
          <w:sz w:val="24"/>
          <w:szCs w:val="24"/>
        </w:rPr>
      </w:pPr>
    </w:p>
    <w:p w14:paraId="74546D80" w14:textId="77777777" w:rsidR="005D66A2" w:rsidRPr="00180E2D" w:rsidRDefault="005D66A2" w:rsidP="00B358F1">
      <w:pPr>
        <w:spacing w:before="120"/>
        <w:jc w:val="both"/>
        <w:rPr>
          <w:b/>
          <w:sz w:val="24"/>
          <w:szCs w:val="24"/>
        </w:rPr>
      </w:pPr>
    </w:p>
    <w:p w14:paraId="65F9B6EB" w14:textId="77777777" w:rsidR="00B358F1" w:rsidRPr="00180E2D" w:rsidRDefault="00B358F1" w:rsidP="00B358F1">
      <w:pPr>
        <w:keepNext/>
        <w:spacing w:before="120"/>
        <w:jc w:val="center"/>
        <w:outlineLvl w:val="0"/>
        <w:rPr>
          <w:b/>
          <w:bCs/>
          <w:sz w:val="24"/>
          <w:szCs w:val="24"/>
        </w:rPr>
      </w:pPr>
      <w:r w:rsidRPr="00180E2D">
        <w:rPr>
          <w:b/>
          <w:bCs/>
          <w:sz w:val="24"/>
          <w:szCs w:val="24"/>
        </w:rPr>
        <w:t xml:space="preserve"> ROZDZIAŁ VIII</w:t>
      </w:r>
    </w:p>
    <w:p w14:paraId="37EB331B" w14:textId="77777777" w:rsidR="00B358F1" w:rsidRPr="00180E2D" w:rsidRDefault="00B358F1" w:rsidP="00B358F1">
      <w:pPr>
        <w:rPr>
          <w:b/>
        </w:rPr>
      </w:pPr>
    </w:p>
    <w:p w14:paraId="55147590" w14:textId="77777777" w:rsidR="00B358F1" w:rsidRPr="00180E2D" w:rsidRDefault="00B358F1" w:rsidP="00B358F1">
      <w:pPr>
        <w:jc w:val="center"/>
        <w:rPr>
          <w:b/>
          <w:sz w:val="22"/>
        </w:rPr>
      </w:pPr>
      <w:r w:rsidRPr="00180E2D">
        <w:rPr>
          <w:b/>
          <w:sz w:val="22"/>
        </w:rPr>
        <w:t>PRZYJMOWANIE UCZNIÓW DO SZKOŁY</w:t>
      </w:r>
    </w:p>
    <w:p w14:paraId="0CEEFE97" w14:textId="77777777" w:rsidR="00B358F1" w:rsidRPr="00180E2D" w:rsidRDefault="00B358F1" w:rsidP="00B358F1">
      <w:pPr>
        <w:jc w:val="center"/>
      </w:pPr>
    </w:p>
    <w:p w14:paraId="47A9A233" w14:textId="77777777" w:rsidR="00B358F1" w:rsidRPr="00180E2D" w:rsidRDefault="00B358F1" w:rsidP="00B358F1">
      <w:pPr>
        <w:jc w:val="center"/>
      </w:pPr>
    </w:p>
    <w:p w14:paraId="51C052F9" w14:textId="77777777" w:rsidR="00B358F1" w:rsidRPr="00180E2D" w:rsidRDefault="00B358F1" w:rsidP="00B358F1">
      <w:pPr>
        <w:autoSpaceDE w:val="0"/>
        <w:autoSpaceDN w:val="0"/>
        <w:adjustRightInd w:val="0"/>
        <w:jc w:val="center"/>
        <w:rPr>
          <w:rFonts w:eastAsia="Calibri"/>
          <w:b/>
          <w:sz w:val="24"/>
          <w:szCs w:val="24"/>
          <w:lang w:eastAsia="en-US"/>
        </w:rPr>
      </w:pPr>
      <w:r w:rsidRPr="00180E2D">
        <w:rPr>
          <w:rFonts w:eastAsia="Calibri"/>
          <w:b/>
          <w:sz w:val="24"/>
          <w:szCs w:val="24"/>
          <w:lang w:eastAsia="en-US"/>
        </w:rPr>
        <w:t>§</w:t>
      </w:r>
      <w:r w:rsidR="00806D23">
        <w:rPr>
          <w:rFonts w:eastAsia="Calibri"/>
          <w:b/>
          <w:sz w:val="24"/>
          <w:szCs w:val="24"/>
          <w:lang w:eastAsia="en-US"/>
        </w:rPr>
        <w:t xml:space="preserve"> 55</w:t>
      </w:r>
    </w:p>
    <w:p w14:paraId="5A3BE921" w14:textId="77777777" w:rsidR="001655D1" w:rsidRPr="00180E2D" w:rsidRDefault="001655D1" w:rsidP="00B358F1">
      <w:pPr>
        <w:autoSpaceDE w:val="0"/>
        <w:autoSpaceDN w:val="0"/>
        <w:adjustRightInd w:val="0"/>
        <w:jc w:val="center"/>
        <w:rPr>
          <w:rFonts w:eastAsia="Calibri"/>
          <w:sz w:val="24"/>
          <w:szCs w:val="24"/>
          <w:lang w:eastAsia="en-US"/>
        </w:rPr>
      </w:pPr>
    </w:p>
    <w:p w14:paraId="476B8C8D" w14:textId="77777777" w:rsidR="00B358F1" w:rsidRPr="00180E2D" w:rsidRDefault="00B358F1" w:rsidP="002123B3">
      <w:pPr>
        <w:numPr>
          <w:ilvl w:val="0"/>
          <w:numId w:val="38"/>
        </w:numPr>
        <w:autoSpaceDE w:val="0"/>
        <w:autoSpaceDN w:val="0"/>
        <w:adjustRightInd w:val="0"/>
        <w:spacing w:before="120" w:after="68" w:line="276" w:lineRule="auto"/>
        <w:ind w:left="284" w:hanging="295"/>
        <w:jc w:val="both"/>
        <w:rPr>
          <w:rFonts w:eastAsia="Calibri"/>
          <w:sz w:val="24"/>
          <w:szCs w:val="24"/>
          <w:lang w:eastAsia="en-US"/>
        </w:rPr>
      </w:pPr>
      <w:r w:rsidRPr="00180E2D">
        <w:rPr>
          <w:rFonts w:eastAsia="Calibri"/>
          <w:sz w:val="24"/>
          <w:szCs w:val="24"/>
          <w:lang w:eastAsia="en-US"/>
        </w:rPr>
        <w:t>Do 4 – letniego technikum uczęszczają absolwenci gimnazjum</w:t>
      </w:r>
      <w:r w:rsidR="00FD2020">
        <w:rPr>
          <w:rFonts w:eastAsia="Calibri"/>
          <w:sz w:val="24"/>
          <w:szCs w:val="24"/>
          <w:lang w:eastAsia="en-US"/>
        </w:rPr>
        <w:t>, a do 5 – letniego technikum uczęszczają absolwenci szkoły podstawowej</w:t>
      </w:r>
      <w:r w:rsidRPr="00180E2D">
        <w:rPr>
          <w:rFonts w:eastAsia="Calibri"/>
          <w:sz w:val="24"/>
          <w:szCs w:val="24"/>
          <w:lang w:eastAsia="en-US"/>
        </w:rPr>
        <w:t xml:space="preserve"> podlegający obowiązkowi nauki. </w:t>
      </w:r>
    </w:p>
    <w:p w14:paraId="03FBD6D7" w14:textId="77777777" w:rsidR="00B358F1" w:rsidRPr="00180E2D" w:rsidRDefault="00B358F1" w:rsidP="002123B3">
      <w:pPr>
        <w:numPr>
          <w:ilvl w:val="0"/>
          <w:numId w:val="38"/>
        </w:numPr>
        <w:autoSpaceDE w:val="0"/>
        <w:autoSpaceDN w:val="0"/>
        <w:adjustRightInd w:val="0"/>
        <w:spacing w:before="120" w:after="68" w:line="276" w:lineRule="auto"/>
        <w:ind w:left="284" w:hanging="284"/>
        <w:jc w:val="both"/>
        <w:rPr>
          <w:rFonts w:eastAsia="Calibri"/>
          <w:sz w:val="24"/>
          <w:szCs w:val="24"/>
          <w:lang w:eastAsia="en-US"/>
        </w:rPr>
      </w:pPr>
      <w:r w:rsidRPr="00180E2D">
        <w:rPr>
          <w:rFonts w:eastAsia="Calibri"/>
          <w:sz w:val="24"/>
          <w:szCs w:val="24"/>
          <w:lang w:eastAsia="en-US"/>
        </w:rPr>
        <w:t xml:space="preserve">Kandydaci ubiegający się o przyjęcie do klasy pierwszej technikum powinni posiadać zaświadczenie lekarskie o braku przeciwwskazań zdrowotnych do kształcenia </w:t>
      </w:r>
      <w:r w:rsidR="0098537B">
        <w:rPr>
          <w:rFonts w:eastAsia="Calibri"/>
          <w:sz w:val="24"/>
          <w:szCs w:val="24"/>
          <w:lang w:eastAsia="en-US"/>
        </w:rPr>
        <w:br/>
      </w:r>
      <w:r w:rsidRPr="00180E2D">
        <w:rPr>
          <w:rFonts w:eastAsia="Calibri"/>
          <w:sz w:val="24"/>
          <w:szCs w:val="24"/>
          <w:lang w:eastAsia="en-US"/>
        </w:rPr>
        <w:t xml:space="preserve">w wybranym zawodzie. </w:t>
      </w:r>
    </w:p>
    <w:p w14:paraId="6F6DB2DF" w14:textId="77777777" w:rsidR="00B358F1" w:rsidRPr="00180E2D" w:rsidRDefault="00B358F1" w:rsidP="002123B3">
      <w:pPr>
        <w:numPr>
          <w:ilvl w:val="0"/>
          <w:numId w:val="38"/>
        </w:numPr>
        <w:autoSpaceDE w:val="0"/>
        <w:autoSpaceDN w:val="0"/>
        <w:adjustRightInd w:val="0"/>
        <w:spacing w:before="120" w:line="276" w:lineRule="auto"/>
        <w:ind w:left="284" w:hanging="284"/>
        <w:jc w:val="both"/>
        <w:rPr>
          <w:rFonts w:eastAsia="Calibri"/>
          <w:sz w:val="24"/>
          <w:szCs w:val="24"/>
          <w:lang w:eastAsia="en-US"/>
        </w:rPr>
      </w:pPr>
      <w:r w:rsidRPr="00180E2D">
        <w:rPr>
          <w:rFonts w:eastAsia="Calibri"/>
          <w:sz w:val="24"/>
          <w:szCs w:val="24"/>
          <w:lang w:eastAsia="en-US"/>
        </w:rPr>
        <w:t xml:space="preserve">Kandydaci niepełnosprawni ubiegający się o przyjęcie do klasy pierwszej powinni posiadać orzeczenie o potrzebie kształcenia specjalnego wydane przez zespół orzekający działający w publicznej poradni psychologiczno-pedagogicznej, w tym specjalistycznej oraz zaświadczenie lekarskie o braku przeciwwskazań zdrowotnych do kształcenia </w:t>
      </w:r>
      <w:r w:rsidR="0098537B">
        <w:rPr>
          <w:rFonts w:eastAsia="Calibri"/>
          <w:sz w:val="24"/>
          <w:szCs w:val="24"/>
          <w:lang w:eastAsia="en-US"/>
        </w:rPr>
        <w:br/>
      </w:r>
      <w:r w:rsidRPr="00180E2D">
        <w:rPr>
          <w:rFonts w:eastAsia="Calibri"/>
          <w:sz w:val="24"/>
          <w:szCs w:val="24"/>
          <w:lang w:eastAsia="en-US"/>
        </w:rPr>
        <w:t xml:space="preserve">w wybranym zawodzie. </w:t>
      </w:r>
    </w:p>
    <w:p w14:paraId="5E73FAC3" w14:textId="77777777" w:rsidR="00B358F1" w:rsidRPr="00180E2D" w:rsidRDefault="00B358F1" w:rsidP="002123B3">
      <w:pPr>
        <w:numPr>
          <w:ilvl w:val="0"/>
          <w:numId w:val="38"/>
        </w:numPr>
        <w:autoSpaceDE w:val="0"/>
        <w:autoSpaceDN w:val="0"/>
        <w:adjustRightInd w:val="0"/>
        <w:spacing w:before="120" w:after="68" w:line="276" w:lineRule="auto"/>
        <w:ind w:left="284" w:hanging="284"/>
        <w:jc w:val="both"/>
        <w:rPr>
          <w:rFonts w:eastAsia="Calibri"/>
          <w:sz w:val="24"/>
          <w:szCs w:val="24"/>
          <w:lang w:eastAsia="en-US"/>
        </w:rPr>
      </w:pPr>
      <w:r w:rsidRPr="00180E2D">
        <w:rPr>
          <w:rFonts w:eastAsia="Calibri"/>
          <w:sz w:val="24"/>
          <w:szCs w:val="24"/>
          <w:lang w:eastAsia="en-US"/>
        </w:rPr>
        <w:t>Szczegółowe zasady rekrutacji określane są corocznie decyzją Opolskiego Kuratora Oświaty w sprawie terminów rekrutacji do szkół ponadgimnazjalnyc</w:t>
      </w:r>
      <w:r w:rsidR="00EF5558">
        <w:rPr>
          <w:rFonts w:eastAsia="Calibri"/>
          <w:sz w:val="24"/>
          <w:szCs w:val="24"/>
          <w:lang w:eastAsia="en-US"/>
        </w:rPr>
        <w:t>h oraz szkół ponadpodstawowych</w:t>
      </w:r>
      <w:r w:rsidRPr="00180E2D">
        <w:rPr>
          <w:rFonts w:eastAsia="Calibri"/>
          <w:sz w:val="24"/>
          <w:szCs w:val="24"/>
          <w:lang w:eastAsia="en-US"/>
        </w:rPr>
        <w:t xml:space="preserve"> terminów składania dokumentów i potwierdzania woli podjęcia nauki, sposobów przeliczania na punkty ocen, wyników egzaminu gimnazjalnego</w:t>
      </w:r>
      <w:r w:rsidR="00EF5558">
        <w:rPr>
          <w:rFonts w:eastAsia="Calibri"/>
          <w:sz w:val="24"/>
          <w:szCs w:val="24"/>
          <w:lang w:eastAsia="en-US"/>
        </w:rPr>
        <w:t>, wyników egzaminu ósm</w:t>
      </w:r>
      <w:r w:rsidR="008253AA">
        <w:rPr>
          <w:rFonts w:eastAsia="Calibri"/>
          <w:sz w:val="24"/>
          <w:szCs w:val="24"/>
          <w:lang w:eastAsia="en-US"/>
        </w:rPr>
        <w:t>o</w:t>
      </w:r>
      <w:r w:rsidR="00EF5558">
        <w:rPr>
          <w:rFonts w:eastAsia="Calibri"/>
          <w:sz w:val="24"/>
          <w:szCs w:val="24"/>
          <w:lang w:eastAsia="en-US"/>
        </w:rPr>
        <w:t>klasisty</w:t>
      </w:r>
      <w:r w:rsidRPr="00180E2D">
        <w:rPr>
          <w:rFonts w:eastAsia="Calibri"/>
          <w:sz w:val="24"/>
          <w:szCs w:val="24"/>
          <w:lang w:eastAsia="en-US"/>
        </w:rPr>
        <w:t xml:space="preserve"> oraz sposobów punktowania innych osiągnięć kandydatów. </w:t>
      </w:r>
    </w:p>
    <w:p w14:paraId="2267FE75" w14:textId="77777777" w:rsidR="00B358F1" w:rsidRPr="00180E2D" w:rsidRDefault="00B358F1" w:rsidP="002123B3">
      <w:pPr>
        <w:numPr>
          <w:ilvl w:val="0"/>
          <w:numId w:val="38"/>
        </w:numPr>
        <w:autoSpaceDE w:val="0"/>
        <w:autoSpaceDN w:val="0"/>
        <w:adjustRightInd w:val="0"/>
        <w:spacing w:before="120" w:after="68" w:line="276" w:lineRule="auto"/>
        <w:ind w:left="284" w:hanging="284"/>
        <w:jc w:val="both"/>
        <w:rPr>
          <w:rFonts w:eastAsia="Calibri"/>
          <w:sz w:val="24"/>
          <w:szCs w:val="24"/>
          <w:lang w:eastAsia="en-US"/>
        </w:rPr>
      </w:pPr>
      <w:r w:rsidRPr="00180E2D">
        <w:rPr>
          <w:rFonts w:eastAsia="Calibri"/>
          <w:sz w:val="24"/>
          <w:szCs w:val="24"/>
          <w:lang w:eastAsia="en-US"/>
        </w:rPr>
        <w:t xml:space="preserve">Dyrektor Szkoły do końca lutego każdego roku, podaje kandydatom do wiadomości kryteria oraz warunki przyjęcia do klasy pierwszej. O przyjęcie do klasy pierwszej technikum może ubiegać się kandydat, który w postępowaniu rekrutacyjno-kwalifikacyjnym uzyskał minimalną ilość punktów określoną corocznie przez Dyrektora Szkoły. </w:t>
      </w:r>
    </w:p>
    <w:p w14:paraId="0A998C66" w14:textId="77777777" w:rsidR="00B358F1" w:rsidRPr="00180E2D" w:rsidRDefault="00B358F1" w:rsidP="002123B3">
      <w:pPr>
        <w:numPr>
          <w:ilvl w:val="0"/>
          <w:numId w:val="38"/>
        </w:numPr>
        <w:autoSpaceDE w:val="0"/>
        <w:autoSpaceDN w:val="0"/>
        <w:adjustRightInd w:val="0"/>
        <w:spacing w:before="120" w:after="68" w:line="276" w:lineRule="auto"/>
        <w:ind w:left="284" w:hanging="284"/>
        <w:jc w:val="both"/>
        <w:rPr>
          <w:rFonts w:eastAsia="Calibri"/>
          <w:sz w:val="24"/>
          <w:szCs w:val="24"/>
          <w:lang w:eastAsia="en-US"/>
        </w:rPr>
      </w:pPr>
      <w:r w:rsidRPr="00180E2D">
        <w:rPr>
          <w:rFonts w:eastAsia="Calibri"/>
          <w:sz w:val="24"/>
          <w:szCs w:val="24"/>
          <w:lang w:eastAsia="en-US"/>
        </w:rPr>
        <w:t xml:space="preserve">O przyjęciu kandydata do klasy pierwszej decyduje miejsce na liście kandydatów zakwalifikowanych w postępowaniu rekrutacyjnym ustalone na podstawie zgromadzonej przez niego liczby punktów. </w:t>
      </w:r>
    </w:p>
    <w:p w14:paraId="3FABD9E1" w14:textId="77777777" w:rsidR="00B358F1" w:rsidRPr="00180E2D" w:rsidRDefault="00B358F1" w:rsidP="002123B3">
      <w:pPr>
        <w:numPr>
          <w:ilvl w:val="0"/>
          <w:numId w:val="38"/>
        </w:numPr>
        <w:autoSpaceDE w:val="0"/>
        <w:autoSpaceDN w:val="0"/>
        <w:adjustRightInd w:val="0"/>
        <w:spacing w:before="120" w:after="68" w:line="276" w:lineRule="auto"/>
        <w:ind w:left="284" w:hanging="284"/>
        <w:jc w:val="both"/>
        <w:rPr>
          <w:rFonts w:eastAsia="Calibri"/>
          <w:sz w:val="24"/>
          <w:szCs w:val="24"/>
          <w:lang w:eastAsia="en-US"/>
        </w:rPr>
      </w:pPr>
      <w:r w:rsidRPr="00180E2D">
        <w:rPr>
          <w:rFonts w:eastAsia="Calibri"/>
          <w:sz w:val="24"/>
          <w:szCs w:val="24"/>
          <w:lang w:eastAsia="en-US"/>
        </w:rPr>
        <w:lastRenderedPageBreak/>
        <w:t xml:space="preserve">W przypadku równorzędnych wyników uzyskanych w postępowaniu rekrutacyjno-kwalifikacyjnym pierwszeństwo w przyjęciu mają: </w:t>
      </w:r>
    </w:p>
    <w:p w14:paraId="3ED268C0" w14:textId="77777777" w:rsidR="00B358F1" w:rsidRPr="00180E2D" w:rsidRDefault="00B358F1" w:rsidP="000D6DA0">
      <w:pPr>
        <w:autoSpaceDE w:val="0"/>
        <w:autoSpaceDN w:val="0"/>
        <w:adjustRightInd w:val="0"/>
        <w:spacing w:after="68" w:line="276" w:lineRule="auto"/>
        <w:ind w:left="709" w:hanging="283"/>
        <w:rPr>
          <w:rFonts w:eastAsia="Calibri"/>
          <w:sz w:val="24"/>
          <w:szCs w:val="24"/>
          <w:lang w:eastAsia="en-US"/>
        </w:rPr>
      </w:pPr>
      <w:r w:rsidRPr="00180E2D">
        <w:rPr>
          <w:rFonts w:eastAsia="Calibri"/>
          <w:sz w:val="24"/>
          <w:szCs w:val="24"/>
          <w:lang w:eastAsia="en-US"/>
        </w:rPr>
        <w:t xml:space="preserve">1) </w:t>
      </w:r>
      <w:r w:rsidR="000D6DA0">
        <w:rPr>
          <w:rFonts w:eastAsia="Calibri"/>
          <w:sz w:val="24"/>
          <w:szCs w:val="24"/>
          <w:lang w:eastAsia="en-US"/>
        </w:rPr>
        <w:t xml:space="preserve"> </w:t>
      </w:r>
      <w:r w:rsidRPr="00180E2D">
        <w:rPr>
          <w:rFonts w:eastAsia="Calibri"/>
          <w:sz w:val="24"/>
          <w:szCs w:val="24"/>
          <w:lang w:eastAsia="en-US"/>
        </w:rPr>
        <w:t xml:space="preserve">sieroty, osoby przebywające w placówkach opiekuńczo-wychowawczych oraz osoby wychowywane w rodzinach zastępczych, </w:t>
      </w:r>
    </w:p>
    <w:p w14:paraId="290969B0" w14:textId="77777777" w:rsidR="00B358F1" w:rsidRPr="00180E2D" w:rsidRDefault="00B358F1" w:rsidP="000D6DA0">
      <w:pPr>
        <w:autoSpaceDE w:val="0"/>
        <w:autoSpaceDN w:val="0"/>
        <w:adjustRightInd w:val="0"/>
        <w:spacing w:after="68" w:line="276" w:lineRule="auto"/>
        <w:ind w:left="709" w:hanging="283"/>
        <w:rPr>
          <w:rFonts w:eastAsia="Calibri"/>
          <w:sz w:val="24"/>
          <w:szCs w:val="24"/>
          <w:lang w:eastAsia="en-US"/>
        </w:rPr>
      </w:pPr>
      <w:r w:rsidRPr="00180E2D">
        <w:rPr>
          <w:rFonts w:eastAsia="Calibri"/>
          <w:sz w:val="24"/>
          <w:szCs w:val="24"/>
          <w:lang w:eastAsia="en-US"/>
        </w:rPr>
        <w:t xml:space="preserve">2) </w:t>
      </w:r>
      <w:r w:rsidR="000D6DA0">
        <w:rPr>
          <w:rFonts w:eastAsia="Calibri"/>
          <w:sz w:val="24"/>
          <w:szCs w:val="24"/>
          <w:lang w:eastAsia="en-US"/>
        </w:rPr>
        <w:t xml:space="preserve"> </w:t>
      </w:r>
      <w:r w:rsidRPr="00180E2D">
        <w:rPr>
          <w:rFonts w:eastAsia="Calibri"/>
          <w:sz w:val="24"/>
          <w:szCs w:val="24"/>
          <w:lang w:eastAsia="en-US"/>
        </w:rPr>
        <w:t xml:space="preserve">kandydaci o ukierunkowanych i udokumentowanych zdolnościach, którym ustalono indywidualny program lub tok nauki, </w:t>
      </w:r>
    </w:p>
    <w:p w14:paraId="692859E7" w14:textId="77777777" w:rsidR="00B358F1" w:rsidRPr="00180E2D" w:rsidRDefault="00B358F1" w:rsidP="000D6DA0">
      <w:pPr>
        <w:autoSpaceDE w:val="0"/>
        <w:autoSpaceDN w:val="0"/>
        <w:adjustRightInd w:val="0"/>
        <w:spacing w:after="68" w:line="276" w:lineRule="auto"/>
        <w:ind w:left="709" w:hanging="283"/>
        <w:rPr>
          <w:rFonts w:eastAsia="Calibri"/>
          <w:sz w:val="24"/>
          <w:szCs w:val="24"/>
          <w:lang w:eastAsia="en-US"/>
        </w:rPr>
      </w:pPr>
      <w:r w:rsidRPr="00180E2D">
        <w:rPr>
          <w:rFonts w:eastAsia="Calibri"/>
          <w:sz w:val="24"/>
          <w:szCs w:val="24"/>
          <w:lang w:eastAsia="en-US"/>
        </w:rPr>
        <w:t xml:space="preserve">3) </w:t>
      </w:r>
      <w:r w:rsidR="000D6DA0">
        <w:rPr>
          <w:rFonts w:eastAsia="Calibri"/>
          <w:sz w:val="24"/>
          <w:szCs w:val="24"/>
          <w:lang w:eastAsia="en-US"/>
        </w:rPr>
        <w:t xml:space="preserve"> </w:t>
      </w:r>
      <w:r w:rsidRPr="00180E2D">
        <w:rPr>
          <w:rFonts w:eastAsia="Calibri"/>
          <w:sz w:val="24"/>
          <w:szCs w:val="24"/>
          <w:lang w:eastAsia="en-US"/>
        </w:rPr>
        <w:t xml:space="preserve">kandydaci z problemami zdrowotnymi posiadający opinię publicznej poradni psychologiczno-pedagogicznej, w tym publicznej poradni specjalistycznej w sprawie ograniczonych możliwości wyboru kierunków kształcenia ze względu na stan zdrowia kandydata, </w:t>
      </w:r>
    </w:p>
    <w:p w14:paraId="4C0DF25F" w14:textId="77777777" w:rsidR="00B358F1" w:rsidRPr="00180E2D" w:rsidRDefault="00B358F1" w:rsidP="000D6DA0">
      <w:pPr>
        <w:autoSpaceDE w:val="0"/>
        <w:autoSpaceDN w:val="0"/>
        <w:adjustRightInd w:val="0"/>
        <w:spacing w:after="68" w:line="276" w:lineRule="auto"/>
        <w:ind w:left="709" w:hanging="283"/>
        <w:rPr>
          <w:rFonts w:eastAsia="Calibri"/>
          <w:sz w:val="24"/>
          <w:szCs w:val="24"/>
          <w:lang w:eastAsia="en-US"/>
        </w:rPr>
      </w:pPr>
      <w:r w:rsidRPr="00180E2D">
        <w:rPr>
          <w:rFonts w:eastAsia="Calibri"/>
          <w:sz w:val="24"/>
          <w:szCs w:val="24"/>
          <w:lang w:eastAsia="en-US"/>
        </w:rPr>
        <w:t xml:space="preserve">4) </w:t>
      </w:r>
      <w:r w:rsidR="000D6DA0">
        <w:rPr>
          <w:rFonts w:eastAsia="Calibri"/>
          <w:sz w:val="24"/>
          <w:szCs w:val="24"/>
          <w:lang w:eastAsia="en-US"/>
        </w:rPr>
        <w:t xml:space="preserve"> </w:t>
      </w:r>
      <w:r w:rsidRPr="00180E2D">
        <w:rPr>
          <w:rFonts w:eastAsia="Calibri"/>
          <w:sz w:val="24"/>
          <w:szCs w:val="24"/>
          <w:lang w:eastAsia="en-US"/>
        </w:rPr>
        <w:t xml:space="preserve">kandydaci, którzy otrzymali wyższą ocenę klasyfikacyjną zachowania na świadectwie ukończenia gimnazjum. </w:t>
      </w:r>
    </w:p>
    <w:p w14:paraId="4E17FF3A" w14:textId="77777777" w:rsidR="00B358F1" w:rsidRPr="00180E2D" w:rsidRDefault="00B358F1" w:rsidP="002123B3">
      <w:pPr>
        <w:numPr>
          <w:ilvl w:val="0"/>
          <w:numId w:val="38"/>
        </w:numPr>
        <w:autoSpaceDE w:val="0"/>
        <w:autoSpaceDN w:val="0"/>
        <w:adjustRightInd w:val="0"/>
        <w:spacing w:before="240" w:line="276" w:lineRule="auto"/>
        <w:ind w:left="284" w:hanging="284"/>
        <w:jc w:val="both"/>
        <w:rPr>
          <w:rFonts w:eastAsia="Calibri"/>
          <w:sz w:val="24"/>
          <w:szCs w:val="24"/>
          <w:lang w:eastAsia="en-US"/>
        </w:rPr>
      </w:pPr>
      <w:r w:rsidRPr="00180E2D">
        <w:rPr>
          <w:rFonts w:eastAsia="Calibri"/>
          <w:sz w:val="24"/>
          <w:szCs w:val="24"/>
          <w:lang w:eastAsia="en-US"/>
        </w:rPr>
        <w:t xml:space="preserve">Laureaci i finaliści ogólnopolskich olimpiad przedmiotowych oraz laureaci konkursów </w:t>
      </w:r>
      <w:r w:rsidR="00DE1B4C">
        <w:rPr>
          <w:rFonts w:eastAsia="Calibri"/>
          <w:sz w:val="24"/>
          <w:szCs w:val="24"/>
          <w:lang w:eastAsia="en-US"/>
        </w:rPr>
        <w:br/>
      </w:r>
      <w:r w:rsidRPr="00180E2D">
        <w:rPr>
          <w:rFonts w:eastAsia="Calibri"/>
          <w:sz w:val="24"/>
          <w:szCs w:val="24"/>
          <w:lang w:eastAsia="en-US"/>
        </w:rPr>
        <w:t xml:space="preserve">o zasięgu wojewódzkim i ponadwojewódzkim, których program obejmuje w całości lub poszerza treści podstawy programowej co najmniej z jednego przedmiotu, przyjmowani są niezależnie od kryteriów, o których mowa w ust. 3-5. </w:t>
      </w:r>
    </w:p>
    <w:p w14:paraId="09A73050" w14:textId="77777777" w:rsidR="00B358F1" w:rsidRPr="00180E2D" w:rsidRDefault="00B358F1" w:rsidP="00DE1B4C">
      <w:pPr>
        <w:autoSpaceDE w:val="0"/>
        <w:autoSpaceDN w:val="0"/>
        <w:adjustRightInd w:val="0"/>
        <w:spacing w:line="276" w:lineRule="auto"/>
        <w:ind w:left="284" w:hanging="284"/>
        <w:jc w:val="both"/>
        <w:rPr>
          <w:rFonts w:eastAsia="Calibri"/>
          <w:sz w:val="24"/>
          <w:szCs w:val="24"/>
          <w:lang w:eastAsia="en-US"/>
        </w:rPr>
      </w:pPr>
    </w:p>
    <w:p w14:paraId="6DF5112D" w14:textId="77777777" w:rsidR="00B358F1" w:rsidRPr="00180E2D" w:rsidRDefault="00B358F1" w:rsidP="002123B3">
      <w:pPr>
        <w:numPr>
          <w:ilvl w:val="0"/>
          <w:numId w:val="38"/>
        </w:numPr>
        <w:autoSpaceDE w:val="0"/>
        <w:autoSpaceDN w:val="0"/>
        <w:adjustRightInd w:val="0"/>
        <w:spacing w:line="276" w:lineRule="auto"/>
        <w:ind w:left="284" w:hanging="284"/>
        <w:jc w:val="both"/>
        <w:rPr>
          <w:rFonts w:eastAsia="Calibri"/>
          <w:sz w:val="24"/>
          <w:szCs w:val="24"/>
          <w:lang w:eastAsia="en-US"/>
        </w:rPr>
      </w:pPr>
      <w:r w:rsidRPr="00180E2D">
        <w:rPr>
          <w:rFonts w:eastAsia="Calibri"/>
          <w:sz w:val="24"/>
          <w:szCs w:val="24"/>
          <w:lang w:eastAsia="en-US"/>
        </w:rPr>
        <w:t>Kandydat do klasy pierwszej technikum umieszczony na liście przyjętych wyraża wolę podjęcia nauki poprzez złożenie oryginałów świadectwa ukończenia gimnazjum</w:t>
      </w:r>
      <w:r w:rsidR="00EF5558">
        <w:rPr>
          <w:rFonts w:eastAsia="Calibri"/>
          <w:sz w:val="24"/>
          <w:szCs w:val="24"/>
          <w:lang w:eastAsia="en-US"/>
        </w:rPr>
        <w:t>/ oryginałów świadectwa ukończenia szkoły podstawowej</w:t>
      </w:r>
      <w:r w:rsidRPr="00180E2D">
        <w:rPr>
          <w:rFonts w:eastAsia="Calibri"/>
          <w:sz w:val="24"/>
          <w:szCs w:val="24"/>
          <w:lang w:eastAsia="en-US"/>
        </w:rPr>
        <w:t xml:space="preserve"> i zaświadczenia o szczegółowych wynikach egzaminu gimnazjalnego</w:t>
      </w:r>
      <w:r w:rsidR="00EF5558">
        <w:rPr>
          <w:rFonts w:eastAsia="Calibri"/>
          <w:sz w:val="24"/>
          <w:szCs w:val="24"/>
          <w:lang w:eastAsia="en-US"/>
        </w:rPr>
        <w:t>/egzaminu ósmoklasisty</w:t>
      </w:r>
      <w:r w:rsidRPr="00180E2D">
        <w:rPr>
          <w:rFonts w:eastAsia="Calibri"/>
          <w:sz w:val="24"/>
          <w:szCs w:val="24"/>
          <w:lang w:eastAsia="en-US"/>
        </w:rPr>
        <w:t xml:space="preserve">. </w:t>
      </w:r>
    </w:p>
    <w:p w14:paraId="6DA0DA50" w14:textId="77777777" w:rsidR="00B358F1" w:rsidRPr="00180E2D" w:rsidRDefault="00B358F1" w:rsidP="00DE1B4C">
      <w:pPr>
        <w:spacing w:line="276" w:lineRule="auto"/>
        <w:ind w:left="284" w:hanging="284"/>
        <w:contextualSpacing/>
        <w:jc w:val="both"/>
        <w:rPr>
          <w:sz w:val="24"/>
          <w:szCs w:val="24"/>
        </w:rPr>
      </w:pPr>
    </w:p>
    <w:p w14:paraId="4EE42FB7" w14:textId="77777777" w:rsidR="00B358F1" w:rsidRPr="00180E2D" w:rsidRDefault="00B358F1" w:rsidP="002123B3">
      <w:pPr>
        <w:numPr>
          <w:ilvl w:val="0"/>
          <w:numId w:val="38"/>
        </w:numPr>
        <w:autoSpaceDE w:val="0"/>
        <w:autoSpaceDN w:val="0"/>
        <w:adjustRightInd w:val="0"/>
        <w:spacing w:after="68" w:line="276" w:lineRule="auto"/>
        <w:ind w:left="284" w:hanging="426"/>
        <w:jc w:val="both"/>
        <w:rPr>
          <w:rFonts w:eastAsia="Calibri"/>
          <w:sz w:val="24"/>
          <w:szCs w:val="24"/>
          <w:lang w:eastAsia="en-US"/>
        </w:rPr>
      </w:pPr>
      <w:r w:rsidRPr="00180E2D">
        <w:rPr>
          <w:rFonts w:eastAsia="Calibri"/>
          <w:sz w:val="24"/>
          <w:szCs w:val="24"/>
          <w:lang w:eastAsia="en-US"/>
        </w:rPr>
        <w:t xml:space="preserve">Kandydaci objęci elektroniczną rekrutacją dokonują rejestracji internetowej tylko za pośrednictwem swojego macierzystego gimnazjum. </w:t>
      </w:r>
    </w:p>
    <w:p w14:paraId="230754AD" w14:textId="77777777" w:rsidR="00B358F1" w:rsidRPr="00180E2D" w:rsidRDefault="00B358F1" w:rsidP="002123B3">
      <w:pPr>
        <w:numPr>
          <w:ilvl w:val="0"/>
          <w:numId w:val="38"/>
        </w:numPr>
        <w:autoSpaceDE w:val="0"/>
        <w:autoSpaceDN w:val="0"/>
        <w:adjustRightInd w:val="0"/>
        <w:spacing w:line="276" w:lineRule="auto"/>
        <w:ind w:left="284" w:hanging="426"/>
        <w:jc w:val="both"/>
        <w:rPr>
          <w:rFonts w:eastAsia="Calibri"/>
          <w:sz w:val="24"/>
          <w:szCs w:val="24"/>
          <w:lang w:eastAsia="en-US"/>
        </w:rPr>
      </w:pPr>
      <w:r w:rsidRPr="00180E2D">
        <w:rPr>
          <w:rFonts w:eastAsia="Calibri"/>
          <w:sz w:val="24"/>
          <w:szCs w:val="24"/>
          <w:lang w:eastAsia="en-US"/>
        </w:rPr>
        <w:t xml:space="preserve">Kandydaci nie objęci elektroniczną rekrutacją składają dokumenty w sekretariacie szkoły, jeśli Szkoła jest dla nich szkołą pierwszego wyboru. </w:t>
      </w:r>
    </w:p>
    <w:p w14:paraId="6B48387A" w14:textId="77777777" w:rsidR="00B358F1" w:rsidRPr="00180E2D" w:rsidRDefault="00B358F1" w:rsidP="007C4984">
      <w:pPr>
        <w:spacing w:line="276" w:lineRule="auto"/>
        <w:contextualSpacing/>
        <w:rPr>
          <w:sz w:val="24"/>
          <w:szCs w:val="24"/>
        </w:rPr>
      </w:pPr>
    </w:p>
    <w:p w14:paraId="4CAB9309" w14:textId="77777777" w:rsidR="00B358F1" w:rsidRPr="00180E2D" w:rsidRDefault="00B358F1" w:rsidP="007C4984">
      <w:pPr>
        <w:autoSpaceDE w:val="0"/>
        <w:autoSpaceDN w:val="0"/>
        <w:adjustRightInd w:val="0"/>
        <w:spacing w:line="276" w:lineRule="auto"/>
        <w:jc w:val="center"/>
        <w:rPr>
          <w:rFonts w:eastAsia="Calibri"/>
          <w:b/>
          <w:sz w:val="24"/>
          <w:szCs w:val="24"/>
          <w:lang w:eastAsia="en-US"/>
        </w:rPr>
      </w:pPr>
      <w:r w:rsidRPr="00180E2D">
        <w:rPr>
          <w:rFonts w:eastAsia="Calibri"/>
          <w:b/>
          <w:sz w:val="24"/>
          <w:szCs w:val="24"/>
          <w:lang w:eastAsia="en-US"/>
        </w:rPr>
        <w:t>§</w:t>
      </w:r>
      <w:r w:rsidR="007628F3">
        <w:rPr>
          <w:rFonts w:eastAsia="Calibri"/>
          <w:b/>
          <w:sz w:val="24"/>
          <w:szCs w:val="24"/>
          <w:lang w:eastAsia="en-US"/>
        </w:rPr>
        <w:t xml:space="preserve"> 56</w:t>
      </w:r>
    </w:p>
    <w:p w14:paraId="6D349DB4" w14:textId="77777777" w:rsidR="00B358F1" w:rsidRPr="00180E2D" w:rsidRDefault="00B358F1" w:rsidP="007C4984">
      <w:pPr>
        <w:autoSpaceDE w:val="0"/>
        <w:autoSpaceDN w:val="0"/>
        <w:adjustRightInd w:val="0"/>
        <w:spacing w:line="276" w:lineRule="auto"/>
        <w:jc w:val="center"/>
        <w:rPr>
          <w:rFonts w:eastAsia="Calibri"/>
          <w:sz w:val="24"/>
          <w:szCs w:val="24"/>
          <w:lang w:eastAsia="en-US"/>
        </w:rPr>
      </w:pPr>
    </w:p>
    <w:p w14:paraId="1692EFA4" w14:textId="77777777" w:rsidR="00B358F1" w:rsidRPr="00180E2D" w:rsidRDefault="00B358F1" w:rsidP="002123B3">
      <w:pPr>
        <w:numPr>
          <w:ilvl w:val="0"/>
          <w:numId w:val="39"/>
        </w:numPr>
        <w:autoSpaceDE w:val="0"/>
        <w:autoSpaceDN w:val="0"/>
        <w:adjustRightInd w:val="0"/>
        <w:spacing w:before="120" w:after="71" w:line="276" w:lineRule="auto"/>
        <w:ind w:left="284" w:hanging="284"/>
        <w:jc w:val="both"/>
        <w:rPr>
          <w:rFonts w:eastAsia="Calibri"/>
          <w:sz w:val="24"/>
          <w:szCs w:val="24"/>
          <w:lang w:eastAsia="en-US"/>
        </w:rPr>
      </w:pPr>
      <w:r w:rsidRPr="00180E2D">
        <w:rPr>
          <w:rFonts w:eastAsia="Calibri"/>
          <w:sz w:val="24"/>
          <w:szCs w:val="24"/>
          <w:lang w:eastAsia="en-US"/>
        </w:rPr>
        <w:t xml:space="preserve">W celu przeprowadzenia rekrutacji do klas pierwszych technikum </w:t>
      </w:r>
      <w:r w:rsidR="009C6616">
        <w:rPr>
          <w:rFonts w:eastAsia="Calibri"/>
          <w:sz w:val="24"/>
          <w:szCs w:val="24"/>
          <w:lang w:eastAsia="en-US"/>
        </w:rPr>
        <w:t>Dyrektor Szkoły powołuje Szkolną Komisję Rekrutacyjno-Kwalifikacyjną</w:t>
      </w:r>
      <w:r w:rsidRPr="00180E2D">
        <w:rPr>
          <w:rFonts w:eastAsia="Calibri"/>
          <w:sz w:val="24"/>
          <w:szCs w:val="24"/>
          <w:lang w:eastAsia="en-US"/>
        </w:rPr>
        <w:t>, wyznacza</w:t>
      </w:r>
      <w:r w:rsidR="009C6616">
        <w:rPr>
          <w:rFonts w:eastAsia="Calibri"/>
          <w:sz w:val="24"/>
          <w:szCs w:val="24"/>
          <w:lang w:eastAsia="en-US"/>
        </w:rPr>
        <w:t xml:space="preserve"> </w:t>
      </w:r>
      <w:r w:rsidRPr="00180E2D">
        <w:rPr>
          <w:rFonts w:eastAsia="Calibri"/>
          <w:sz w:val="24"/>
          <w:szCs w:val="24"/>
          <w:lang w:eastAsia="en-US"/>
        </w:rPr>
        <w:t xml:space="preserve"> jej przewodniczącego i określa zadania członków komisji. </w:t>
      </w:r>
    </w:p>
    <w:p w14:paraId="1E0013C3" w14:textId="77777777" w:rsidR="00B358F1" w:rsidRPr="00180E2D" w:rsidRDefault="00B358F1" w:rsidP="002123B3">
      <w:pPr>
        <w:numPr>
          <w:ilvl w:val="0"/>
          <w:numId w:val="39"/>
        </w:numPr>
        <w:autoSpaceDE w:val="0"/>
        <w:autoSpaceDN w:val="0"/>
        <w:adjustRightInd w:val="0"/>
        <w:spacing w:before="120" w:line="276" w:lineRule="auto"/>
        <w:ind w:left="284" w:hanging="284"/>
        <w:jc w:val="both"/>
        <w:rPr>
          <w:rFonts w:eastAsia="Calibri"/>
          <w:sz w:val="24"/>
          <w:szCs w:val="24"/>
          <w:lang w:eastAsia="en-US"/>
        </w:rPr>
      </w:pPr>
      <w:r w:rsidRPr="00180E2D">
        <w:rPr>
          <w:rFonts w:eastAsia="Calibri"/>
          <w:sz w:val="24"/>
          <w:szCs w:val="24"/>
          <w:lang w:eastAsia="en-US"/>
        </w:rPr>
        <w:t xml:space="preserve">Do zadań Szkolnej Komisji Rekrutacyjno-Kwalifikacyjnej należą: </w:t>
      </w:r>
    </w:p>
    <w:p w14:paraId="0402E7A0" w14:textId="77777777" w:rsidR="00B358F1" w:rsidRPr="00180E2D" w:rsidRDefault="00B358F1" w:rsidP="00DE1B4C">
      <w:pPr>
        <w:autoSpaceDE w:val="0"/>
        <w:autoSpaceDN w:val="0"/>
        <w:adjustRightInd w:val="0"/>
        <w:spacing w:before="120" w:after="69" w:line="276" w:lineRule="auto"/>
        <w:ind w:left="709" w:hanging="283"/>
        <w:jc w:val="both"/>
        <w:rPr>
          <w:rFonts w:eastAsia="Calibri"/>
          <w:sz w:val="24"/>
          <w:szCs w:val="24"/>
          <w:lang w:eastAsia="en-US"/>
        </w:rPr>
      </w:pPr>
      <w:r w:rsidRPr="00180E2D">
        <w:rPr>
          <w:rFonts w:eastAsia="Calibri"/>
          <w:sz w:val="24"/>
          <w:szCs w:val="24"/>
          <w:lang w:eastAsia="en-US"/>
        </w:rPr>
        <w:t xml:space="preserve">1) podanie do wiadomości kandydatom informacji o warunkach rekrutacji i kryteriach przyjęć do szkoły; </w:t>
      </w:r>
    </w:p>
    <w:p w14:paraId="7E7C990C" w14:textId="77777777" w:rsidR="00B358F1" w:rsidRPr="00180E2D" w:rsidRDefault="00B358F1" w:rsidP="00DE1B4C">
      <w:pPr>
        <w:autoSpaceDE w:val="0"/>
        <w:autoSpaceDN w:val="0"/>
        <w:adjustRightInd w:val="0"/>
        <w:spacing w:before="120" w:after="69" w:line="276" w:lineRule="auto"/>
        <w:ind w:left="709" w:hanging="283"/>
        <w:jc w:val="both"/>
        <w:rPr>
          <w:rFonts w:eastAsia="Calibri"/>
          <w:sz w:val="24"/>
          <w:szCs w:val="24"/>
          <w:lang w:eastAsia="en-US"/>
        </w:rPr>
      </w:pPr>
      <w:r w:rsidRPr="00180E2D">
        <w:rPr>
          <w:rFonts w:eastAsia="Calibri"/>
          <w:sz w:val="24"/>
          <w:szCs w:val="24"/>
          <w:lang w:eastAsia="en-US"/>
        </w:rPr>
        <w:t xml:space="preserve">2) ustalenie na podstawie wyników postępowania kwalifikacyjnego i ogłoszenie listy kandydatów przyjętych do szkoły; </w:t>
      </w:r>
    </w:p>
    <w:p w14:paraId="0D085CD8" w14:textId="77777777" w:rsidR="00B358F1" w:rsidRPr="00180E2D" w:rsidRDefault="00B358F1" w:rsidP="00DE1B4C">
      <w:pPr>
        <w:autoSpaceDE w:val="0"/>
        <w:autoSpaceDN w:val="0"/>
        <w:adjustRightInd w:val="0"/>
        <w:spacing w:before="120" w:after="69" w:line="276" w:lineRule="auto"/>
        <w:ind w:left="709" w:hanging="283"/>
        <w:jc w:val="both"/>
        <w:rPr>
          <w:rFonts w:eastAsia="Calibri"/>
          <w:sz w:val="24"/>
          <w:szCs w:val="24"/>
          <w:lang w:eastAsia="en-US"/>
        </w:rPr>
      </w:pPr>
      <w:r w:rsidRPr="00180E2D">
        <w:rPr>
          <w:rFonts w:eastAsia="Calibri"/>
          <w:sz w:val="24"/>
          <w:szCs w:val="24"/>
          <w:lang w:eastAsia="en-US"/>
        </w:rPr>
        <w:t xml:space="preserve">3) przydzielenie przyjętych uczniów do poszczególnych oddziałów; </w:t>
      </w:r>
    </w:p>
    <w:p w14:paraId="14DE8B23" w14:textId="77777777" w:rsidR="00B358F1" w:rsidRPr="00180E2D" w:rsidRDefault="00B358F1" w:rsidP="00DE1B4C">
      <w:pPr>
        <w:autoSpaceDE w:val="0"/>
        <w:autoSpaceDN w:val="0"/>
        <w:adjustRightInd w:val="0"/>
        <w:spacing w:before="120" w:line="276" w:lineRule="auto"/>
        <w:ind w:left="709" w:hanging="283"/>
        <w:jc w:val="both"/>
        <w:rPr>
          <w:rFonts w:eastAsia="Calibri"/>
          <w:sz w:val="24"/>
          <w:szCs w:val="24"/>
          <w:lang w:eastAsia="en-US"/>
        </w:rPr>
      </w:pPr>
      <w:r w:rsidRPr="00180E2D">
        <w:rPr>
          <w:rFonts w:eastAsia="Calibri"/>
          <w:sz w:val="24"/>
          <w:szCs w:val="24"/>
          <w:lang w:eastAsia="en-US"/>
        </w:rPr>
        <w:t xml:space="preserve">4) sporządzenie protokołu postępowania kwalifikacyjnego. </w:t>
      </w:r>
    </w:p>
    <w:p w14:paraId="388C67D3" w14:textId="77777777" w:rsidR="00B358F1" w:rsidRPr="00180E2D" w:rsidRDefault="00B358F1" w:rsidP="007C4984">
      <w:pPr>
        <w:autoSpaceDE w:val="0"/>
        <w:autoSpaceDN w:val="0"/>
        <w:adjustRightInd w:val="0"/>
        <w:spacing w:after="71" w:line="276" w:lineRule="auto"/>
        <w:rPr>
          <w:rFonts w:eastAsia="Calibri"/>
          <w:sz w:val="24"/>
          <w:szCs w:val="24"/>
          <w:lang w:eastAsia="en-US"/>
        </w:rPr>
      </w:pPr>
    </w:p>
    <w:p w14:paraId="7D77E6A3" w14:textId="77777777" w:rsidR="00B358F1" w:rsidRPr="00180E2D" w:rsidRDefault="00B358F1" w:rsidP="007C4984">
      <w:pPr>
        <w:autoSpaceDE w:val="0"/>
        <w:autoSpaceDN w:val="0"/>
        <w:adjustRightInd w:val="0"/>
        <w:spacing w:line="276" w:lineRule="auto"/>
        <w:jc w:val="center"/>
        <w:rPr>
          <w:rFonts w:eastAsia="Calibri"/>
          <w:b/>
          <w:sz w:val="24"/>
          <w:szCs w:val="24"/>
          <w:lang w:eastAsia="en-US"/>
        </w:rPr>
      </w:pPr>
      <w:r w:rsidRPr="00180E2D">
        <w:rPr>
          <w:rFonts w:eastAsia="Calibri"/>
          <w:b/>
          <w:sz w:val="24"/>
          <w:szCs w:val="24"/>
          <w:lang w:eastAsia="en-US"/>
        </w:rPr>
        <w:lastRenderedPageBreak/>
        <w:t>§</w:t>
      </w:r>
      <w:r w:rsidR="007628F3">
        <w:rPr>
          <w:rFonts w:eastAsia="Calibri"/>
          <w:b/>
          <w:sz w:val="24"/>
          <w:szCs w:val="24"/>
          <w:lang w:eastAsia="en-US"/>
        </w:rPr>
        <w:t xml:space="preserve"> 57</w:t>
      </w:r>
    </w:p>
    <w:p w14:paraId="7BD7E503" w14:textId="77777777" w:rsidR="00B358F1" w:rsidRPr="00180E2D" w:rsidRDefault="00B358F1" w:rsidP="007C4984">
      <w:pPr>
        <w:autoSpaceDE w:val="0"/>
        <w:autoSpaceDN w:val="0"/>
        <w:adjustRightInd w:val="0"/>
        <w:spacing w:line="276" w:lineRule="auto"/>
        <w:rPr>
          <w:rFonts w:eastAsia="Calibri"/>
          <w:sz w:val="24"/>
          <w:szCs w:val="24"/>
          <w:lang w:eastAsia="en-US"/>
        </w:rPr>
      </w:pPr>
    </w:p>
    <w:p w14:paraId="24799037" w14:textId="77777777" w:rsidR="00B358F1" w:rsidRPr="00180E2D" w:rsidRDefault="00B358F1" w:rsidP="002123B3">
      <w:pPr>
        <w:numPr>
          <w:ilvl w:val="0"/>
          <w:numId w:val="40"/>
        </w:numPr>
        <w:autoSpaceDE w:val="0"/>
        <w:autoSpaceDN w:val="0"/>
        <w:adjustRightInd w:val="0"/>
        <w:spacing w:before="120" w:line="276" w:lineRule="auto"/>
        <w:ind w:left="284" w:hanging="284"/>
        <w:jc w:val="both"/>
        <w:rPr>
          <w:rFonts w:eastAsia="Calibri"/>
          <w:sz w:val="24"/>
          <w:szCs w:val="24"/>
          <w:lang w:eastAsia="en-US"/>
        </w:rPr>
      </w:pPr>
      <w:r w:rsidRPr="00180E2D">
        <w:rPr>
          <w:rFonts w:eastAsia="Calibri"/>
          <w:sz w:val="24"/>
          <w:szCs w:val="24"/>
          <w:lang w:eastAsia="en-US"/>
        </w:rPr>
        <w:t xml:space="preserve">Uczeń przechodzący z: </w:t>
      </w:r>
    </w:p>
    <w:p w14:paraId="669E45A6" w14:textId="77777777" w:rsidR="00B358F1" w:rsidRPr="00180E2D" w:rsidRDefault="00BD675A" w:rsidP="00DE1B4C">
      <w:pPr>
        <w:autoSpaceDE w:val="0"/>
        <w:autoSpaceDN w:val="0"/>
        <w:adjustRightInd w:val="0"/>
        <w:spacing w:before="120" w:line="276" w:lineRule="auto"/>
        <w:ind w:left="709" w:hanging="283"/>
        <w:jc w:val="both"/>
        <w:rPr>
          <w:rFonts w:eastAsia="Calibri"/>
          <w:sz w:val="24"/>
          <w:szCs w:val="24"/>
          <w:lang w:eastAsia="en-US"/>
        </w:rPr>
      </w:pPr>
      <w:r w:rsidRPr="00180E2D">
        <w:rPr>
          <w:rFonts w:eastAsia="Calibri"/>
          <w:sz w:val="24"/>
          <w:szCs w:val="24"/>
          <w:lang w:eastAsia="en-US"/>
        </w:rPr>
        <w:t xml:space="preserve">1) klasy </w:t>
      </w:r>
      <w:r w:rsidR="00B358F1" w:rsidRPr="00180E2D">
        <w:rPr>
          <w:rFonts w:eastAsia="Calibri"/>
          <w:sz w:val="24"/>
          <w:szCs w:val="24"/>
          <w:lang w:eastAsia="en-US"/>
        </w:rPr>
        <w:t xml:space="preserve">II albo III zasadniczej szkoły zawodowej publicznej lub niepublicznej </w:t>
      </w:r>
      <w:r w:rsidR="00DE1B4C">
        <w:rPr>
          <w:rFonts w:eastAsia="Calibri"/>
          <w:sz w:val="24"/>
          <w:szCs w:val="24"/>
          <w:lang w:eastAsia="en-US"/>
        </w:rPr>
        <w:br/>
      </w:r>
      <w:r w:rsidR="00B358F1" w:rsidRPr="00180E2D">
        <w:rPr>
          <w:rFonts w:eastAsia="Calibri"/>
          <w:sz w:val="24"/>
          <w:szCs w:val="24"/>
          <w:lang w:eastAsia="en-US"/>
        </w:rPr>
        <w:t xml:space="preserve">o uprawnieniach szkoły publicznej może być przyjęty do klasy I technikum; </w:t>
      </w:r>
    </w:p>
    <w:p w14:paraId="60E2EFEF" w14:textId="77777777" w:rsidR="00B358F1" w:rsidRPr="00180E2D" w:rsidRDefault="00B358F1" w:rsidP="00DE1B4C">
      <w:pPr>
        <w:autoSpaceDE w:val="0"/>
        <w:autoSpaceDN w:val="0"/>
        <w:adjustRightInd w:val="0"/>
        <w:spacing w:before="120" w:line="276" w:lineRule="auto"/>
        <w:ind w:left="709" w:hanging="283"/>
        <w:jc w:val="both"/>
        <w:rPr>
          <w:rFonts w:eastAsia="Calibri"/>
          <w:sz w:val="24"/>
          <w:szCs w:val="24"/>
          <w:lang w:eastAsia="en-US"/>
        </w:rPr>
      </w:pPr>
      <w:r w:rsidRPr="00180E2D">
        <w:rPr>
          <w:rFonts w:eastAsia="Calibri"/>
          <w:sz w:val="24"/>
          <w:szCs w:val="24"/>
          <w:lang w:eastAsia="en-US"/>
        </w:rPr>
        <w:t xml:space="preserve">2) klasy III zasadniczej szkoły zawodowej publicznej lub niepublicznej o uprawnieniach szkoły publicznej może być przyjęty do klasy II technikum w zawodzie, w którym wyodrębniono kwalifikację wspólną z zawodem, w którym kształcenie realizował </w:t>
      </w:r>
      <w:r w:rsidR="00DE1B4C">
        <w:rPr>
          <w:rFonts w:eastAsia="Calibri"/>
          <w:sz w:val="24"/>
          <w:szCs w:val="24"/>
          <w:lang w:eastAsia="en-US"/>
        </w:rPr>
        <w:br/>
      </w:r>
      <w:r w:rsidRPr="00180E2D">
        <w:rPr>
          <w:rFonts w:eastAsia="Calibri"/>
          <w:sz w:val="24"/>
          <w:szCs w:val="24"/>
          <w:lang w:eastAsia="en-US"/>
        </w:rPr>
        <w:t xml:space="preserve">w zasadniczej szkole zawodowej; </w:t>
      </w:r>
    </w:p>
    <w:p w14:paraId="7D1B7C9C" w14:textId="77777777" w:rsidR="00B358F1" w:rsidRPr="00180E2D" w:rsidRDefault="00BD675A" w:rsidP="00DE1B4C">
      <w:pPr>
        <w:autoSpaceDE w:val="0"/>
        <w:autoSpaceDN w:val="0"/>
        <w:adjustRightInd w:val="0"/>
        <w:spacing w:before="120" w:line="276" w:lineRule="auto"/>
        <w:ind w:left="709" w:hanging="283"/>
        <w:jc w:val="both"/>
        <w:rPr>
          <w:rFonts w:eastAsia="Calibri"/>
          <w:sz w:val="24"/>
          <w:szCs w:val="24"/>
          <w:lang w:eastAsia="en-US"/>
        </w:rPr>
      </w:pPr>
      <w:r w:rsidRPr="00180E2D">
        <w:rPr>
          <w:rFonts w:eastAsia="Calibri"/>
          <w:sz w:val="24"/>
          <w:szCs w:val="24"/>
          <w:lang w:eastAsia="en-US"/>
        </w:rPr>
        <w:t>3) klasy I,</w:t>
      </w:r>
      <w:r w:rsidR="00B358F1" w:rsidRPr="00180E2D">
        <w:rPr>
          <w:rFonts w:eastAsia="Calibri"/>
          <w:sz w:val="24"/>
          <w:szCs w:val="24"/>
          <w:lang w:eastAsia="en-US"/>
        </w:rPr>
        <w:t xml:space="preserve"> II albo III liceum ogólnokształcącego publicznego lub niepublicznego </w:t>
      </w:r>
      <w:r w:rsidR="00DE1B4C">
        <w:rPr>
          <w:rFonts w:eastAsia="Calibri"/>
          <w:sz w:val="24"/>
          <w:szCs w:val="24"/>
          <w:lang w:eastAsia="en-US"/>
        </w:rPr>
        <w:br/>
      </w:r>
      <w:r w:rsidR="00B358F1" w:rsidRPr="00180E2D">
        <w:rPr>
          <w:rFonts w:eastAsia="Calibri"/>
          <w:sz w:val="24"/>
          <w:szCs w:val="24"/>
          <w:lang w:eastAsia="en-US"/>
        </w:rPr>
        <w:t xml:space="preserve">o uprawnieniach szkoły publicznej może być przyjęty do klasy I technikum. </w:t>
      </w:r>
    </w:p>
    <w:p w14:paraId="2288763E" w14:textId="77777777" w:rsidR="00B358F1" w:rsidRPr="00180E2D" w:rsidRDefault="00B358F1" w:rsidP="0083288F">
      <w:pPr>
        <w:autoSpaceDE w:val="0"/>
        <w:autoSpaceDN w:val="0"/>
        <w:adjustRightInd w:val="0"/>
        <w:spacing w:before="120" w:line="276" w:lineRule="auto"/>
        <w:ind w:left="284" w:hanging="284"/>
        <w:jc w:val="both"/>
        <w:rPr>
          <w:rFonts w:eastAsia="Calibri"/>
          <w:sz w:val="24"/>
          <w:szCs w:val="24"/>
          <w:lang w:eastAsia="en-US"/>
        </w:rPr>
      </w:pPr>
      <w:r w:rsidRPr="00180E2D">
        <w:rPr>
          <w:rFonts w:eastAsia="Calibri"/>
          <w:sz w:val="24"/>
          <w:szCs w:val="24"/>
          <w:lang w:eastAsia="en-US"/>
        </w:rPr>
        <w:t xml:space="preserve">2. Dyrektor Szkoły decyduje o przyjęciu uczniów do: </w:t>
      </w:r>
    </w:p>
    <w:p w14:paraId="682CEEE1" w14:textId="77777777" w:rsidR="00B358F1" w:rsidRPr="00180E2D" w:rsidRDefault="00B358F1" w:rsidP="0083288F">
      <w:pPr>
        <w:autoSpaceDE w:val="0"/>
        <w:autoSpaceDN w:val="0"/>
        <w:adjustRightInd w:val="0"/>
        <w:spacing w:before="120" w:after="68" w:line="276" w:lineRule="auto"/>
        <w:ind w:left="709" w:hanging="283"/>
        <w:jc w:val="both"/>
        <w:rPr>
          <w:rFonts w:eastAsia="Calibri"/>
          <w:sz w:val="24"/>
          <w:szCs w:val="24"/>
          <w:lang w:eastAsia="en-US"/>
        </w:rPr>
      </w:pPr>
      <w:r w:rsidRPr="00180E2D">
        <w:rPr>
          <w:rFonts w:eastAsia="Calibri"/>
          <w:sz w:val="24"/>
          <w:szCs w:val="24"/>
          <w:lang w:eastAsia="en-US"/>
        </w:rPr>
        <w:t xml:space="preserve">1) klas programowo wyższych technikum; </w:t>
      </w:r>
    </w:p>
    <w:p w14:paraId="1ED51D16" w14:textId="77777777" w:rsidR="00333896" w:rsidRDefault="00B358F1" w:rsidP="0083288F">
      <w:pPr>
        <w:autoSpaceDE w:val="0"/>
        <w:autoSpaceDN w:val="0"/>
        <w:adjustRightInd w:val="0"/>
        <w:spacing w:before="120" w:line="276" w:lineRule="auto"/>
        <w:ind w:left="709" w:hanging="283"/>
        <w:jc w:val="both"/>
        <w:rPr>
          <w:rFonts w:eastAsia="Calibri"/>
          <w:sz w:val="24"/>
          <w:szCs w:val="24"/>
          <w:lang w:eastAsia="en-US"/>
        </w:rPr>
      </w:pPr>
      <w:r w:rsidRPr="00180E2D">
        <w:rPr>
          <w:rFonts w:eastAsia="Calibri"/>
          <w:sz w:val="24"/>
          <w:szCs w:val="24"/>
          <w:lang w:eastAsia="en-US"/>
        </w:rPr>
        <w:t>2) klasy pierwszej technikum w przypadku, gdy uczeń powraca z zagranicy</w:t>
      </w:r>
    </w:p>
    <w:p w14:paraId="70C98551" w14:textId="77777777" w:rsidR="00333896" w:rsidRPr="00F27DA7" w:rsidRDefault="00333896" w:rsidP="0083288F">
      <w:pPr>
        <w:autoSpaceDE w:val="0"/>
        <w:autoSpaceDN w:val="0"/>
        <w:adjustRightInd w:val="0"/>
        <w:spacing w:before="120" w:line="276" w:lineRule="auto"/>
        <w:ind w:left="709" w:hanging="283"/>
        <w:jc w:val="both"/>
        <w:rPr>
          <w:rFonts w:eastAsia="Calibri"/>
          <w:sz w:val="24"/>
          <w:szCs w:val="24"/>
          <w:lang w:eastAsia="en-US"/>
        </w:rPr>
      </w:pPr>
      <w:r w:rsidRPr="00F27DA7">
        <w:rPr>
          <w:rFonts w:eastAsia="Calibri"/>
          <w:sz w:val="24"/>
          <w:szCs w:val="24"/>
          <w:lang w:eastAsia="en-US"/>
        </w:rPr>
        <w:t>3) klasy pierwszej technikum w przypadku  obcokrajowców.</w:t>
      </w:r>
    </w:p>
    <w:p w14:paraId="7E0C7AB2" w14:textId="77777777" w:rsidR="00343EA8" w:rsidRPr="00180E2D" w:rsidRDefault="00343EA8" w:rsidP="006F747F">
      <w:pPr>
        <w:spacing w:after="200" w:line="360" w:lineRule="auto"/>
        <w:jc w:val="both"/>
        <w:rPr>
          <w:bCs/>
          <w:sz w:val="24"/>
          <w:szCs w:val="24"/>
        </w:rPr>
      </w:pPr>
    </w:p>
    <w:p w14:paraId="3FCBEBAF" w14:textId="77777777" w:rsidR="00343EA8" w:rsidRPr="00180E2D" w:rsidRDefault="00343EA8" w:rsidP="00343EA8">
      <w:pPr>
        <w:keepNext/>
        <w:spacing w:before="120"/>
        <w:jc w:val="center"/>
        <w:outlineLvl w:val="0"/>
        <w:rPr>
          <w:b/>
          <w:bCs/>
          <w:sz w:val="24"/>
          <w:szCs w:val="24"/>
        </w:rPr>
      </w:pPr>
      <w:r w:rsidRPr="00180E2D">
        <w:rPr>
          <w:b/>
          <w:bCs/>
          <w:sz w:val="24"/>
          <w:szCs w:val="24"/>
        </w:rPr>
        <w:t>ROZDZIAŁ IX</w:t>
      </w:r>
    </w:p>
    <w:p w14:paraId="0D1D7D82" w14:textId="77777777" w:rsidR="00343EA8" w:rsidRPr="00180E2D" w:rsidRDefault="00343EA8" w:rsidP="00343EA8">
      <w:pPr>
        <w:pStyle w:val="Bezodstpw"/>
        <w:spacing w:line="360" w:lineRule="auto"/>
        <w:jc w:val="center"/>
        <w:rPr>
          <w:b/>
        </w:rPr>
      </w:pPr>
      <w:r w:rsidRPr="00180E2D">
        <w:rPr>
          <w:b/>
        </w:rPr>
        <w:t>WARUNKI BEZPIECZNEGO POBYTU UCZNIÓW W SZKOLE</w:t>
      </w:r>
    </w:p>
    <w:p w14:paraId="3F648B0A" w14:textId="77777777" w:rsidR="00343EA8" w:rsidRPr="00180E2D" w:rsidRDefault="00343EA8" w:rsidP="00343EA8">
      <w:pPr>
        <w:keepNext/>
        <w:spacing w:before="120"/>
        <w:jc w:val="center"/>
        <w:outlineLvl w:val="0"/>
        <w:rPr>
          <w:b/>
          <w:bCs/>
          <w:sz w:val="24"/>
          <w:szCs w:val="24"/>
        </w:rPr>
      </w:pPr>
    </w:p>
    <w:p w14:paraId="0F36DBEC" w14:textId="77777777" w:rsidR="00F27DA7" w:rsidRPr="00180E2D" w:rsidRDefault="00F27DA7" w:rsidP="00F27DA7">
      <w:pPr>
        <w:spacing w:after="200" w:line="360" w:lineRule="auto"/>
        <w:jc w:val="center"/>
        <w:rPr>
          <w:rFonts w:eastAsia="Calibri"/>
          <w:b/>
          <w:sz w:val="24"/>
          <w:szCs w:val="24"/>
          <w:lang w:eastAsia="en-US"/>
        </w:rPr>
      </w:pPr>
      <w:r w:rsidRPr="00180E2D">
        <w:rPr>
          <w:b/>
          <w:sz w:val="24"/>
          <w:szCs w:val="24"/>
        </w:rPr>
        <w:t xml:space="preserve">§ </w:t>
      </w:r>
      <w:r>
        <w:rPr>
          <w:b/>
          <w:sz w:val="24"/>
          <w:szCs w:val="24"/>
        </w:rPr>
        <w:t>58</w:t>
      </w:r>
    </w:p>
    <w:p w14:paraId="469FA5AE" w14:textId="77777777" w:rsidR="007477B6" w:rsidRPr="00180E2D" w:rsidRDefault="00EA00A1" w:rsidP="0083288F">
      <w:pPr>
        <w:spacing w:line="360" w:lineRule="auto"/>
        <w:ind w:left="284" w:hanging="284"/>
        <w:rPr>
          <w:sz w:val="24"/>
          <w:szCs w:val="24"/>
        </w:rPr>
      </w:pPr>
      <w:r w:rsidRPr="00180E2D">
        <w:rPr>
          <w:sz w:val="24"/>
          <w:szCs w:val="24"/>
        </w:rPr>
        <w:t xml:space="preserve">1. </w:t>
      </w:r>
      <w:r w:rsidR="007477B6" w:rsidRPr="00180E2D">
        <w:rPr>
          <w:rFonts w:eastAsia="Calibri"/>
          <w:sz w:val="24"/>
          <w:szCs w:val="24"/>
          <w:lang w:eastAsia="en-US"/>
        </w:rPr>
        <w:t>W Zespole Szkół Zawodowych znajdują się pracownie szkolne:</w:t>
      </w:r>
    </w:p>
    <w:p w14:paraId="75A3DFD8" w14:textId="77777777" w:rsidR="007477B6" w:rsidRPr="00180E2D" w:rsidRDefault="006F747F" w:rsidP="0083288F">
      <w:pPr>
        <w:spacing w:line="360" w:lineRule="auto"/>
        <w:ind w:left="709" w:hanging="283"/>
        <w:jc w:val="both"/>
        <w:rPr>
          <w:rFonts w:eastAsia="Calibri"/>
          <w:sz w:val="24"/>
          <w:szCs w:val="24"/>
          <w:lang w:eastAsia="en-US"/>
        </w:rPr>
      </w:pPr>
      <w:r w:rsidRPr="00180E2D">
        <w:rPr>
          <w:rFonts w:eastAsia="Calibri"/>
          <w:sz w:val="24"/>
          <w:szCs w:val="24"/>
          <w:lang w:eastAsia="en-US"/>
        </w:rPr>
        <w:t>1)</w:t>
      </w:r>
      <w:r w:rsidR="006E4FD8">
        <w:rPr>
          <w:rFonts w:eastAsia="Calibri"/>
          <w:sz w:val="24"/>
          <w:szCs w:val="24"/>
          <w:lang w:eastAsia="en-US"/>
        </w:rPr>
        <w:t xml:space="preserve"> pracownie elektryczne</w:t>
      </w:r>
      <w:r w:rsidR="007477B6" w:rsidRPr="00180E2D">
        <w:rPr>
          <w:rFonts w:eastAsia="Calibri"/>
          <w:sz w:val="24"/>
          <w:szCs w:val="24"/>
          <w:lang w:eastAsia="en-US"/>
        </w:rPr>
        <w:t>,</w:t>
      </w:r>
    </w:p>
    <w:p w14:paraId="2ACF674B" w14:textId="77777777" w:rsidR="007477B6" w:rsidRPr="00180E2D" w:rsidRDefault="006F747F" w:rsidP="0083288F">
      <w:pPr>
        <w:spacing w:line="360" w:lineRule="auto"/>
        <w:ind w:left="709" w:hanging="283"/>
        <w:jc w:val="both"/>
        <w:rPr>
          <w:rFonts w:eastAsia="Calibri"/>
          <w:sz w:val="24"/>
          <w:szCs w:val="24"/>
          <w:lang w:eastAsia="en-US"/>
        </w:rPr>
      </w:pPr>
      <w:r w:rsidRPr="00180E2D">
        <w:rPr>
          <w:rFonts w:eastAsia="Calibri"/>
          <w:sz w:val="24"/>
          <w:szCs w:val="24"/>
          <w:lang w:eastAsia="en-US"/>
        </w:rPr>
        <w:t>2)</w:t>
      </w:r>
      <w:r w:rsidR="0083288F">
        <w:rPr>
          <w:rFonts w:eastAsia="Calibri"/>
          <w:sz w:val="24"/>
          <w:szCs w:val="24"/>
          <w:lang w:eastAsia="en-US"/>
        </w:rPr>
        <w:t xml:space="preserve"> </w:t>
      </w:r>
      <w:r w:rsidR="007477B6" w:rsidRPr="00180E2D">
        <w:rPr>
          <w:rFonts w:eastAsia="Calibri"/>
          <w:sz w:val="24"/>
          <w:szCs w:val="24"/>
          <w:lang w:eastAsia="en-US"/>
        </w:rPr>
        <w:t>pracownia obrabiarek CNC,</w:t>
      </w:r>
    </w:p>
    <w:p w14:paraId="71BA6B9B" w14:textId="77777777" w:rsidR="007477B6" w:rsidRPr="00180E2D" w:rsidRDefault="006F747F" w:rsidP="0083288F">
      <w:pPr>
        <w:spacing w:line="360" w:lineRule="auto"/>
        <w:ind w:left="709" w:hanging="283"/>
        <w:jc w:val="both"/>
        <w:rPr>
          <w:rFonts w:eastAsia="Calibri"/>
          <w:sz w:val="24"/>
          <w:szCs w:val="24"/>
          <w:lang w:eastAsia="en-US"/>
        </w:rPr>
      </w:pPr>
      <w:r w:rsidRPr="00180E2D">
        <w:rPr>
          <w:rFonts w:eastAsia="Calibri"/>
          <w:sz w:val="24"/>
          <w:szCs w:val="24"/>
          <w:lang w:eastAsia="en-US"/>
        </w:rPr>
        <w:t>3)</w:t>
      </w:r>
      <w:r w:rsidR="007477B6" w:rsidRPr="00180E2D">
        <w:rPr>
          <w:rFonts w:eastAsia="Calibri"/>
          <w:sz w:val="24"/>
          <w:szCs w:val="24"/>
          <w:lang w:eastAsia="en-US"/>
        </w:rPr>
        <w:t xml:space="preserve"> pracownie informatyczne,</w:t>
      </w:r>
    </w:p>
    <w:p w14:paraId="17BEFE77" w14:textId="77777777" w:rsidR="007477B6" w:rsidRDefault="006F747F" w:rsidP="0083288F">
      <w:pPr>
        <w:spacing w:line="360" w:lineRule="auto"/>
        <w:ind w:left="709" w:hanging="283"/>
        <w:jc w:val="both"/>
        <w:rPr>
          <w:rFonts w:eastAsia="Calibri"/>
          <w:sz w:val="24"/>
          <w:szCs w:val="24"/>
          <w:lang w:eastAsia="en-US"/>
        </w:rPr>
      </w:pPr>
      <w:r w:rsidRPr="00180E2D">
        <w:rPr>
          <w:rFonts w:eastAsia="Calibri"/>
          <w:sz w:val="24"/>
          <w:szCs w:val="24"/>
          <w:lang w:eastAsia="en-US"/>
        </w:rPr>
        <w:t>4)</w:t>
      </w:r>
      <w:r w:rsidR="0083288F">
        <w:rPr>
          <w:rFonts w:eastAsia="Calibri"/>
          <w:sz w:val="24"/>
          <w:szCs w:val="24"/>
          <w:lang w:eastAsia="en-US"/>
        </w:rPr>
        <w:t xml:space="preserve"> </w:t>
      </w:r>
      <w:r w:rsidR="007477B6" w:rsidRPr="00180E2D">
        <w:rPr>
          <w:rFonts w:eastAsia="Calibri"/>
          <w:sz w:val="24"/>
          <w:szCs w:val="24"/>
          <w:lang w:eastAsia="en-US"/>
        </w:rPr>
        <w:t>pracownie handlowe,</w:t>
      </w:r>
    </w:p>
    <w:p w14:paraId="1534D71A" w14:textId="77777777" w:rsidR="008A7DB2" w:rsidRPr="00F27DA7" w:rsidRDefault="008A7DB2" w:rsidP="0083288F">
      <w:pPr>
        <w:spacing w:line="360" w:lineRule="auto"/>
        <w:ind w:left="709" w:hanging="283"/>
        <w:jc w:val="both"/>
        <w:rPr>
          <w:rFonts w:eastAsia="Calibri"/>
          <w:sz w:val="24"/>
          <w:szCs w:val="24"/>
          <w:lang w:eastAsia="en-US"/>
        </w:rPr>
      </w:pPr>
      <w:r>
        <w:rPr>
          <w:rFonts w:eastAsia="Calibri"/>
          <w:sz w:val="24"/>
          <w:szCs w:val="24"/>
          <w:lang w:eastAsia="en-US"/>
        </w:rPr>
        <w:t>5</w:t>
      </w:r>
      <w:r w:rsidRPr="00F27DA7">
        <w:rPr>
          <w:rFonts w:eastAsia="Calibri"/>
          <w:sz w:val="24"/>
          <w:szCs w:val="24"/>
          <w:lang w:eastAsia="en-US"/>
        </w:rPr>
        <w:t>) pracownia gastronomiczna</w:t>
      </w:r>
    </w:p>
    <w:p w14:paraId="272CB8F1" w14:textId="77777777" w:rsidR="008A7DB2" w:rsidRPr="00F27DA7" w:rsidRDefault="008A7DB2" w:rsidP="0083288F">
      <w:pPr>
        <w:spacing w:line="360" w:lineRule="auto"/>
        <w:ind w:left="709" w:hanging="283"/>
        <w:jc w:val="both"/>
        <w:rPr>
          <w:rFonts w:eastAsia="Calibri"/>
          <w:sz w:val="24"/>
          <w:szCs w:val="24"/>
          <w:lang w:eastAsia="en-US"/>
        </w:rPr>
      </w:pPr>
      <w:r w:rsidRPr="00F27DA7">
        <w:rPr>
          <w:rFonts w:eastAsia="Calibri"/>
          <w:sz w:val="24"/>
          <w:szCs w:val="24"/>
          <w:lang w:eastAsia="en-US"/>
        </w:rPr>
        <w:t>6) pracownia analizy żywności</w:t>
      </w:r>
    </w:p>
    <w:p w14:paraId="79BFCDBD" w14:textId="77777777" w:rsidR="008A7DB2" w:rsidRPr="00F27DA7" w:rsidRDefault="008A7DB2" w:rsidP="0083288F">
      <w:pPr>
        <w:spacing w:line="360" w:lineRule="auto"/>
        <w:ind w:left="709" w:hanging="283"/>
        <w:jc w:val="both"/>
        <w:rPr>
          <w:rFonts w:eastAsia="Calibri"/>
          <w:sz w:val="24"/>
          <w:szCs w:val="24"/>
          <w:lang w:eastAsia="en-US"/>
        </w:rPr>
      </w:pPr>
      <w:r w:rsidRPr="00F27DA7">
        <w:rPr>
          <w:rFonts w:eastAsia="Calibri"/>
          <w:sz w:val="24"/>
          <w:szCs w:val="24"/>
          <w:lang w:eastAsia="en-US"/>
        </w:rPr>
        <w:t>7) pracownia obsługi turystycznej</w:t>
      </w:r>
    </w:p>
    <w:p w14:paraId="4E44C3D8" w14:textId="77777777" w:rsidR="008A7DB2" w:rsidRPr="00F27DA7" w:rsidRDefault="008A7DB2" w:rsidP="0083288F">
      <w:pPr>
        <w:spacing w:line="360" w:lineRule="auto"/>
        <w:ind w:left="709" w:hanging="283"/>
        <w:jc w:val="both"/>
        <w:rPr>
          <w:rFonts w:eastAsia="Calibri"/>
          <w:sz w:val="24"/>
          <w:szCs w:val="24"/>
          <w:lang w:eastAsia="en-US"/>
        </w:rPr>
      </w:pPr>
      <w:r w:rsidRPr="00F27DA7">
        <w:rPr>
          <w:rFonts w:eastAsia="Calibri"/>
          <w:sz w:val="24"/>
          <w:szCs w:val="24"/>
          <w:lang w:eastAsia="en-US"/>
        </w:rPr>
        <w:t>8) pracownia hotelarska z punktem prz</w:t>
      </w:r>
      <w:r w:rsidR="0083288F">
        <w:rPr>
          <w:rFonts w:eastAsia="Calibri"/>
          <w:sz w:val="24"/>
          <w:szCs w:val="24"/>
          <w:lang w:eastAsia="en-US"/>
        </w:rPr>
        <w:t>ygotowania posiłków (</w:t>
      </w:r>
      <w:r w:rsidR="00634DCC" w:rsidRPr="00F27DA7">
        <w:rPr>
          <w:rFonts w:eastAsia="Calibri"/>
          <w:sz w:val="24"/>
          <w:szCs w:val="24"/>
          <w:lang w:eastAsia="en-US"/>
        </w:rPr>
        <w:t>siedziba S</w:t>
      </w:r>
      <w:r w:rsidRPr="00F27DA7">
        <w:rPr>
          <w:rFonts w:eastAsia="Calibri"/>
          <w:sz w:val="24"/>
          <w:szCs w:val="24"/>
          <w:lang w:eastAsia="en-US"/>
        </w:rPr>
        <w:t xml:space="preserve">chronisko </w:t>
      </w:r>
      <w:r w:rsidR="00634DCC" w:rsidRPr="00F27DA7">
        <w:rPr>
          <w:rFonts w:eastAsia="Calibri"/>
          <w:sz w:val="24"/>
          <w:szCs w:val="24"/>
          <w:lang w:eastAsia="en-US"/>
        </w:rPr>
        <w:t>M</w:t>
      </w:r>
      <w:r w:rsidRPr="00F27DA7">
        <w:rPr>
          <w:rFonts w:eastAsia="Calibri"/>
          <w:sz w:val="24"/>
          <w:szCs w:val="24"/>
          <w:lang w:eastAsia="en-US"/>
        </w:rPr>
        <w:t>łodzieżowe</w:t>
      </w:r>
      <w:r w:rsidR="00634DCC" w:rsidRPr="00F27DA7">
        <w:rPr>
          <w:rFonts w:eastAsia="Calibri"/>
          <w:sz w:val="24"/>
          <w:szCs w:val="24"/>
          <w:lang w:eastAsia="en-US"/>
        </w:rPr>
        <w:t xml:space="preserve"> ul. Wyszyńskiego 23)</w:t>
      </w:r>
    </w:p>
    <w:p w14:paraId="3F1A1CCC" w14:textId="77777777" w:rsidR="0083288F" w:rsidRPr="0083288F" w:rsidRDefault="006F747F" w:rsidP="002123B3">
      <w:pPr>
        <w:numPr>
          <w:ilvl w:val="0"/>
          <w:numId w:val="40"/>
        </w:numPr>
        <w:spacing w:after="240" w:line="276" w:lineRule="auto"/>
        <w:ind w:left="284" w:hanging="284"/>
        <w:jc w:val="both"/>
        <w:rPr>
          <w:rFonts w:eastAsia="Calibri"/>
          <w:sz w:val="24"/>
          <w:szCs w:val="24"/>
          <w:lang w:eastAsia="en-US"/>
        </w:rPr>
      </w:pPr>
      <w:r w:rsidRPr="00180E2D">
        <w:rPr>
          <w:rFonts w:eastAsia="Calibri"/>
          <w:sz w:val="24"/>
          <w:szCs w:val="24"/>
          <w:lang w:eastAsia="en-US"/>
        </w:rPr>
        <w:t xml:space="preserve"> </w:t>
      </w:r>
      <w:r w:rsidR="00343EA8" w:rsidRPr="00180E2D">
        <w:rPr>
          <w:rFonts w:eastAsia="Calibri"/>
          <w:sz w:val="24"/>
          <w:szCs w:val="24"/>
          <w:lang w:eastAsia="en-US"/>
        </w:rPr>
        <w:t xml:space="preserve">Pracowniach </w:t>
      </w:r>
      <w:r w:rsidRPr="00180E2D">
        <w:rPr>
          <w:rFonts w:eastAsia="Calibri"/>
          <w:sz w:val="24"/>
          <w:szCs w:val="24"/>
          <w:lang w:eastAsia="en-US"/>
        </w:rPr>
        <w:t xml:space="preserve">należy przestrzegać zasad BHP i regulaminu pracowni. </w:t>
      </w:r>
      <w:r w:rsidR="007477B6" w:rsidRPr="00180E2D">
        <w:rPr>
          <w:rFonts w:eastAsia="Calibri"/>
          <w:sz w:val="24"/>
          <w:szCs w:val="24"/>
          <w:lang w:eastAsia="en-US"/>
        </w:rPr>
        <w:t>Korzystanie przez uczniów z pracowni możliwe jest pod opieką nauczyciela.</w:t>
      </w:r>
    </w:p>
    <w:p w14:paraId="67CF8417" w14:textId="77777777" w:rsidR="007477B6" w:rsidRPr="00180E2D" w:rsidRDefault="007477B6" w:rsidP="002123B3">
      <w:pPr>
        <w:numPr>
          <w:ilvl w:val="0"/>
          <w:numId w:val="40"/>
        </w:numPr>
        <w:spacing w:after="200" w:line="276" w:lineRule="auto"/>
        <w:ind w:left="284" w:hanging="284"/>
        <w:jc w:val="both"/>
        <w:rPr>
          <w:rFonts w:eastAsia="Calibri"/>
          <w:sz w:val="24"/>
          <w:szCs w:val="24"/>
          <w:lang w:eastAsia="en-US"/>
        </w:rPr>
      </w:pPr>
      <w:r w:rsidRPr="00180E2D">
        <w:rPr>
          <w:rFonts w:eastAsia="Calibri"/>
          <w:sz w:val="24"/>
          <w:szCs w:val="24"/>
          <w:lang w:eastAsia="en-US"/>
        </w:rPr>
        <w:t>Opiekę nad poszczególnymi pracowniami sprawują nauczyciele wyznaczeni przez Dyrektora Szkoły.</w:t>
      </w:r>
    </w:p>
    <w:p w14:paraId="1F0B5939" w14:textId="77777777" w:rsidR="007477B6" w:rsidRPr="00180E2D" w:rsidRDefault="007477B6" w:rsidP="002123B3">
      <w:pPr>
        <w:numPr>
          <w:ilvl w:val="0"/>
          <w:numId w:val="40"/>
        </w:numPr>
        <w:spacing w:after="200" w:line="276" w:lineRule="auto"/>
        <w:ind w:left="284" w:hanging="284"/>
        <w:jc w:val="both"/>
        <w:rPr>
          <w:rFonts w:eastAsia="Calibri"/>
          <w:sz w:val="24"/>
          <w:szCs w:val="24"/>
          <w:lang w:eastAsia="en-US"/>
        </w:rPr>
      </w:pPr>
      <w:r w:rsidRPr="00180E2D">
        <w:rPr>
          <w:rFonts w:eastAsia="Calibri"/>
          <w:sz w:val="24"/>
          <w:szCs w:val="24"/>
          <w:lang w:eastAsia="en-US"/>
        </w:rPr>
        <w:lastRenderedPageBreak/>
        <w:t>Nauczyciel, któremu powierzono pod opiekę pracownie szkolne ma w szczególności obowiązek:</w:t>
      </w:r>
    </w:p>
    <w:p w14:paraId="116AA4A5" w14:textId="77777777" w:rsidR="007477B6" w:rsidRPr="00180E2D" w:rsidRDefault="007477B6" w:rsidP="002123B3">
      <w:pPr>
        <w:numPr>
          <w:ilvl w:val="0"/>
          <w:numId w:val="74"/>
        </w:numPr>
        <w:spacing w:after="200" w:line="276" w:lineRule="auto"/>
        <w:ind w:left="709" w:hanging="283"/>
        <w:jc w:val="both"/>
        <w:rPr>
          <w:rFonts w:eastAsia="Calibri"/>
          <w:sz w:val="24"/>
          <w:szCs w:val="24"/>
          <w:lang w:eastAsia="en-US"/>
        </w:rPr>
      </w:pPr>
      <w:r w:rsidRPr="00180E2D">
        <w:rPr>
          <w:rFonts w:eastAsia="Calibri"/>
          <w:sz w:val="24"/>
          <w:szCs w:val="24"/>
          <w:lang w:eastAsia="en-US"/>
        </w:rPr>
        <w:t>zapewnić bezpieczne i higieniczne warunki pracy  dla uczniów;</w:t>
      </w:r>
    </w:p>
    <w:p w14:paraId="433B059D" w14:textId="77777777" w:rsidR="007477B6" w:rsidRPr="00180E2D" w:rsidRDefault="007477B6" w:rsidP="002123B3">
      <w:pPr>
        <w:numPr>
          <w:ilvl w:val="0"/>
          <w:numId w:val="74"/>
        </w:numPr>
        <w:spacing w:after="200" w:line="276" w:lineRule="auto"/>
        <w:ind w:left="709" w:hanging="283"/>
        <w:jc w:val="both"/>
        <w:rPr>
          <w:rFonts w:eastAsia="Calibri"/>
          <w:sz w:val="24"/>
          <w:szCs w:val="24"/>
          <w:lang w:eastAsia="en-US"/>
        </w:rPr>
      </w:pPr>
      <w:r w:rsidRPr="00180E2D">
        <w:rPr>
          <w:rFonts w:eastAsia="Calibri"/>
          <w:sz w:val="24"/>
          <w:szCs w:val="24"/>
          <w:lang w:eastAsia="en-US"/>
        </w:rPr>
        <w:t>utrzymać w pomieszczeniach pracowni należyty porządek;</w:t>
      </w:r>
    </w:p>
    <w:p w14:paraId="4A53304D" w14:textId="77777777" w:rsidR="007477B6" w:rsidRPr="00180E2D" w:rsidRDefault="007477B6" w:rsidP="002123B3">
      <w:pPr>
        <w:numPr>
          <w:ilvl w:val="0"/>
          <w:numId w:val="74"/>
        </w:numPr>
        <w:spacing w:after="200" w:line="276" w:lineRule="auto"/>
        <w:ind w:left="709" w:hanging="283"/>
        <w:jc w:val="both"/>
        <w:rPr>
          <w:rFonts w:eastAsia="Calibri"/>
          <w:sz w:val="24"/>
          <w:szCs w:val="24"/>
          <w:lang w:eastAsia="en-US"/>
        </w:rPr>
      </w:pPr>
      <w:r w:rsidRPr="00180E2D">
        <w:rPr>
          <w:rFonts w:eastAsia="Calibri"/>
          <w:sz w:val="24"/>
          <w:szCs w:val="24"/>
          <w:lang w:eastAsia="en-US"/>
        </w:rPr>
        <w:t>dbać o estetykę i wystrój pomieszczenia pracowni dostosowany do funkcji pomieszczenia.</w:t>
      </w:r>
    </w:p>
    <w:p w14:paraId="7470D2C3" w14:textId="77777777" w:rsidR="00153AC0" w:rsidRPr="00180E2D" w:rsidRDefault="007477B6" w:rsidP="002123B3">
      <w:pPr>
        <w:numPr>
          <w:ilvl w:val="0"/>
          <w:numId w:val="40"/>
        </w:numPr>
        <w:spacing w:after="200" w:line="360" w:lineRule="auto"/>
        <w:ind w:left="284" w:hanging="284"/>
        <w:jc w:val="both"/>
        <w:rPr>
          <w:rFonts w:eastAsia="Calibri"/>
          <w:b/>
          <w:sz w:val="24"/>
          <w:szCs w:val="24"/>
          <w:lang w:eastAsia="en-US"/>
        </w:rPr>
      </w:pPr>
      <w:r w:rsidRPr="00180E2D">
        <w:rPr>
          <w:rFonts w:eastAsia="Calibri"/>
          <w:sz w:val="24"/>
          <w:szCs w:val="24"/>
          <w:lang w:eastAsia="en-US"/>
        </w:rPr>
        <w:t>Szczegółową organizację i zasady korzystania z pracowni określają regulaminy pracowni.</w:t>
      </w:r>
    </w:p>
    <w:p w14:paraId="2752660C" w14:textId="77777777" w:rsidR="007477B6" w:rsidRPr="00180E2D" w:rsidRDefault="007477B6" w:rsidP="0083288F">
      <w:pPr>
        <w:spacing w:before="240" w:after="200" w:line="360" w:lineRule="auto"/>
        <w:jc w:val="center"/>
        <w:rPr>
          <w:rFonts w:eastAsia="Calibri"/>
          <w:b/>
          <w:sz w:val="24"/>
          <w:szCs w:val="24"/>
          <w:lang w:eastAsia="en-US"/>
        </w:rPr>
      </w:pPr>
      <w:r w:rsidRPr="00180E2D">
        <w:rPr>
          <w:b/>
          <w:sz w:val="24"/>
          <w:szCs w:val="24"/>
        </w:rPr>
        <w:t xml:space="preserve">§ </w:t>
      </w:r>
      <w:r w:rsidR="00F27DA7">
        <w:rPr>
          <w:b/>
          <w:sz w:val="24"/>
          <w:szCs w:val="24"/>
        </w:rPr>
        <w:t>59</w:t>
      </w:r>
    </w:p>
    <w:p w14:paraId="1F21A0B8" w14:textId="77777777" w:rsidR="007477B6" w:rsidRPr="00180E2D" w:rsidRDefault="006F747F" w:rsidP="002123B3">
      <w:pPr>
        <w:numPr>
          <w:ilvl w:val="0"/>
          <w:numId w:val="75"/>
        </w:numPr>
        <w:spacing w:after="200" w:line="276" w:lineRule="auto"/>
        <w:ind w:left="284" w:hanging="284"/>
        <w:jc w:val="both"/>
        <w:rPr>
          <w:rFonts w:eastAsia="Calibri"/>
          <w:sz w:val="24"/>
          <w:szCs w:val="24"/>
          <w:lang w:eastAsia="en-US"/>
        </w:rPr>
      </w:pPr>
      <w:r w:rsidRPr="00180E2D">
        <w:rPr>
          <w:rFonts w:eastAsia="Calibri"/>
          <w:sz w:val="24"/>
          <w:szCs w:val="24"/>
          <w:lang w:eastAsia="en-US"/>
        </w:rPr>
        <w:t xml:space="preserve"> W technikum organizowane są </w:t>
      </w:r>
      <w:r w:rsidR="007477B6" w:rsidRPr="00180E2D">
        <w:rPr>
          <w:rFonts w:eastAsia="Calibri"/>
          <w:sz w:val="24"/>
          <w:szCs w:val="24"/>
          <w:lang w:eastAsia="en-US"/>
        </w:rPr>
        <w:t xml:space="preserve"> dla uczniów zajęcia dodatkowe z uwzględnieniem ich zainteresowań, potrzeb rozwojowych oraz możliwości organizacyjnych i kadrowych.</w:t>
      </w:r>
    </w:p>
    <w:p w14:paraId="681F7BD2" w14:textId="77777777" w:rsidR="007477B6" w:rsidRPr="00180E2D" w:rsidRDefault="007477B6" w:rsidP="002123B3">
      <w:pPr>
        <w:numPr>
          <w:ilvl w:val="0"/>
          <w:numId w:val="75"/>
        </w:numPr>
        <w:spacing w:after="200" w:line="276" w:lineRule="auto"/>
        <w:ind w:left="284" w:hanging="284"/>
        <w:jc w:val="both"/>
        <w:rPr>
          <w:rFonts w:eastAsia="Calibri"/>
          <w:sz w:val="24"/>
          <w:szCs w:val="24"/>
          <w:lang w:eastAsia="en-US"/>
        </w:rPr>
      </w:pPr>
      <w:r w:rsidRPr="00180E2D">
        <w:rPr>
          <w:rFonts w:eastAsia="Calibri"/>
          <w:sz w:val="24"/>
          <w:szCs w:val="24"/>
          <w:lang w:eastAsia="en-US"/>
        </w:rPr>
        <w:t>Zajęcia dodatkowe mogą być organizowane w oddziałach, grupach międzyoddziałowych oraz w formie zajęć poza systemem klasowo-lekcyjnym.</w:t>
      </w:r>
    </w:p>
    <w:p w14:paraId="1ADE2459" w14:textId="77777777" w:rsidR="007477B6" w:rsidRPr="00180E2D" w:rsidRDefault="007477B6" w:rsidP="002123B3">
      <w:pPr>
        <w:numPr>
          <w:ilvl w:val="0"/>
          <w:numId w:val="75"/>
        </w:numPr>
        <w:spacing w:after="200" w:line="276" w:lineRule="auto"/>
        <w:ind w:left="284" w:hanging="284"/>
        <w:jc w:val="both"/>
        <w:rPr>
          <w:rFonts w:eastAsia="Calibri"/>
          <w:sz w:val="24"/>
          <w:szCs w:val="24"/>
          <w:lang w:eastAsia="en-US"/>
        </w:rPr>
      </w:pPr>
      <w:r w:rsidRPr="00180E2D">
        <w:rPr>
          <w:rFonts w:eastAsia="Calibri"/>
          <w:sz w:val="24"/>
          <w:szCs w:val="24"/>
          <w:lang w:eastAsia="en-US"/>
        </w:rPr>
        <w:t xml:space="preserve">W </w:t>
      </w:r>
      <w:r w:rsidR="006F747F" w:rsidRPr="00180E2D">
        <w:rPr>
          <w:rFonts w:eastAsia="Calibri"/>
          <w:sz w:val="24"/>
          <w:szCs w:val="24"/>
          <w:lang w:eastAsia="en-US"/>
        </w:rPr>
        <w:t xml:space="preserve">technikum </w:t>
      </w:r>
      <w:r w:rsidRPr="00180E2D">
        <w:rPr>
          <w:rFonts w:eastAsia="Calibri"/>
          <w:sz w:val="24"/>
          <w:szCs w:val="24"/>
          <w:lang w:eastAsia="en-US"/>
        </w:rPr>
        <w:t>organizowane są zajęcia dodatkowe, a w szczególności: koła zainteresowań, konkursy przedmiotowe, uroczystości i imprezy szkolne, wyjścia i wycieczki</w:t>
      </w:r>
    </w:p>
    <w:p w14:paraId="572523E0" w14:textId="77777777" w:rsidR="007477B6" w:rsidRPr="00180E2D" w:rsidRDefault="007477B6" w:rsidP="002123B3">
      <w:pPr>
        <w:numPr>
          <w:ilvl w:val="0"/>
          <w:numId w:val="75"/>
        </w:numPr>
        <w:spacing w:after="200" w:line="276" w:lineRule="auto"/>
        <w:ind w:left="284" w:hanging="284"/>
        <w:jc w:val="both"/>
        <w:rPr>
          <w:rFonts w:eastAsia="Calibri"/>
          <w:sz w:val="24"/>
          <w:szCs w:val="24"/>
          <w:lang w:eastAsia="en-US"/>
        </w:rPr>
      </w:pPr>
      <w:r w:rsidRPr="00180E2D">
        <w:rPr>
          <w:rFonts w:eastAsia="Calibri"/>
          <w:sz w:val="24"/>
          <w:szCs w:val="24"/>
          <w:lang w:eastAsia="en-US"/>
        </w:rPr>
        <w:t>Koła zain</w:t>
      </w:r>
      <w:r w:rsidR="006F747F" w:rsidRPr="00180E2D">
        <w:rPr>
          <w:rFonts w:eastAsia="Calibri"/>
          <w:sz w:val="24"/>
          <w:szCs w:val="24"/>
          <w:lang w:eastAsia="en-US"/>
        </w:rPr>
        <w:t>teresowań organizowane w technikum</w:t>
      </w:r>
      <w:r w:rsidRPr="00180E2D">
        <w:rPr>
          <w:rFonts w:eastAsia="Calibri"/>
          <w:sz w:val="24"/>
          <w:szCs w:val="24"/>
          <w:lang w:eastAsia="en-US"/>
        </w:rPr>
        <w:t xml:space="preserve"> mają na celu rozwijanie wiedzy </w:t>
      </w:r>
      <w:r w:rsidR="0083288F">
        <w:rPr>
          <w:rFonts w:eastAsia="Calibri"/>
          <w:sz w:val="24"/>
          <w:szCs w:val="24"/>
          <w:lang w:eastAsia="en-US"/>
        </w:rPr>
        <w:br/>
      </w:r>
      <w:r w:rsidRPr="00180E2D">
        <w:rPr>
          <w:rFonts w:eastAsia="Calibri"/>
          <w:sz w:val="24"/>
          <w:szCs w:val="24"/>
          <w:lang w:eastAsia="en-US"/>
        </w:rPr>
        <w:t>i umiejętności z danego przedmiotu, przygotowanie uczniów do egzaminów oraz wspieranie uczniów</w:t>
      </w:r>
      <w:r w:rsidR="006F747F" w:rsidRPr="00180E2D">
        <w:rPr>
          <w:rFonts w:eastAsia="Calibri"/>
          <w:sz w:val="24"/>
          <w:szCs w:val="24"/>
          <w:lang w:eastAsia="en-US"/>
        </w:rPr>
        <w:t xml:space="preserve"> </w:t>
      </w:r>
      <w:r w:rsidRPr="00180E2D">
        <w:rPr>
          <w:rFonts w:eastAsia="Calibri"/>
          <w:sz w:val="24"/>
          <w:szCs w:val="24"/>
          <w:lang w:eastAsia="en-US"/>
        </w:rPr>
        <w:t>z trudnościami edukacyjnymi.</w:t>
      </w:r>
    </w:p>
    <w:p w14:paraId="46DE3565" w14:textId="77777777" w:rsidR="007477B6" w:rsidRPr="00180E2D" w:rsidRDefault="007477B6" w:rsidP="002123B3">
      <w:pPr>
        <w:numPr>
          <w:ilvl w:val="0"/>
          <w:numId w:val="75"/>
        </w:numPr>
        <w:spacing w:after="200" w:line="276" w:lineRule="auto"/>
        <w:ind w:left="284" w:hanging="284"/>
        <w:jc w:val="both"/>
        <w:rPr>
          <w:rFonts w:eastAsia="Calibri"/>
          <w:sz w:val="24"/>
          <w:szCs w:val="24"/>
          <w:lang w:eastAsia="en-US"/>
        </w:rPr>
      </w:pPr>
      <w:r w:rsidRPr="00180E2D">
        <w:rPr>
          <w:rFonts w:eastAsia="Calibri"/>
          <w:sz w:val="24"/>
          <w:szCs w:val="24"/>
          <w:lang w:eastAsia="en-US"/>
        </w:rPr>
        <w:t xml:space="preserve">Nauczyciel prowadzący zajęcia dodatkowe jest zobowiązany przedstawić Dyrektorowi oraz uczniom plan pracy , scenariusz konkursu, uroczystości, kartę wycieczki </w:t>
      </w:r>
      <w:r w:rsidR="006F747F" w:rsidRPr="00180E2D">
        <w:rPr>
          <w:rFonts w:eastAsia="Calibri"/>
          <w:sz w:val="24"/>
          <w:szCs w:val="24"/>
          <w:lang w:eastAsia="en-US"/>
        </w:rPr>
        <w:t xml:space="preserve">na trzy dni </w:t>
      </w:r>
      <w:r w:rsidRPr="00180E2D">
        <w:rPr>
          <w:rFonts w:eastAsia="Calibri"/>
          <w:sz w:val="24"/>
          <w:szCs w:val="24"/>
          <w:lang w:eastAsia="en-US"/>
        </w:rPr>
        <w:t>przed rozpoczęciem zajęć.</w:t>
      </w:r>
    </w:p>
    <w:p w14:paraId="55B3488B" w14:textId="77777777" w:rsidR="006F747F" w:rsidRPr="00180E2D" w:rsidRDefault="007477B6" w:rsidP="002123B3">
      <w:pPr>
        <w:numPr>
          <w:ilvl w:val="0"/>
          <w:numId w:val="75"/>
        </w:numPr>
        <w:spacing w:after="200" w:line="276" w:lineRule="auto"/>
        <w:ind w:left="284" w:hanging="284"/>
        <w:jc w:val="both"/>
        <w:rPr>
          <w:rFonts w:eastAsia="Calibri"/>
          <w:sz w:val="24"/>
          <w:szCs w:val="24"/>
          <w:lang w:eastAsia="en-US"/>
        </w:rPr>
      </w:pPr>
      <w:r w:rsidRPr="00180E2D">
        <w:rPr>
          <w:rFonts w:eastAsia="Calibri"/>
          <w:sz w:val="24"/>
          <w:szCs w:val="24"/>
          <w:lang w:eastAsia="en-US"/>
        </w:rPr>
        <w:t xml:space="preserve">Realizując zajęcia dodatkowe </w:t>
      </w:r>
      <w:r w:rsidR="006F747F" w:rsidRPr="00180E2D">
        <w:rPr>
          <w:rFonts w:eastAsia="Calibri"/>
          <w:sz w:val="24"/>
          <w:szCs w:val="24"/>
          <w:lang w:eastAsia="en-US"/>
        </w:rPr>
        <w:t xml:space="preserve">Technikum </w:t>
      </w:r>
      <w:r w:rsidRPr="00180E2D">
        <w:rPr>
          <w:rFonts w:eastAsia="Calibri"/>
          <w:sz w:val="24"/>
          <w:szCs w:val="24"/>
          <w:lang w:eastAsia="en-US"/>
        </w:rPr>
        <w:t xml:space="preserve">współpracuje   z Samorządem Szkolnym, </w:t>
      </w:r>
      <w:r w:rsidR="006F747F" w:rsidRPr="00180E2D">
        <w:rPr>
          <w:rFonts w:eastAsia="Calibri"/>
          <w:sz w:val="24"/>
          <w:szCs w:val="24"/>
          <w:lang w:eastAsia="en-US"/>
        </w:rPr>
        <w:t xml:space="preserve">interesariuszami zewnętrznymi Technikum między innymi </w:t>
      </w:r>
      <w:r w:rsidRPr="00180E2D">
        <w:rPr>
          <w:rFonts w:eastAsia="Calibri"/>
          <w:sz w:val="24"/>
          <w:szCs w:val="24"/>
          <w:lang w:eastAsia="en-US"/>
        </w:rPr>
        <w:t>organizacjami społecznymi, zakładami pracy oraz innymi placówkami i instytucjami działającymi w środowisku.</w:t>
      </w:r>
    </w:p>
    <w:p w14:paraId="59F2E911" w14:textId="77777777" w:rsidR="006E43E0" w:rsidRPr="00180E2D" w:rsidRDefault="006F747F" w:rsidP="00C52510">
      <w:pPr>
        <w:spacing w:after="200" w:line="360" w:lineRule="auto"/>
        <w:jc w:val="both"/>
        <w:rPr>
          <w:rFonts w:eastAsia="Calibri"/>
          <w:sz w:val="24"/>
          <w:szCs w:val="24"/>
          <w:lang w:eastAsia="en-US"/>
        </w:rPr>
      </w:pPr>
      <w:r w:rsidRPr="00180E2D">
        <w:rPr>
          <w:b/>
          <w:sz w:val="24"/>
          <w:szCs w:val="24"/>
        </w:rPr>
        <w:t xml:space="preserve">             </w:t>
      </w:r>
    </w:p>
    <w:p w14:paraId="56E41295" w14:textId="77777777" w:rsidR="006E43E0" w:rsidRPr="00180E2D" w:rsidRDefault="00153AC0" w:rsidP="00153AC0">
      <w:pPr>
        <w:spacing w:after="200" w:line="360" w:lineRule="auto"/>
        <w:ind w:left="2880"/>
        <w:rPr>
          <w:rFonts w:eastAsia="Calibri"/>
          <w:b/>
          <w:sz w:val="24"/>
          <w:szCs w:val="24"/>
          <w:lang w:eastAsia="en-US"/>
        </w:rPr>
      </w:pPr>
      <w:r w:rsidRPr="00180E2D">
        <w:rPr>
          <w:rFonts w:eastAsia="Calibri"/>
          <w:sz w:val="24"/>
          <w:szCs w:val="24"/>
          <w:lang w:eastAsia="en-US"/>
        </w:rPr>
        <w:t xml:space="preserve">                       </w:t>
      </w:r>
      <w:r w:rsidR="00F27DA7">
        <w:rPr>
          <w:rFonts w:eastAsia="Calibri"/>
          <w:b/>
          <w:sz w:val="24"/>
          <w:szCs w:val="24"/>
          <w:lang w:eastAsia="en-US"/>
        </w:rPr>
        <w:t>§ 60</w:t>
      </w:r>
    </w:p>
    <w:p w14:paraId="06A9BD11" w14:textId="77777777" w:rsidR="006E43E0" w:rsidRPr="00180E2D" w:rsidRDefault="006E43E0" w:rsidP="0079161A">
      <w:pPr>
        <w:spacing w:after="200" w:line="276" w:lineRule="auto"/>
        <w:ind w:left="284" w:hanging="284"/>
        <w:jc w:val="both"/>
        <w:rPr>
          <w:rFonts w:eastAsia="Calibri"/>
          <w:sz w:val="24"/>
          <w:szCs w:val="24"/>
          <w:lang w:eastAsia="en-US"/>
        </w:rPr>
      </w:pPr>
      <w:r w:rsidRPr="00180E2D">
        <w:rPr>
          <w:rFonts w:eastAsia="Calibri"/>
          <w:sz w:val="24"/>
          <w:szCs w:val="24"/>
          <w:lang w:eastAsia="en-US"/>
        </w:rPr>
        <w:t xml:space="preserve">1. W celu zapewnienia bezpieczeństwa, ochrony przed przemocą, uzależnieniami oraz innymi przejawami patologii społecznej w obiekcie szkolnym, nadzór nad tym, kto wchodzi na teren szkoły sprawują dyżurujący nauczyciele.  </w:t>
      </w:r>
    </w:p>
    <w:p w14:paraId="38C6EDF9" w14:textId="77777777" w:rsidR="006E43E0" w:rsidRPr="00180E2D" w:rsidRDefault="006E43E0" w:rsidP="0079161A">
      <w:pPr>
        <w:spacing w:after="200" w:line="276" w:lineRule="auto"/>
        <w:ind w:left="284" w:hanging="284"/>
        <w:jc w:val="both"/>
        <w:rPr>
          <w:rFonts w:eastAsia="Calibri"/>
          <w:sz w:val="24"/>
          <w:szCs w:val="24"/>
          <w:lang w:eastAsia="en-US"/>
        </w:rPr>
      </w:pPr>
      <w:r w:rsidRPr="00180E2D">
        <w:rPr>
          <w:rFonts w:eastAsia="Calibri"/>
          <w:sz w:val="24"/>
          <w:szCs w:val="24"/>
          <w:lang w:eastAsia="en-US"/>
        </w:rPr>
        <w:t>2. Wszyscy uczniowie mają obowiązek dostosowania się do poleceń nauczycieli dyżurnych oraz pracowników obsługi szkoły podczas wchodzenia do budynku, korzystania z szafek uczniowskich w piwnicy szkoły, podczas przerw międzylekcyjnych.</w:t>
      </w:r>
    </w:p>
    <w:p w14:paraId="42A43728" w14:textId="77777777" w:rsidR="006E43E0" w:rsidRPr="00180E2D" w:rsidRDefault="006E43E0" w:rsidP="0079161A">
      <w:pPr>
        <w:spacing w:after="200" w:line="276" w:lineRule="auto"/>
        <w:ind w:left="284" w:hanging="284"/>
        <w:jc w:val="both"/>
        <w:rPr>
          <w:rFonts w:eastAsia="Calibri"/>
          <w:sz w:val="24"/>
          <w:szCs w:val="24"/>
          <w:lang w:eastAsia="en-US"/>
        </w:rPr>
      </w:pPr>
      <w:r w:rsidRPr="00180E2D">
        <w:rPr>
          <w:rFonts w:eastAsia="Calibri"/>
          <w:sz w:val="24"/>
          <w:szCs w:val="24"/>
          <w:lang w:eastAsia="en-US"/>
        </w:rPr>
        <w:lastRenderedPageBreak/>
        <w:t>3. Szkoła zapewnia uczniom opiekę pedagogiczną oraz pełne bezpieczeństwo w czasie organizowanych przez nauczycieli zajęć na terenie szkoły oraz poza jej terenem w trakcie wycieczek:</w:t>
      </w:r>
    </w:p>
    <w:p w14:paraId="30E4E13C" w14:textId="77777777" w:rsidR="006E43E0" w:rsidRPr="00180E2D" w:rsidRDefault="006E43E0" w:rsidP="002123B3">
      <w:pPr>
        <w:numPr>
          <w:ilvl w:val="1"/>
          <w:numId w:val="109"/>
        </w:numPr>
        <w:spacing w:after="200" w:line="276" w:lineRule="auto"/>
        <w:ind w:left="709" w:hanging="283"/>
        <w:jc w:val="both"/>
        <w:rPr>
          <w:rFonts w:eastAsia="Calibri"/>
          <w:sz w:val="24"/>
          <w:szCs w:val="24"/>
          <w:lang w:eastAsia="en-US"/>
        </w:rPr>
      </w:pPr>
      <w:r w:rsidRPr="00180E2D">
        <w:rPr>
          <w:rFonts w:eastAsia="Calibri"/>
          <w:sz w:val="24"/>
          <w:szCs w:val="24"/>
          <w:lang w:eastAsia="en-US"/>
        </w:rPr>
        <w:t>podczas zajęć obowiązkowych, nadobowiązkowych i pozalekcyjnych za bezpieczeństwo uczniów odpowiada nauczyciel prowadzący zajęcia. Zobowiązany jest on również do niezwłocznego poinformowania Dyrektora Szkoły o każdym wypadku, mającym miejsce podczas zajęć. Nauczyciel postępu</w:t>
      </w:r>
      <w:r w:rsidR="00D22170" w:rsidRPr="00180E2D">
        <w:rPr>
          <w:rFonts w:eastAsia="Calibri"/>
          <w:sz w:val="24"/>
          <w:szCs w:val="24"/>
          <w:lang w:eastAsia="en-US"/>
        </w:rPr>
        <w:t>je zgodnie z Procedurami Postępowania Nauczycieli w Sytuacjach Kryzysowych.</w:t>
      </w:r>
    </w:p>
    <w:p w14:paraId="57A17D42" w14:textId="77777777" w:rsidR="006E43E0" w:rsidRPr="00180E2D" w:rsidRDefault="006E43E0" w:rsidP="002123B3">
      <w:pPr>
        <w:numPr>
          <w:ilvl w:val="1"/>
          <w:numId w:val="109"/>
        </w:numPr>
        <w:spacing w:after="200" w:line="276" w:lineRule="auto"/>
        <w:ind w:left="709" w:hanging="283"/>
        <w:jc w:val="both"/>
        <w:rPr>
          <w:rFonts w:eastAsia="Calibri"/>
          <w:sz w:val="24"/>
          <w:szCs w:val="24"/>
          <w:lang w:eastAsia="en-US"/>
        </w:rPr>
      </w:pPr>
      <w:r w:rsidRPr="00180E2D">
        <w:rPr>
          <w:rFonts w:eastAsia="Calibri"/>
          <w:sz w:val="24"/>
          <w:szCs w:val="24"/>
          <w:lang w:eastAsia="en-US"/>
        </w:rPr>
        <w:t xml:space="preserve">podczas przerwy dyżur na korytarzach pełnią wyznaczeni nauczycieli zgodnie </w:t>
      </w:r>
      <w:r w:rsidR="0079161A">
        <w:rPr>
          <w:rFonts w:eastAsia="Calibri"/>
          <w:sz w:val="24"/>
          <w:szCs w:val="24"/>
          <w:lang w:eastAsia="en-US"/>
        </w:rPr>
        <w:br/>
      </w:r>
      <w:r w:rsidRPr="00180E2D">
        <w:rPr>
          <w:rFonts w:eastAsia="Calibri"/>
          <w:sz w:val="24"/>
          <w:szCs w:val="24"/>
          <w:lang w:eastAsia="en-US"/>
        </w:rPr>
        <w:t>z harmonogramem dyżurów;</w:t>
      </w:r>
    </w:p>
    <w:p w14:paraId="694F2B3C" w14:textId="77777777" w:rsidR="006E43E0" w:rsidRDefault="006E43E0" w:rsidP="002123B3">
      <w:pPr>
        <w:numPr>
          <w:ilvl w:val="1"/>
          <w:numId w:val="109"/>
        </w:numPr>
        <w:spacing w:after="200" w:line="276" w:lineRule="auto"/>
        <w:ind w:left="709" w:hanging="283"/>
        <w:jc w:val="both"/>
        <w:rPr>
          <w:rFonts w:eastAsia="Calibri"/>
          <w:sz w:val="24"/>
          <w:szCs w:val="24"/>
          <w:lang w:eastAsia="en-US"/>
        </w:rPr>
      </w:pPr>
      <w:r w:rsidRPr="00180E2D">
        <w:rPr>
          <w:rFonts w:eastAsia="Calibri"/>
          <w:sz w:val="24"/>
          <w:szCs w:val="24"/>
          <w:lang w:eastAsia="en-US"/>
        </w:rPr>
        <w:t xml:space="preserve">podczas zajęć poza terenem szkoły pełną odpowiedzialność za zdrowie </w:t>
      </w:r>
      <w:r w:rsidR="0079161A">
        <w:rPr>
          <w:rFonts w:eastAsia="Calibri"/>
          <w:sz w:val="24"/>
          <w:szCs w:val="24"/>
          <w:lang w:eastAsia="en-US"/>
        </w:rPr>
        <w:br/>
      </w:r>
      <w:r w:rsidRPr="00180E2D">
        <w:rPr>
          <w:rFonts w:eastAsia="Calibri"/>
          <w:sz w:val="24"/>
          <w:szCs w:val="24"/>
          <w:lang w:eastAsia="en-US"/>
        </w:rPr>
        <w:t>i  bezpieczeństwo uczniów ponosi nauczyciel prowadzący zajęcia, a podczas wycieczek szkolnych - kierownik wycieczki wraz z opiekunami.</w:t>
      </w:r>
    </w:p>
    <w:p w14:paraId="1D3A89F8" w14:textId="77777777" w:rsidR="00695585" w:rsidRPr="00F40F38" w:rsidRDefault="00695585" w:rsidP="003F766C">
      <w:pPr>
        <w:pStyle w:val="Paragraf"/>
        <w:numPr>
          <w:ilvl w:val="0"/>
          <w:numId w:val="0"/>
        </w:numPr>
        <w:ind w:left="284" w:hanging="284"/>
        <w:rPr>
          <w:rFonts w:ascii="Times New Roman" w:hAnsi="Times New Roman"/>
          <w:sz w:val="24"/>
          <w:szCs w:val="24"/>
        </w:rPr>
      </w:pPr>
      <w:r w:rsidRPr="00F40F38">
        <w:rPr>
          <w:rFonts w:ascii="Times New Roman" w:hAnsi="Times New Roman"/>
          <w:bCs/>
          <w:sz w:val="24"/>
          <w:szCs w:val="24"/>
        </w:rPr>
        <w:t>4.</w:t>
      </w:r>
      <w:r w:rsidR="003F766C">
        <w:rPr>
          <w:rFonts w:ascii="Times New Roman" w:hAnsi="Times New Roman"/>
          <w:bCs/>
          <w:sz w:val="24"/>
          <w:szCs w:val="24"/>
        </w:rPr>
        <w:t xml:space="preserve"> </w:t>
      </w:r>
      <w:r w:rsidRPr="00F40F38">
        <w:rPr>
          <w:rFonts w:ascii="Times New Roman" w:hAnsi="Times New Roman"/>
          <w:bCs/>
          <w:sz w:val="24"/>
          <w:szCs w:val="24"/>
        </w:rPr>
        <w:t xml:space="preserve">W przypadku funkcjonowania szkoły w okresie zagrożenia epidemicznego </w:t>
      </w:r>
      <w:r w:rsidR="00A30590" w:rsidRPr="00F40F38">
        <w:rPr>
          <w:rFonts w:ascii="Times New Roman" w:hAnsi="Times New Roman"/>
          <w:sz w:val="24"/>
          <w:szCs w:val="24"/>
        </w:rPr>
        <w:t>s</w:t>
      </w:r>
      <w:r w:rsidRPr="00F40F38">
        <w:rPr>
          <w:rFonts w:ascii="Times New Roman" w:hAnsi="Times New Roman"/>
          <w:sz w:val="24"/>
          <w:szCs w:val="24"/>
        </w:rPr>
        <w:t>zkoła zapewnia uczniom bezpieczeństwo i opiekę na zajęciach obowiązkowych i nadobowiązkowych, w trakcie wycieczek</w:t>
      </w:r>
      <w:r w:rsidR="004B368C" w:rsidRPr="00F40F38">
        <w:rPr>
          <w:rFonts w:ascii="Times New Roman" w:hAnsi="Times New Roman"/>
          <w:sz w:val="24"/>
          <w:szCs w:val="24"/>
        </w:rPr>
        <w:t>/wyjść</w:t>
      </w:r>
      <w:r w:rsidRPr="00F40F38">
        <w:rPr>
          <w:rFonts w:ascii="Times New Roman" w:hAnsi="Times New Roman"/>
          <w:sz w:val="24"/>
          <w:szCs w:val="24"/>
        </w:rPr>
        <w:t xml:space="preserve"> oraz na przerwach międzylekcyjnych,                               </w:t>
      </w:r>
      <w:r w:rsidRPr="00F40F38">
        <w:rPr>
          <w:rFonts w:ascii="Times New Roman" w:hAnsi="Times New Roman"/>
          <w:bCs/>
          <w:sz w:val="24"/>
          <w:szCs w:val="24"/>
        </w:rPr>
        <w:t>zgodnie z zasadami określonymi w odrębnych przepisach</w:t>
      </w:r>
      <w:r w:rsidR="00941F17" w:rsidRPr="00F40F38">
        <w:rPr>
          <w:rFonts w:ascii="Times New Roman" w:hAnsi="Times New Roman"/>
          <w:bCs/>
          <w:sz w:val="24"/>
          <w:szCs w:val="24"/>
        </w:rPr>
        <w:t xml:space="preserve"> oraz </w:t>
      </w:r>
      <w:r w:rsidR="00E62791" w:rsidRPr="00F40F38">
        <w:rPr>
          <w:rFonts w:ascii="Times New Roman" w:hAnsi="Times New Roman"/>
          <w:bCs/>
          <w:sz w:val="24"/>
          <w:szCs w:val="24"/>
        </w:rPr>
        <w:t>zgodn</w:t>
      </w:r>
      <w:r w:rsidR="005457A0" w:rsidRPr="00F40F38">
        <w:rPr>
          <w:rFonts w:ascii="Times New Roman" w:hAnsi="Times New Roman"/>
          <w:bCs/>
          <w:sz w:val="24"/>
          <w:szCs w:val="24"/>
        </w:rPr>
        <w:t>ie z procedurami  funkcjonowania szkoły od 1 września 2020 w okre</w:t>
      </w:r>
      <w:r w:rsidR="00E34ECB" w:rsidRPr="00F40F38">
        <w:rPr>
          <w:rFonts w:ascii="Times New Roman" w:hAnsi="Times New Roman"/>
          <w:bCs/>
          <w:sz w:val="24"/>
          <w:szCs w:val="24"/>
        </w:rPr>
        <w:t>sie zagrożenia Covid – 19 w tym z</w:t>
      </w:r>
      <w:r w:rsidR="00336C95" w:rsidRPr="00F40F38">
        <w:rPr>
          <w:rFonts w:ascii="Times New Roman" w:hAnsi="Times New Roman"/>
          <w:bCs/>
          <w:sz w:val="24"/>
          <w:szCs w:val="24"/>
        </w:rPr>
        <w:t xml:space="preserve"> procedurami ZSZ nr 1  </w:t>
      </w:r>
      <w:r w:rsidR="00941F17" w:rsidRPr="00F40F38">
        <w:rPr>
          <w:rFonts w:ascii="Times New Roman" w:hAnsi="Times New Roman"/>
          <w:bCs/>
          <w:sz w:val="24"/>
          <w:szCs w:val="24"/>
        </w:rPr>
        <w:t xml:space="preserve"> na czas</w:t>
      </w:r>
      <w:r w:rsidR="005457A0" w:rsidRPr="00F40F38">
        <w:rPr>
          <w:rFonts w:ascii="Times New Roman" w:hAnsi="Times New Roman"/>
          <w:bCs/>
          <w:sz w:val="24"/>
          <w:szCs w:val="24"/>
        </w:rPr>
        <w:t xml:space="preserve"> epidem</w:t>
      </w:r>
      <w:r w:rsidR="00941F17" w:rsidRPr="00F40F38">
        <w:rPr>
          <w:rFonts w:ascii="Times New Roman" w:hAnsi="Times New Roman"/>
          <w:bCs/>
          <w:sz w:val="24"/>
          <w:szCs w:val="24"/>
        </w:rPr>
        <w:t>ii</w:t>
      </w:r>
      <w:r w:rsidR="005457A0" w:rsidRPr="00F40F38">
        <w:rPr>
          <w:rFonts w:ascii="Times New Roman" w:hAnsi="Times New Roman"/>
          <w:bCs/>
          <w:sz w:val="24"/>
          <w:szCs w:val="24"/>
        </w:rPr>
        <w:t>.</w:t>
      </w:r>
    </w:p>
    <w:p w14:paraId="69CBBB85" w14:textId="77777777" w:rsidR="00695585" w:rsidRPr="00F40F38" w:rsidRDefault="00695585" w:rsidP="00695585">
      <w:pPr>
        <w:spacing w:after="200" w:line="276" w:lineRule="auto"/>
        <w:ind w:left="709"/>
        <w:jc w:val="both"/>
        <w:rPr>
          <w:rFonts w:eastAsia="Calibri"/>
          <w:sz w:val="24"/>
          <w:szCs w:val="24"/>
          <w:lang w:eastAsia="en-US"/>
        </w:rPr>
      </w:pPr>
    </w:p>
    <w:p w14:paraId="47E5C1A5" w14:textId="77777777" w:rsidR="006E43E0" w:rsidRPr="00180E2D" w:rsidRDefault="00695585" w:rsidP="00D561CC">
      <w:pPr>
        <w:spacing w:after="200" w:line="276" w:lineRule="auto"/>
        <w:ind w:left="284" w:hanging="284"/>
        <w:jc w:val="both"/>
        <w:rPr>
          <w:rFonts w:eastAsia="Calibri"/>
          <w:sz w:val="24"/>
          <w:szCs w:val="24"/>
          <w:lang w:eastAsia="en-US"/>
        </w:rPr>
      </w:pPr>
      <w:r>
        <w:rPr>
          <w:rFonts w:eastAsia="Calibri"/>
          <w:sz w:val="24"/>
          <w:szCs w:val="24"/>
          <w:lang w:eastAsia="en-US"/>
        </w:rPr>
        <w:t>5</w:t>
      </w:r>
      <w:r w:rsidR="00D561CC">
        <w:rPr>
          <w:rFonts w:eastAsia="Calibri"/>
          <w:sz w:val="24"/>
          <w:szCs w:val="24"/>
          <w:lang w:eastAsia="en-US"/>
        </w:rPr>
        <w:t xml:space="preserve">. </w:t>
      </w:r>
      <w:r w:rsidR="006E43E0" w:rsidRPr="00180E2D">
        <w:rPr>
          <w:rFonts w:eastAsia="Calibri"/>
          <w:sz w:val="24"/>
          <w:szCs w:val="24"/>
          <w:lang w:eastAsia="en-US"/>
        </w:rPr>
        <w:t>W miejscach o zwiększonym ryzyku wypadku – sala gimnastyczna, pracownie: informatyki, fizyki, chemii, przedmiotów zawodowych,  i inne, opiekun pracowni lub inny pracownik odpowiedzialny za prowadzenie zajęć, opracowuje regulamin pracowni (stanowiska pracy) i na początku roku zapoznaje z nim uczniów.</w:t>
      </w:r>
    </w:p>
    <w:p w14:paraId="5442B919" w14:textId="77777777" w:rsidR="006E43E0" w:rsidRDefault="00695585" w:rsidP="00D561CC">
      <w:pPr>
        <w:spacing w:after="200" w:line="276" w:lineRule="auto"/>
        <w:ind w:left="284" w:hanging="284"/>
        <w:jc w:val="both"/>
        <w:rPr>
          <w:rFonts w:eastAsia="Calibri"/>
          <w:sz w:val="24"/>
          <w:szCs w:val="24"/>
          <w:lang w:eastAsia="en-US"/>
        </w:rPr>
      </w:pPr>
      <w:r>
        <w:rPr>
          <w:rFonts w:eastAsia="Calibri"/>
          <w:sz w:val="24"/>
          <w:szCs w:val="24"/>
          <w:lang w:eastAsia="en-US"/>
        </w:rPr>
        <w:t>6</w:t>
      </w:r>
      <w:r w:rsidR="006E43E0" w:rsidRPr="00180E2D">
        <w:rPr>
          <w:rFonts w:eastAsia="Calibri"/>
          <w:sz w:val="24"/>
          <w:szCs w:val="24"/>
          <w:lang w:eastAsia="en-US"/>
        </w:rPr>
        <w:t>. Budynek szkoły jest monitorowany</w:t>
      </w:r>
      <w:r w:rsidR="00D22170" w:rsidRPr="00180E2D">
        <w:rPr>
          <w:rFonts w:eastAsia="Calibri"/>
          <w:sz w:val="24"/>
          <w:szCs w:val="24"/>
          <w:lang w:eastAsia="en-US"/>
        </w:rPr>
        <w:t>.</w:t>
      </w:r>
    </w:p>
    <w:p w14:paraId="1EC3CBFA" w14:textId="77777777" w:rsidR="00695585" w:rsidRPr="00F40F38" w:rsidRDefault="00695585" w:rsidP="003F766C">
      <w:pPr>
        <w:pStyle w:val="Paragraf"/>
        <w:numPr>
          <w:ilvl w:val="0"/>
          <w:numId w:val="0"/>
        </w:numPr>
        <w:ind w:left="284" w:hanging="284"/>
        <w:rPr>
          <w:rFonts w:ascii="Times New Roman" w:hAnsi="Times New Roman"/>
          <w:sz w:val="24"/>
          <w:szCs w:val="24"/>
        </w:rPr>
      </w:pPr>
      <w:r w:rsidRPr="00F40F38">
        <w:rPr>
          <w:rFonts w:eastAsia="Calibri"/>
          <w:sz w:val="24"/>
          <w:szCs w:val="24"/>
          <w:lang w:eastAsia="en-US"/>
        </w:rPr>
        <w:t>7</w:t>
      </w:r>
      <w:r w:rsidRPr="00F40F38">
        <w:rPr>
          <w:rFonts w:ascii="Times New Roman" w:eastAsia="Calibri" w:hAnsi="Times New Roman"/>
          <w:sz w:val="24"/>
          <w:szCs w:val="24"/>
          <w:lang w:eastAsia="en-US"/>
        </w:rPr>
        <w:t xml:space="preserve">. </w:t>
      </w:r>
      <w:r w:rsidRPr="00F40F38">
        <w:rPr>
          <w:rFonts w:ascii="Times New Roman" w:hAnsi="Times New Roman"/>
          <w:sz w:val="24"/>
          <w:szCs w:val="24"/>
        </w:rPr>
        <w:t xml:space="preserve">Szkoła organizuje zajęcia zgodnie z ogólnymi zasadami bezpieczeństwa i higieny,  zwracając uwagę na stan sprzętu i środków dydaktycznych, oświetlenia, warunki higieniczno – sanitarne w miejscu prowadzenia zajęć, temperaturę i warunki atmosferyczne,  </w:t>
      </w:r>
      <w:r w:rsidRPr="00F40F38">
        <w:rPr>
          <w:rFonts w:ascii="Times New Roman" w:hAnsi="Times New Roman"/>
          <w:bCs/>
          <w:sz w:val="24"/>
          <w:szCs w:val="24"/>
        </w:rPr>
        <w:t>a w przypadku funkcjonowania szkoły w okresie zagrożenia epidemicznego, zgodnie z zasadami określonymi w odrębnych przepisach.</w:t>
      </w:r>
    </w:p>
    <w:p w14:paraId="5874EBC4" w14:textId="77777777" w:rsidR="00695585" w:rsidRDefault="00544889" w:rsidP="003F766C">
      <w:pPr>
        <w:pStyle w:val="Paragraf"/>
        <w:numPr>
          <w:ilvl w:val="0"/>
          <w:numId w:val="0"/>
        </w:numPr>
        <w:rPr>
          <w:rFonts w:ascii="Times New Roman" w:hAnsi="Times New Roman"/>
          <w:bCs/>
          <w:sz w:val="24"/>
          <w:szCs w:val="24"/>
        </w:rPr>
      </w:pPr>
      <w:r w:rsidRPr="00F40F38">
        <w:rPr>
          <w:rFonts w:ascii="Times New Roman" w:eastAsia="Calibri" w:hAnsi="Times New Roman"/>
          <w:sz w:val="24"/>
          <w:szCs w:val="24"/>
          <w:lang w:eastAsia="en-US"/>
        </w:rPr>
        <w:t>8.</w:t>
      </w:r>
      <w:r w:rsidRPr="00F40F38">
        <w:rPr>
          <w:rFonts w:ascii="Times New Roman" w:hAnsi="Times New Roman"/>
          <w:bCs/>
          <w:sz w:val="24"/>
          <w:szCs w:val="24"/>
        </w:rPr>
        <w:t xml:space="preserve"> Zasady sprawowania opieki w stanie zagrożenia epidemicznego określają odrębne </w:t>
      </w:r>
      <w:r w:rsidR="003F766C">
        <w:rPr>
          <w:rFonts w:ascii="Times New Roman" w:hAnsi="Times New Roman"/>
          <w:bCs/>
          <w:sz w:val="24"/>
          <w:szCs w:val="24"/>
        </w:rPr>
        <w:br/>
        <w:t xml:space="preserve">      </w:t>
      </w:r>
      <w:r w:rsidRPr="00F40F38">
        <w:rPr>
          <w:rFonts w:ascii="Times New Roman" w:hAnsi="Times New Roman"/>
          <w:bCs/>
          <w:sz w:val="24"/>
          <w:szCs w:val="24"/>
        </w:rPr>
        <w:t>procedury</w:t>
      </w:r>
      <w:r w:rsidR="00A30590" w:rsidRPr="00F40F38">
        <w:rPr>
          <w:rFonts w:ascii="Times New Roman" w:hAnsi="Times New Roman"/>
          <w:bCs/>
          <w:sz w:val="24"/>
          <w:szCs w:val="24"/>
        </w:rPr>
        <w:t xml:space="preserve"> tak jak określa zapis</w:t>
      </w:r>
      <w:r w:rsidR="005457A0" w:rsidRPr="00F40F38">
        <w:rPr>
          <w:rFonts w:ascii="Times New Roman" w:hAnsi="Times New Roman"/>
          <w:bCs/>
          <w:sz w:val="24"/>
          <w:szCs w:val="24"/>
        </w:rPr>
        <w:t xml:space="preserve"> w pkt. 4.</w:t>
      </w:r>
    </w:p>
    <w:p w14:paraId="1885B604" w14:textId="77777777" w:rsidR="003F766C" w:rsidRPr="003F766C" w:rsidRDefault="003F766C" w:rsidP="003F766C">
      <w:pPr>
        <w:pStyle w:val="Paragraf"/>
        <w:numPr>
          <w:ilvl w:val="0"/>
          <w:numId w:val="0"/>
        </w:numPr>
        <w:spacing w:before="0"/>
        <w:rPr>
          <w:rFonts w:ascii="Times New Roman" w:hAnsi="Times New Roman"/>
          <w:bCs/>
          <w:sz w:val="24"/>
          <w:szCs w:val="24"/>
        </w:rPr>
      </w:pPr>
    </w:p>
    <w:p w14:paraId="5CA47BF0" w14:textId="77777777" w:rsidR="006E43E0" w:rsidRPr="00180E2D" w:rsidRDefault="00FD61A5" w:rsidP="00D561CC">
      <w:pPr>
        <w:spacing w:after="200" w:line="276" w:lineRule="auto"/>
        <w:ind w:left="284" w:hanging="284"/>
        <w:jc w:val="both"/>
        <w:rPr>
          <w:rFonts w:eastAsia="Calibri"/>
          <w:sz w:val="24"/>
          <w:szCs w:val="24"/>
          <w:lang w:eastAsia="en-US"/>
        </w:rPr>
      </w:pPr>
      <w:r>
        <w:rPr>
          <w:rFonts w:eastAsia="Calibri"/>
          <w:sz w:val="24"/>
          <w:szCs w:val="24"/>
          <w:lang w:eastAsia="en-US"/>
        </w:rPr>
        <w:t>9</w:t>
      </w:r>
      <w:r w:rsidR="006E43E0" w:rsidRPr="00180E2D">
        <w:rPr>
          <w:rFonts w:eastAsia="Calibri"/>
          <w:sz w:val="24"/>
          <w:szCs w:val="24"/>
          <w:lang w:eastAsia="en-US"/>
        </w:rPr>
        <w:t>. Szkoła na stałe współpracuje z  policją i strażą miejską oraz w razie potrzeb innymi organami ścigania.</w:t>
      </w:r>
    </w:p>
    <w:p w14:paraId="2D3380C7" w14:textId="77777777" w:rsidR="006E43E0" w:rsidRPr="00180E2D" w:rsidRDefault="00FD61A5" w:rsidP="00D561CC">
      <w:pPr>
        <w:spacing w:after="200" w:line="276" w:lineRule="auto"/>
        <w:ind w:left="284" w:hanging="284"/>
        <w:jc w:val="both"/>
        <w:rPr>
          <w:rFonts w:eastAsia="Calibri"/>
          <w:sz w:val="24"/>
          <w:szCs w:val="24"/>
          <w:lang w:eastAsia="en-US"/>
        </w:rPr>
      </w:pPr>
      <w:r>
        <w:rPr>
          <w:rFonts w:eastAsia="Calibri"/>
          <w:sz w:val="24"/>
          <w:szCs w:val="24"/>
          <w:lang w:eastAsia="en-US"/>
        </w:rPr>
        <w:t>10</w:t>
      </w:r>
      <w:r w:rsidR="006E43E0" w:rsidRPr="00180E2D">
        <w:rPr>
          <w:rFonts w:eastAsia="Calibri"/>
          <w:sz w:val="24"/>
          <w:szCs w:val="24"/>
          <w:lang w:eastAsia="en-US"/>
        </w:rPr>
        <w:t>. Uczniowie powinni przestrzegać godzin wyjścia/wejścia do szkoły.</w:t>
      </w:r>
    </w:p>
    <w:p w14:paraId="2BE01CEC" w14:textId="77777777" w:rsidR="006E43E0" w:rsidRPr="00180E2D" w:rsidRDefault="00FD61A5" w:rsidP="00854870">
      <w:pPr>
        <w:spacing w:after="200" w:line="276" w:lineRule="auto"/>
        <w:ind w:left="284" w:hanging="284"/>
        <w:jc w:val="both"/>
        <w:rPr>
          <w:rFonts w:eastAsia="Calibri"/>
          <w:sz w:val="24"/>
          <w:szCs w:val="24"/>
          <w:lang w:eastAsia="en-US"/>
        </w:rPr>
      </w:pPr>
      <w:r>
        <w:rPr>
          <w:rFonts w:eastAsia="Calibri"/>
          <w:sz w:val="24"/>
          <w:szCs w:val="24"/>
          <w:lang w:eastAsia="en-US"/>
        </w:rPr>
        <w:t>11</w:t>
      </w:r>
      <w:r w:rsidR="006E43E0" w:rsidRPr="00180E2D">
        <w:rPr>
          <w:rFonts w:eastAsia="Calibri"/>
          <w:sz w:val="24"/>
          <w:szCs w:val="24"/>
          <w:lang w:eastAsia="en-US"/>
        </w:rPr>
        <w:t xml:space="preserve">. Ucznia może zwolnić z danej lekcji dyrektor szkoły, wychowawca klasy lub nauczyciel danych zajęć edukacyjnych – na pisemny wniosek rodziców, w którym podano przyczynę </w:t>
      </w:r>
      <w:r w:rsidR="006E43E0" w:rsidRPr="00180E2D">
        <w:rPr>
          <w:rFonts w:eastAsia="Calibri"/>
          <w:sz w:val="24"/>
          <w:szCs w:val="24"/>
          <w:lang w:eastAsia="en-US"/>
        </w:rPr>
        <w:lastRenderedPageBreak/>
        <w:t xml:space="preserve">zwolnienia oraz dzień i godzinę wyjścia ze szkoły. W przypadku, gdy uczeń jest pełnoletni zwolnienia dokonuje sam uczeń. </w:t>
      </w:r>
    </w:p>
    <w:p w14:paraId="4FC26047" w14:textId="77777777" w:rsidR="006E43E0" w:rsidRPr="00180E2D" w:rsidRDefault="00FD61A5" w:rsidP="003F766C">
      <w:pPr>
        <w:spacing w:after="200" w:line="276" w:lineRule="auto"/>
        <w:ind w:left="284" w:hanging="426"/>
        <w:jc w:val="both"/>
        <w:rPr>
          <w:rFonts w:eastAsia="Calibri"/>
          <w:sz w:val="24"/>
          <w:szCs w:val="24"/>
          <w:lang w:eastAsia="en-US"/>
        </w:rPr>
      </w:pPr>
      <w:r>
        <w:rPr>
          <w:rFonts w:eastAsia="Calibri"/>
          <w:sz w:val="24"/>
          <w:szCs w:val="24"/>
          <w:lang w:eastAsia="en-US"/>
        </w:rPr>
        <w:t>12</w:t>
      </w:r>
      <w:r w:rsidR="006E43E0" w:rsidRPr="00180E2D">
        <w:rPr>
          <w:rFonts w:eastAsia="Calibri"/>
          <w:sz w:val="24"/>
          <w:szCs w:val="24"/>
          <w:lang w:eastAsia="en-US"/>
        </w:rPr>
        <w:t>. W przypadku nieobecności nauczyciela, można odwołać pierwsze lekcje, a zwolnić uczniów z ostatnich.</w:t>
      </w:r>
    </w:p>
    <w:p w14:paraId="6EF455C3" w14:textId="77777777" w:rsidR="006E43E0" w:rsidRPr="00180E2D" w:rsidRDefault="00FD61A5" w:rsidP="00854870">
      <w:pPr>
        <w:spacing w:after="200" w:line="276" w:lineRule="auto"/>
        <w:ind w:left="284" w:hanging="426"/>
        <w:jc w:val="both"/>
        <w:rPr>
          <w:rFonts w:eastAsia="Calibri"/>
          <w:sz w:val="24"/>
          <w:szCs w:val="24"/>
          <w:lang w:eastAsia="en-US"/>
        </w:rPr>
      </w:pPr>
      <w:r>
        <w:rPr>
          <w:rFonts w:eastAsia="Calibri"/>
          <w:sz w:val="24"/>
          <w:szCs w:val="24"/>
          <w:lang w:eastAsia="en-US"/>
        </w:rPr>
        <w:t>13</w:t>
      </w:r>
      <w:r w:rsidR="006E43E0" w:rsidRPr="00180E2D">
        <w:rPr>
          <w:rFonts w:eastAsia="Calibri"/>
          <w:sz w:val="24"/>
          <w:szCs w:val="24"/>
          <w:lang w:eastAsia="en-US"/>
        </w:rPr>
        <w:t>. Opuszczanie miejsca pracy przez nauczyciela (wyjście w trakcie zajęć) jest możliwe pod warunkiem, że dyrektor wyrazi na to zgodę, a opiekę nad klasą przejmuje inny pracownik szkoły.</w:t>
      </w:r>
    </w:p>
    <w:p w14:paraId="2E8B0F1B" w14:textId="77777777" w:rsidR="006E43E0" w:rsidRPr="00180E2D" w:rsidRDefault="00FD61A5" w:rsidP="00854870">
      <w:pPr>
        <w:spacing w:after="200" w:line="276" w:lineRule="auto"/>
        <w:ind w:left="284" w:hanging="426"/>
        <w:jc w:val="both"/>
        <w:rPr>
          <w:rFonts w:eastAsia="Calibri"/>
          <w:sz w:val="24"/>
          <w:szCs w:val="24"/>
          <w:lang w:eastAsia="en-US"/>
        </w:rPr>
      </w:pPr>
      <w:r>
        <w:rPr>
          <w:rFonts w:eastAsia="Calibri"/>
          <w:sz w:val="24"/>
          <w:szCs w:val="24"/>
          <w:lang w:eastAsia="en-US"/>
        </w:rPr>
        <w:t>14</w:t>
      </w:r>
      <w:r w:rsidR="006E43E0" w:rsidRPr="00180E2D">
        <w:rPr>
          <w:rFonts w:eastAsia="Calibri"/>
          <w:sz w:val="24"/>
          <w:szCs w:val="24"/>
          <w:lang w:eastAsia="en-US"/>
        </w:rPr>
        <w:t>. W razie zaistnienia wypadku uczniowskiego, nauczyciel, który jest jego świadkiem, zawiadamia pielęgniarkę szkolną, szkolnego inspektora bhp oraz Dyrektora Szkoły.</w:t>
      </w:r>
    </w:p>
    <w:p w14:paraId="27CF3CA0" w14:textId="77777777" w:rsidR="006E43E0" w:rsidRPr="00180E2D" w:rsidRDefault="00FD61A5" w:rsidP="00854870">
      <w:pPr>
        <w:spacing w:after="200" w:line="276" w:lineRule="auto"/>
        <w:ind w:left="284" w:hanging="426"/>
        <w:jc w:val="both"/>
        <w:rPr>
          <w:rFonts w:eastAsia="Calibri"/>
          <w:sz w:val="24"/>
          <w:szCs w:val="24"/>
          <w:lang w:eastAsia="en-US"/>
        </w:rPr>
      </w:pPr>
      <w:r>
        <w:rPr>
          <w:rFonts w:eastAsia="Calibri"/>
          <w:sz w:val="24"/>
          <w:szCs w:val="24"/>
          <w:lang w:eastAsia="en-US"/>
        </w:rPr>
        <w:t>15</w:t>
      </w:r>
      <w:r w:rsidR="006E43E0" w:rsidRPr="00180E2D">
        <w:rPr>
          <w:rFonts w:eastAsia="Calibri"/>
          <w:sz w:val="24"/>
          <w:szCs w:val="24"/>
          <w:lang w:eastAsia="en-US"/>
        </w:rPr>
        <w:t>. Dyrektor szkoły powiadamia o wypadku zaistniałym na terenie szkoły pogotowie ratunkowe  (w razie potrzeby), rodziców oraz organ prowadzący.</w:t>
      </w:r>
    </w:p>
    <w:p w14:paraId="54559A58" w14:textId="77777777" w:rsidR="006E43E0" w:rsidRPr="00180E2D" w:rsidRDefault="00FD61A5" w:rsidP="00854870">
      <w:pPr>
        <w:spacing w:after="200" w:line="276" w:lineRule="auto"/>
        <w:ind w:left="284" w:hanging="426"/>
        <w:jc w:val="both"/>
        <w:rPr>
          <w:rFonts w:eastAsia="Calibri"/>
          <w:sz w:val="24"/>
          <w:szCs w:val="24"/>
          <w:lang w:eastAsia="en-US"/>
        </w:rPr>
      </w:pPr>
      <w:r>
        <w:rPr>
          <w:rFonts w:eastAsia="Calibri"/>
          <w:sz w:val="24"/>
          <w:szCs w:val="24"/>
          <w:lang w:eastAsia="en-US"/>
        </w:rPr>
        <w:t>16</w:t>
      </w:r>
      <w:r w:rsidR="006E43E0" w:rsidRPr="00180E2D">
        <w:rPr>
          <w:rFonts w:eastAsia="Calibri"/>
          <w:sz w:val="24"/>
          <w:szCs w:val="24"/>
          <w:lang w:eastAsia="en-US"/>
        </w:rPr>
        <w:t xml:space="preserve">. </w:t>
      </w:r>
      <w:r w:rsidR="00854870">
        <w:rPr>
          <w:rFonts w:eastAsia="Calibri"/>
          <w:sz w:val="24"/>
          <w:szCs w:val="24"/>
          <w:lang w:eastAsia="en-US"/>
        </w:rPr>
        <w:t xml:space="preserve"> </w:t>
      </w:r>
      <w:r w:rsidR="006E43E0" w:rsidRPr="00180E2D">
        <w:rPr>
          <w:rFonts w:eastAsia="Calibri"/>
          <w:sz w:val="24"/>
          <w:szCs w:val="24"/>
          <w:lang w:eastAsia="en-US"/>
        </w:rPr>
        <w:t>O wypadku śmiertelnym, ciężkim lub zbiorowym powiadamiany jest prokurator i kurator oświaty, a o wypadku w wyniku zatrucia – państwowy inspektor sanitarny.</w:t>
      </w:r>
    </w:p>
    <w:p w14:paraId="730F0219" w14:textId="77777777" w:rsidR="00854870" w:rsidRDefault="00854870" w:rsidP="00C52510">
      <w:pPr>
        <w:spacing w:line="360" w:lineRule="auto"/>
        <w:jc w:val="center"/>
        <w:rPr>
          <w:rFonts w:eastAsia="Calibri"/>
          <w:b/>
          <w:sz w:val="24"/>
          <w:szCs w:val="24"/>
          <w:lang w:eastAsia="en-US"/>
        </w:rPr>
      </w:pPr>
    </w:p>
    <w:p w14:paraId="21D07B03" w14:textId="77777777" w:rsidR="006E43E0" w:rsidRPr="00180E2D" w:rsidRDefault="003C2512" w:rsidP="00C52510">
      <w:pPr>
        <w:spacing w:after="200" w:line="360" w:lineRule="auto"/>
        <w:jc w:val="center"/>
        <w:rPr>
          <w:rFonts w:eastAsia="Calibri"/>
          <w:b/>
          <w:sz w:val="24"/>
          <w:szCs w:val="24"/>
          <w:lang w:eastAsia="en-US"/>
        </w:rPr>
      </w:pPr>
      <w:r>
        <w:rPr>
          <w:rFonts w:eastAsia="Calibri"/>
          <w:b/>
          <w:sz w:val="24"/>
          <w:szCs w:val="24"/>
          <w:lang w:eastAsia="en-US"/>
        </w:rPr>
        <w:t>§ 61</w:t>
      </w:r>
    </w:p>
    <w:p w14:paraId="560BD45E" w14:textId="77777777" w:rsidR="00854870" w:rsidRDefault="006E43E0" w:rsidP="00854870">
      <w:pPr>
        <w:spacing w:after="200" w:line="360" w:lineRule="auto"/>
        <w:rPr>
          <w:rFonts w:eastAsia="Calibri"/>
          <w:sz w:val="24"/>
          <w:szCs w:val="24"/>
          <w:lang w:eastAsia="en-US"/>
        </w:rPr>
      </w:pPr>
      <w:r w:rsidRPr="00180E2D">
        <w:rPr>
          <w:rFonts w:eastAsia="Calibri"/>
          <w:sz w:val="24"/>
          <w:szCs w:val="24"/>
          <w:lang w:eastAsia="en-US"/>
        </w:rPr>
        <w:t>Procedury postępow</w:t>
      </w:r>
      <w:r w:rsidR="00854870">
        <w:rPr>
          <w:rFonts w:eastAsia="Calibri"/>
          <w:sz w:val="24"/>
          <w:szCs w:val="24"/>
          <w:lang w:eastAsia="en-US"/>
        </w:rPr>
        <w:t>ania w przypadku zagrożenia:</w:t>
      </w:r>
    </w:p>
    <w:p w14:paraId="1EDEEF6B" w14:textId="77777777" w:rsidR="006E43E0" w:rsidRPr="00854870" w:rsidRDefault="006E43E0" w:rsidP="00A53E25">
      <w:pPr>
        <w:pStyle w:val="Akapitzlist"/>
        <w:numPr>
          <w:ilvl w:val="0"/>
          <w:numId w:val="124"/>
        </w:numPr>
        <w:spacing w:after="200" w:line="276" w:lineRule="auto"/>
        <w:ind w:left="284" w:hanging="284"/>
        <w:jc w:val="both"/>
        <w:rPr>
          <w:rFonts w:eastAsia="Calibri"/>
          <w:sz w:val="24"/>
          <w:szCs w:val="24"/>
          <w:lang w:eastAsia="en-US"/>
        </w:rPr>
      </w:pPr>
      <w:r w:rsidRPr="00854870">
        <w:rPr>
          <w:rFonts w:eastAsia="Calibri"/>
          <w:sz w:val="24"/>
          <w:szCs w:val="24"/>
          <w:lang w:eastAsia="en-US"/>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6993AA78" w14:textId="77777777" w:rsidR="006E43E0" w:rsidRPr="00180E2D" w:rsidRDefault="006E43E0" w:rsidP="00854870">
      <w:pPr>
        <w:spacing w:line="276" w:lineRule="auto"/>
        <w:ind w:left="709" w:hanging="283"/>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przekazać uzyskaną informację wychowawcy klasy;</w:t>
      </w:r>
    </w:p>
    <w:p w14:paraId="60FFAC30" w14:textId="77777777" w:rsidR="006E43E0" w:rsidRPr="00180E2D" w:rsidRDefault="006E43E0" w:rsidP="00854870">
      <w:pPr>
        <w:spacing w:line="276" w:lineRule="auto"/>
        <w:ind w:left="709" w:hanging="283"/>
        <w:jc w:val="both"/>
        <w:rPr>
          <w:rFonts w:eastAsia="Calibri"/>
          <w:sz w:val="24"/>
          <w:szCs w:val="24"/>
          <w:lang w:eastAsia="en-US"/>
        </w:rPr>
      </w:pPr>
      <w:r w:rsidRPr="00180E2D">
        <w:rPr>
          <w:rFonts w:eastAsia="Calibri"/>
          <w:sz w:val="24"/>
          <w:szCs w:val="24"/>
          <w:lang w:eastAsia="en-US"/>
        </w:rPr>
        <w:t>2)</w:t>
      </w:r>
      <w:r w:rsidRPr="00180E2D">
        <w:rPr>
          <w:rFonts w:eastAsia="Calibri"/>
          <w:sz w:val="24"/>
          <w:szCs w:val="24"/>
          <w:lang w:eastAsia="en-US"/>
        </w:rPr>
        <w:tab/>
        <w:t>wychowawca informuje o fakcie pedagoga/psychologa szkolnego i dyrektora szkoły;</w:t>
      </w:r>
    </w:p>
    <w:p w14:paraId="4B7D8B2C" w14:textId="77777777" w:rsidR="006E43E0" w:rsidRPr="00180E2D" w:rsidRDefault="006E43E0" w:rsidP="00854870">
      <w:pPr>
        <w:spacing w:line="276" w:lineRule="auto"/>
        <w:ind w:left="709" w:hanging="283"/>
        <w:jc w:val="both"/>
        <w:rPr>
          <w:rFonts w:eastAsia="Calibri"/>
          <w:sz w:val="24"/>
          <w:szCs w:val="24"/>
          <w:lang w:eastAsia="en-US"/>
        </w:rPr>
      </w:pPr>
      <w:r w:rsidRPr="00180E2D">
        <w:rPr>
          <w:rFonts w:eastAsia="Calibri"/>
          <w:sz w:val="24"/>
          <w:szCs w:val="24"/>
          <w:lang w:eastAsia="en-US"/>
        </w:rPr>
        <w:t>3)</w:t>
      </w:r>
      <w:r w:rsidRPr="00180E2D">
        <w:rPr>
          <w:rFonts w:eastAsia="Calibri"/>
          <w:sz w:val="24"/>
          <w:szCs w:val="24"/>
          <w:lang w:eastAsia="en-US"/>
        </w:rPr>
        <w:tab/>
        <w:t>wychowawca wzywa do szkoły rodziców (prawnych opiekunów) ucznia i przekazuje im uzyskaną informację. Przeprowadza rozmowę z rodzicami oraz z uczniem, w ich obecności;</w:t>
      </w:r>
    </w:p>
    <w:p w14:paraId="2A50F9BE" w14:textId="77777777" w:rsidR="006E43E0" w:rsidRPr="00180E2D" w:rsidRDefault="006E43E0" w:rsidP="00854870">
      <w:pPr>
        <w:spacing w:line="276" w:lineRule="auto"/>
        <w:ind w:left="709" w:hanging="283"/>
        <w:jc w:val="both"/>
        <w:rPr>
          <w:rFonts w:eastAsia="Calibri"/>
          <w:sz w:val="24"/>
          <w:szCs w:val="24"/>
          <w:lang w:eastAsia="en-US"/>
        </w:rPr>
      </w:pPr>
      <w:r w:rsidRPr="00180E2D">
        <w:rPr>
          <w:rFonts w:eastAsia="Calibri"/>
          <w:sz w:val="24"/>
          <w:szCs w:val="24"/>
          <w:lang w:eastAsia="en-US"/>
        </w:rPr>
        <w:t>4)</w:t>
      </w:r>
      <w:r w:rsidRPr="00180E2D">
        <w:rPr>
          <w:rFonts w:eastAsia="Calibri"/>
          <w:sz w:val="24"/>
          <w:szCs w:val="24"/>
          <w:lang w:eastAsia="en-US"/>
        </w:rPr>
        <w:tab/>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7F89B0EE" w14:textId="77777777" w:rsidR="006E43E0" w:rsidRPr="00180E2D" w:rsidRDefault="006E43E0" w:rsidP="00854870">
      <w:pPr>
        <w:spacing w:line="276" w:lineRule="auto"/>
        <w:ind w:left="709" w:hanging="283"/>
        <w:jc w:val="both"/>
        <w:rPr>
          <w:rFonts w:eastAsia="Calibri"/>
          <w:sz w:val="24"/>
          <w:szCs w:val="24"/>
          <w:lang w:eastAsia="en-US"/>
        </w:rPr>
      </w:pPr>
      <w:r w:rsidRPr="00180E2D">
        <w:rPr>
          <w:rFonts w:eastAsia="Calibri"/>
          <w:sz w:val="24"/>
          <w:szCs w:val="24"/>
          <w:lang w:eastAsia="en-US"/>
        </w:rPr>
        <w:t>5)</w:t>
      </w:r>
      <w:r w:rsidRPr="00180E2D">
        <w:rPr>
          <w:rFonts w:eastAsia="Calibri"/>
          <w:sz w:val="24"/>
          <w:szCs w:val="24"/>
          <w:lang w:eastAsia="en-US"/>
        </w:rPr>
        <w:tab/>
        <w:t xml:space="preserve">jeżeli rodzice odmawiają współpracy lub nie stawiają się do szkoły, a nadal </w:t>
      </w:r>
      <w:r w:rsidR="00854870">
        <w:rPr>
          <w:rFonts w:eastAsia="Calibri"/>
          <w:sz w:val="24"/>
          <w:szCs w:val="24"/>
          <w:lang w:eastAsia="en-US"/>
        </w:rPr>
        <w:br/>
      </w:r>
      <w:r w:rsidRPr="00180E2D">
        <w:rPr>
          <w:rFonts w:eastAsia="Calibri"/>
          <w:sz w:val="24"/>
          <w:szCs w:val="24"/>
          <w:lang w:eastAsia="en-US"/>
        </w:rPr>
        <w:t>z wiarygodnych źródeł napływają informacje o przejawach demoralizacji ich dziecka, dyrektor szkoły pisemnie powiadamia o zaistniałej sytuacji sąd rodzinny lub policję (specjalistę ds. nieletnich).</w:t>
      </w:r>
    </w:p>
    <w:p w14:paraId="6055A287"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6)</w:t>
      </w:r>
      <w:r w:rsidRPr="00180E2D">
        <w:rPr>
          <w:rFonts w:eastAsia="Calibri"/>
          <w:sz w:val="24"/>
          <w:szCs w:val="24"/>
          <w:lang w:eastAsia="en-US"/>
        </w:rPr>
        <w:tab/>
        <w:t xml:space="preserve">w przypadku, gdy szkoła wykorzystała wszystkie dostępne jej środki oddziaływań wychowawczych, (rozmowa z rodzicami, ostrzeżenie ucznia, spotkania z pedagogiem, psychologiem, itp.), a ich zastosowanie nie przynosi oczekiwanych rezultatów, </w:t>
      </w:r>
      <w:r w:rsidRPr="00180E2D">
        <w:rPr>
          <w:rFonts w:eastAsia="Calibri"/>
          <w:sz w:val="24"/>
          <w:szCs w:val="24"/>
          <w:lang w:eastAsia="en-US"/>
        </w:rPr>
        <w:lastRenderedPageBreak/>
        <w:t xml:space="preserve">dyrektor szkoły powiadamia sąd rodzinny lub policję. Dalszy tok postępowania leży </w:t>
      </w:r>
      <w:r w:rsidR="00854870">
        <w:rPr>
          <w:rFonts w:eastAsia="Calibri"/>
          <w:sz w:val="24"/>
          <w:szCs w:val="24"/>
          <w:lang w:eastAsia="en-US"/>
        </w:rPr>
        <w:br/>
      </w:r>
      <w:r w:rsidRPr="00180E2D">
        <w:rPr>
          <w:rFonts w:eastAsia="Calibri"/>
          <w:sz w:val="24"/>
          <w:szCs w:val="24"/>
          <w:lang w:eastAsia="en-US"/>
        </w:rPr>
        <w:t xml:space="preserve">w kompetencji tych instytucji. </w:t>
      </w:r>
    </w:p>
    <w:p w14:paraId="50490FDA"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7)</w:t>
      </w:r>
      <w:r w:rsidRPr="00180E2D">
        <w:rPr>
          <w:rFonts w:eastAsia="Calibri"/>
          <w:sz w:val="24"/>
          <w:szCs w:val="24"/>
          <w:lang w:eastAsia="en-US"/>
        </w:rPr>
        <w:tab/>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1DF1ECDF" w14:textId="77777777" w:rsidR="006E43E0" w:rsidRPr="00180E2D" w:rsidRDefault="006E43E0" w:rsidP="00854870">
      <w:pPr>
        <w:spacing w:after="200" w:line="276" w:lineRule="auto"/>
        <w:ind w:left="284" w:hanging="360"/>
        <w:jc w:val="both"/>
        <w:rPr>
          <w:rFonts w:eastAsia="Calibri"/>
          <w:sz w:val="24"/>
          <w:szCs w:val="24"/>
          <w:lang w:eastAsia="en-US"/>
        </w:rPr>
      </w:pPr>
      <w:r w:rsidRPr="00180E2D">
        <w:rPr>
          <w:rFonts w:eastAsia="Calibri"/>
          <w:sz w:val="24"/>
          <w:szCs w:val="24"/>
          <w:lang w:eastAsia="en-US"/>
        </w:rPr>
        <w:t>2. W przypadku, gdy nauczyciel podejrzewa, że na terenie szkoły znajduje się uczeń będący pod wpływem alkoholu lub narkotyków powinien podjąć następujące kroki:</w:t>
      </w:r>
    </w:p>
    <w:p w14:paraId="6518F636"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powiadamia o swoich przypuszczeniach wychowawcę klasy;</w:t>
      </w:r>
    </w:p>
    <w:p w14:paraId="09AA4F3C"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2)</w:t>
      </w:r>
      <w:r w:rsidRPr="00180E2D">
        <w:rPr>
          <w:rFonts w:eastAsia="Calibri"/>
          <w:sz w:val="24"/>
          <w:szCs w:val="24"/>
          <w:lang w:eastAsia="en-US"/>
        </w:rPr>
        <w:tab/>
        <w:t>odizolowuje ucznia od reszty klasy, ale ze względów bezpieczeństwa nie pozostawia go samego; stwarza warunki, w których nie będzie zagrożone jego życie ani zdrowie;</w:t>
      </w:r>
    </w:p>
    <w:p w14:paraId="65AE6D90"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3)</w:t>
      </w:r>
      <w:r w:rsidRPr="00180E2D">
        <w:rPr>
          <w:rFonts w:eastAsia="Calibri"/>
          <w:sz w:val="24"/>
          <w:szCs w:val="24"/>
          <w:lang w:eastAsia="en-US"/>
        </w:rPr>
        <w:tab/>
        <w:t>wzywa lekarza w celu stwierdzenia stanu trzeźwości lub odurzenia, ewentualnie udzielenia pomocy medycznej;</w:t>
      </w:r>
    </w:p>
    <w:p w14:paraId="6FAE1310"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4)</w:t>
      </w:r>
      <w:r w:rsidRPr="00180E2D">
        <w:rPr>
          <w:rFonts w:eastAsia="Calibri"/>
          <w:sz w:val="24"/>
          <w:szCs w:val="24"/>
          <w:lang w:eastAsia="en-US"/>
        </w:rPr>
        <w:tab/>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w:t>
      </w:r>
      <w:r w:rsidR="00854870">
        <w:rPr>
          <w:rFonts w:eastAsia="Calibri"/>
          <w:sz w:val="24"/>
          <w:szCs w:val="24"/>
          <w:lang w:eastAsia="en-US"/>
        </w:rPr>
        <w:br/>
      </w:r>
      <w:r w:rsidRPr="00180E2D">
        <w:rPr>
          <w:rFonts w:eastAsia="Calibri"/>
          <w:sz w:val="24"/>
          <w:szCs w:val="24"/>
          <w:lang w:eastAsia="en-US"/>
        </w:rPr>
        <w:t>z dyrektorem szkoły/placówki;</w:t>
      </w:r>
    </w:p>
    <w:p w14:paraId="041E4048"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5)</w:t>
      </w:r>
      <w:r w:rsidRPr="00180E2D">
        <w:rPr>
          <w:rFonts w:eastAsia="Calibri"/>
          <w:sz w:val="24"/>
          <w:szCs w:val="24"/>
          <w:lang w:eastAsia="en-US"/>
        </w:rPr>
        <w:tab/>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w:t>
      </w:r>
      <w:r w:rsidR="00854870">
        <w:rPr>
          <w:rFonts w:eastAsia="Calibri"/>
          <w:sz w:val="24"/>
          <w:szCs w:val="24"/>
          <w:lang w:eastAsia="en-US"/>
        </w:rPr>
        <w:br/>
      </w:r>
      <w:r w:rsidRPr="00180E2D">
        <w:rPr>
          <w:rFonts w:eastAsia="Calibri"/>
          <w:sz w:val="24"/>
          <w:szCs w:val="24"/>
          <w:lang w:eastAsia="en-US"/>
        </w:rPr>
        <w:t>O fakcie umieszczenia zawiadamia się rodziców/opiekunów oraz sąd rodzinny, jeśli uczeń nie ukończył 18 lat;</w:t>
      </w:r>
    </w:p>
    <w:p w14:paraId="1794BA30" w14:textId="77777777" w:rsidR="006E43E0" w:rsidRPr="00180E2D" w:rsidRDefault="006E43E0" w:rsidP="00854870">
      <w:pPr>
        <w:spacing w:after="200" w:line="276" w:lineRule="auto"/>
        <w:ind w:left="709" w:hanging="283"/>
        <w:jc w:val="both"/>
        <w:rPr>
          <w:rFonts w:eastAsia="Calibri"/>
          <w:sz w:val="24"/>
          <w:szCs w:val="24"/>
          <w:lang w:eastAsia="en-US"/>
        </w:rPr>
      </w:pPr>
      <w:r w:rsidRPr="00180E2D">
        <w:rPr>
          <w:rFonts w:eastAsia="Calibri"/>
          <w:sz w:val="24"/>
          <w:szCs w:val="24"/>
          <w:lang w:eastAsia="en-US"/>
        </w:rPr>
        <w:t>6)</w:t>
      </w:r>
      <w:r w:rsidRPr="00180E2D">
        <w:rPr>
          <w:rFonts w:eastAsia="Calibri"/>
          <w:sz w:val="24"/>
          <w:szCs w:val="24"/>
          <w:lang w:eastAsia="en-US"/>
        </w:rPr>
        <w:tab/>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14:paraId="3FB78779" w14:textId="77777777" w:rsidR="006E43E0" w:rsidRPr="00180E2D" w:rsidRDefault="006E43E0" w:rsidP="00854870">
      <w:pPr>
        <w:spacing w:after="200" w:line="276" w:lineRule="auto"/>
        <w:ind w:left="284" w:hanging="284"/>
        <w:jc w:val="both"/>
        <w:rPr>
          <w:rFonts w:eastAsia="Calibri"/>
          <w:sz w:val="24"/>
          <w:szCs w:val="24"/>
          <w:lang w:eastAsia="en-US"/>
        </w:rPr>
      </w:pPr>
      <w:r w:rsidRPr="00180E2D">
        <w:rPr>
          <w:rFonts w:eastAsia="Calibri"/>
          <w:sz w:val="24"/>
          <w:szCs w:val="24"/>
          <w:lang w:eastAsia="en-US"/>
        </w:rPr>
        <w:t>3. W przypadku, gdy nauczyciel znajduje na terenie szkoły substancję przypominającą wyglądem narkotyk powinien podjąć następujące kroki:</w:t>
      </w:r>
    </w:p>
    <w:p w14:paraId="7ED50418" w14:textId="77777777" w:rsidR="006E43E0" w:rsidRPr="00180E2D" w:rsidRDefault="006E43E0" w:rsidP="00854870">
      <w:pPr>
        <w:spacing w:after="200" w:line="276" w:lineRule="auto"/>
        <w:ind w:left="993" w:hanging="284"/>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 xml:space="preserve">nauczyciel zachowując środki ostrożności zabezpiecza substancję przed dostępem do niej osób niepowołanych oraz ewentualnym jej zniszczeniem do czasu przyjazdu </w:t>
      </w:r>
      <w:r w:rsidRPr="00180E2D">
        <w:rPr>
          <w:rFonts w:eastAsia="Calibri"/>
          <w:sz w:val="24"/>
          <w:szCs w:val="24"/>
          <w:lang w:eastAsia="en-US"/>
        </w:rPr>
        <w:lastRenderedPageBreak/>
        <w:t>policji, próbuje (o ile to jest możliwe w zakresie działań pedagogicznych) ustalić, do kogo znaleziona substancja należy;</w:t>
      </w:r>
    </w:p>
    <w:p w14:paraId="4D0B1670" w14:textId="77777777" w:rsidR="006E43E0" w:rsidRPr="00180E2D" w:rsidRDefault="006E43E0" w:rsidP="00854870">
      <w:pPr>
        <w:spacing w:after="200" w:line="276" w:lineRule="auto"/>
        <w:ind w:left="993" w:hanging="284"/>
        <w:jc w:val="both"/>
        <w:rPr>
          <w:rFonts w:eastAsia="Calibri"/>
          <w:sz w:val="24"/>
          <w:szCs w:val="24"/>
          <w:lang w:eastAsia="en-US"/>
        </w:rPr>
      </w:pPr>
      <w:r w:rsidRPr="00180E2D">
        <w:rPr>
          <w:rFonts w:eastAsia="Calibri"/>
          <w:sz w:val="24"/>
          <w:szCs w:val="24"/>
          <w:lang w:eastAsia="en-US"/>
        </w:rPr>
        <w:t>2)</w:t>
      </w:r>
      <w:r w:rsidRPr="00180E2D">
        <w:rPr>
          <w:rFonts w:eastAsia="Calibri"/>
          <w:sz w:val="24"/>
          <w:szCs w:val="24"/>
          <w:lang w:eastAsia="en-US"/>
        </w:rPr>
        <w:tab/>
        <w:t>powiadamia o zaistniałym zdarzeniu dyrektora szkoły wzywa policję;</w:t>
      </w:r>
    </w:p>
    <w:p w14:paraId="3D689B22" w14:textId="77777777" w:rsidR="006E43E0" w:rsidRPr="00180E2D" w:rsidRDefault="00D306D5" w:rsidP="00854870">
      <w:pPr>
        <w:spacing w:after="200" w:line="276" w:lineRule="auto"/>
        <w:ind w:left="993" w:hanging="284"/>
        <w:jc w:val="both"/>
        <w:rPr>
          <w:rFonts w:eastAsia="Calibri"/>
          <w:sz w:val="24"/>
          <w:szCs w:val="24"/>
          <w:lang w:eastAsia="en-US"/>
        </w:rPr>
      </w:pPr>
      <w:r>
        <w:rPr>
          <w:rFonts w:eastAsia="Calibri"/>
          <w:sz w:val="24"/>
          <w:szCs w:val="24"/>
          <w:lang w:eastAsia="en-US"/>
        </w:rPr>
        <w:t>3)</w:t>
      </w:r>
      <w:r>
        <w:rPr>
          <w:rFonts w:eastAsia="Calibri"/>
          <w:sz w:val="24"/>
          <w:szCs w:val="24"/>
          <w:lang w:eastAsia="en-US"/>
        </w:rPr>
        <w:tab/>
        <w:t>p</w:t>
      </w:r>
      <w:r w:rsidR="006E43E0" w:rsidRPr="00180E2D">
        <w:rPr>
          <w:rFonts w:eastAsia="Calibri"/>
          <w:sz w:val="24"/>
          <w:szCs w:val="24"/>
          <w:lang w:eastAsia="en-US"/>
        </w:rPr>
        <w:t xml:space="preserve">o przyjeździe policji niezwłocznie przekazuje zabezpieczoną substancję </w:t>
      </w:r>
      <w:r w:rsidR="00854870">
        <w:rPr>
          <w:rFonts w:eastAsia="Calibri"/>
          <w:sz w:val="24"/>
          <w:szCs w:val="24"/>
          <w:lang w:eastAsia="en-US"/>
        </w:rPr>
        <w:br/>
      </w:r>
      <w:r w:rsidR="006E43E0" w:rsidRPr="00180E2D">
        <w:rPr>
          <w:rFonts w:eastAsia="Calibri"/>
          <w:sz w:val="24"/>
          <w:szCs w:val="24"/>
          <w:lang w:eastAsia="en-US"/>
        </w:rPr>
        <w:t>i przekazuje informacje dotyczące szczegółów zdarzenia.</w:t>
      </w:r>
    </w:p>
    <w:p w14:paraId="71143606" w14:textId="77777777" w:rsidR="006E43E0" w:rsidRPr="00180E2D" w:rsidRDefault="006E43E0" w:rsidP="00854870">
      <w:pPr>
        <w:spacing w:after="200" w:line="276" w:lineRule="auto"/>
        <w:ind w:left="284" w:hanging="284"/>
        <w:jc w:val="both"/>
        <w:rPr>
          <w:rFonts w:eastAsia="Calibri"/>
          <w:sz w:val="24"/>
          <w:szCs w:val="24"/>
          <w:lang w:eastAsia="en-US"/>
        </w:rPr>
      </w:pPr>
      <w:r w:rsidRPr="00180E2D">
        <w:rPr>
          <w:rFonts w:eastAsia="Calibri"/>
          <w:sz w:val="24"/>
          <w:szCs w:val="24"/>
          <w:lang w:eastAsia="en-US"/>
        </w:rPr>
        <w:t>4. W przypadku, gdy nauczyciel podejrzewa, że uczeń posiada przy sobie substancję przypominającą narkotyk, powinien podjąć następujące kroki:</w:t>
      </w:r>
    </w:p>
    <w:p w14:paraId="2F6979BE" w14:textId="77777777" w:rsidR="006E43E0" w:rsidRPr="00180E2D" w:rsidRDefault="006E43E0" w:rsidP="00854870">
      <w:pPr>
        <w:spacing w:after="200" w:line="276" w:lineRule="auto"/>
        <w:ind w:left="993" w:hanging="284"/>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7C7047B6" w14:textId="77777777" w:rsidR="006E43E0" w:rsidRPr="00180E2D" w:rsidRDefault="006E43E0" w:rsidP="00854870">
      <w:pPr>
        <w:spacing w:after="200" w:line="276" w:lineRule="auto"/>
        <w:ind w:left="993" w:hanging="284"/>
        <w:jc w:val="both"/>
        <w:rPr>
          <w:rFonts w:eastAsia="Calibri"/>
          <w:sz w:val="24"/>
          <w:szCs w:val="24"/>
          <w:lang w:eastAsia="en-US"/>
        </w:rPr>
      </w:pPr>
      <w:r w:rsidRPr="00180E2D">
        <w:rPr>
          <w:rFonts w:eastAsia="Calibri"/>
          <w:sz w:val="24"/>
          <w:szCs w:val="24"/>
          <w:lang w:eastAsia="en-US"/>
        </w:rPr>
        <w:t>2)</w:t>
      </w:r>
      <w:r w:rsidRPr="00180E2D">
        <w:rPr>
          <w:rFonts w:eastAsia="Calibri"/>
          <w:sz w:val="24"/>
          <w:szCs w:val="24"/>
          <w:lang w:eastAsia="en-US"/>
        </w:rPr>
        <w:tab/>
        <w:t>o swoich spostrzeżeniach powiadamia dyrektora szkoły oraz rodziców/opiekunów ucznia i wzywa ich do natychmiastowego stawiennictwa;</w:t>
      </w:r>
    </w:p>
    <w:p w14:paraId="7A7BFB36" w14:textId="77777777" w:rsidR="006E43E0" w:rsidRPr="00180E2D" w:rsidRDefault="006E43E0" w:rsidP="003F766C">
      <w:pPr>
        <w:spacing w:after="200" w:line="276" w:lineRule="auto"/>
        <w:ind w:left="993" w:hanging="284"/>
        <w:jc w:val="both"/>
        <w:rPr>
          <w:rFonts w:eastAsia="Calibri"/>
          <w:sz w:val="24"/>
          <w:szCs w:val="24"/>
          <w:lang w:eastAsia="en-US"/>
        </w:rPr>
      </w:pPr>
      <w:r w:rsidRPr="00180E2D">
        <w:rPr>
          <w:rFonts w:eastAsia="Calibri"/>
          <w:sz w:val="24"/>
          <w:szCs w:val="24"/>
          <w:lang w:eastAsia="en-US"/>
        </w:rPr>
        <w:t>3)</w:t>
      </w:r>
      <w:r w:rsidRPr="00180E2D">
        <w:rPr>
          <w:rFonts w:eastAsia="Calibri"/>
          <w:sz w:val="24"/>
          <w:szCs w:val="24"/>
          <w:lang w:eastAsia="en-US"/>
        </w:rPr>
        <w:tab/>
        <w:t xml:space="preserve">w przypadku, gdy uczeń, mimo wezwania, odmawia przekazania nauczycielowi substancji i pokazania zawartości teczki, dyrektor szkoły wzywa policję, która przeszukuje odzież i przedmioty należące do ucznia oraz zabezpiecza znalezioną substancję </w:t>
      </w:r>
      <w:r w:rsidR="00854870">
        <w:rPr>
          <w:rFonts w:eastAsia="Calibri"/>
          <w:sz w:val="24"/>
          <w:szCs w:val="24"/>
          <w:lang w:eastAsia="en-US"/>
        </w:rPr>
        <w:br/>
      </w:r>
      <w:r w:rsidRPr="00180E2D">
        <w:rPr>
          <w:rFonts w:eastAsia="Calibri"/>
          <w:sz w:val="24"/>
          <w:szCs w:val="24"/>
          <w:lang w:eastAsia="en-US"/>
        </w:rPr>
        <w:t>i zabiera ją do ekspertyzy;</w:t>
      </w:r>
    </w:p>
    <w:p w14:paraId="01614E9E" w14:textId="77777777" w:rsidR="006E43E0" w:rsidRPr="00BB2B3F" w:rsidRDefault="006E43E0" w:rsidP="003F766C">
      <w:pPr>
        <w:pStyle w:val="Akapitzlist"/>
        <w:numPr>
          <w:ilvl w:val="1"/>
          <w:numId w:val="109"/>
        </w:numPr>
        <w:spacing w:after="200" w:line="276" w:lineRule="auto"/>
        <w:ind w:left="993" w:hanging="284"/>
        <w:rPr>
          <w:rFonts w:eastAsia="Calibri"/>
          <w:sz w:val="24"/>
          <w:szCs w:val="24"/>
          <w:lang w:eastAsia="en-US"/>
        </w:rPr>
      </w:pPr>
      <w:r w:rsidRPr="00BB2B3F">
        <w:rPr>
          <w:rFonts w:eastAsia="Calibri"/>
          <w:sz w:val="24"/>
          <w:szCs w:val="24"/>
          <w:lang w:eastAsia="en-US"/>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w:t>
      </w:r>
      <w:r w:rsidR="00854870" w:rsidRPr="00BB2B3F">
        <w:rPr>
          <w:rFonts w:eastAsia="Calibri"/>
          <w:sz w:val="24"/>
          <w:szCs w:val="24"/>
          <w:lang w:eastAsia="en-US"/>
        </w:rPr>
        <w:br/>
      </w:r>
      <w:r w:rsidRPr="00BB2B3F">
        <w:rPr>
          <w:rFonts w:eastAsia="Calibri"/>
          <w:sz w:val="24"/>
          <w:szCs w:val="24"/>
          <w:lang w:eastAsia="en-US"/>
        </w:rPr>
        <w:t>z ustaleń wraz ze swoimi spostrzeżeniami.</w:t>
      </w:r>
    </w:p>
    <w:p w14:paraId="0D11AA97" w14:textId="77777777" w:rsidR="00BB2B3F" w:rsidRPr="00F40F38" w:rsidRDefault="00BB2B3F" w:rsidP="00FD61A5">
      <w:pPr>
        <w:keepNext/>
        <w:keepLines/>
        <w:spacing w:before="240"/>
        <w:jc w:val="both"/>
        <w:outlineLvl w:val="1"/>
        <w:rPr>
          <w:bCs/>
          <w:sz w:val="24"/>
          <w:szCs w:val="24"/>
        </w:rPr>
      </w:pPr>
      <w:r w:rsidRPr="00F40F38">
        <w:rPr>
          <w:rFonts w:eastAsia="Calibri"/>
          <w:sz w:val="24"/>
          <w:szCs w:val="24"/>
          <w:lang w:eastAsia="en-US"/>
        </w:rPr>
        <w:t>5.</w:t>
      </w:r>
      <w:r w:rsidRPr="00F40F38">
        <w:rPr>
          <w:sz w:val="24"/>
          <w:szCs w:val="24"/>
        </w:rPr>
        <w:t xml:space="preserve"> Procedury postępowania w przypadku zagrożenia, w tym zagrożenia epidemicznego </w:t>
      </w:r>
      <w:r w:rsidRPr="00F40F38">
        <w:rPr>
          <w:bCs/>
          <w:kern w:val="36"/>
          <w:sz w:val="24"/>
          <w:szCs w:val="24"/>
        </w:rPr>
        <w:t>wprowadza Dyrektor szkoły</w:t>
      </w:r>
      <w:r w:rsidR="00A30590" w:rsidRPr="00F40F38">
        <w:rPr>
          <w:bCs/>
          <w:kern w:val="36"/>
          <w:sz w:val="24"/>
          <w:szCs w:val="24"/>
        </w:rPr>
        <w:t xml:space="preserve"> zarządzeniem i zapoznaje z nim</w:t>
      </w:r>
      <w:r w:rsidRPr="00F40F38">
        <w:rPr>
          <w:bCs/>
          <w:kern w:val="36"/>
          <w:sz w:val="24"/>
          <w:szCs w:val="24"/>
        </w:rPr>
        <w:t xml:space="preserve"> wszystkich pracowników szkoły oraz uczniów i ich rodziców/ prawnych opiekunów poprzez umieszczenie ich na stronie www szkoły.</w:t>
      </w:r>
    </w:p>
    <w:p w14:paraId="79CA1641" w14:textId="77777777" w:rsidR="00BB2B3F" w:rsidRPr="00F40F38" w:rsidRDefault="00BB2B3F" w:rsidP="00FD61A5">
      <w:pPr>
        <w:jc w:val="both"/>
        <w:rPr>
          <w:sz w:val="24"/>
          <w:szCs w:val="24"/>
        </w:rPr>
      </w:pPr>
    </w:p>
    <w:p w14:paraId="58C4B82E" w14:textId="77777777" w:rsidR="00BB2B3F" w:rsidRPr="00BB2B3F" w:rsidRDefault="00BB2B3F" w:rsidP="00BB2B3F">
      <w:pPr>
        <w:pStyle w:val="Akapitzlist"/>
        <w:spacing w:after="200" w:line="276" w:lineRule="auto"/>
        <w:ind w:left="1800"/>
        <w:rPr>
          <w:rFonts w:eastAsia="Calibri"/>
          <w:sz w:val="24"/>
          <w:szCs w:val="24"/>
          <w:lang w:eastAsia="en-US"/>
        </w:rPr>
      </w:pPr>
    </w:p>
    <w:p w14:paraId="0DDAA8FC" w14:textId="77777777" w:rsidR="006E43E0" w:rsidRPr="00180E2D" w:rsidRDefault="00941F17" w:rsidP="00854870">
      <w:pPr>
        <w:spacing w:before="240" w:after="200" w:line="360" w:lineRule="auto"/>
        <w:jc w:val="center"/>
        <w:rPr>
          <w:rFonts w:eastAsia="Calibri"/>
          <w:b/>
          <w:sz w:val="24"/>
          <w:szCs w:val="24"/>
          <w:lang w:eastAsia="en-US"/>
        </w:rPr>
      </w:pPr>
      <w:r>
        <w:rPr>
          <w:rFonts w:eastAsia="Calibri"/>
          <w:b/>
          <w:sz w:val="24"/>
          <w:szCs w:val="24"/>
          <w:lang w:eastAsia="en-US"/>
        </w:rPr>
        <w:t>§ 62</w:t>
      </w:r>
    </w:p>
    <w:p w14:paraId="18919115" w14:textId="77777777" w:rsidR="006E43E0" w:rsidRPr="00180E2D" w:rsidRDefault="006E43E0" w:rsidP="00343EA8">
      <w:pPr>
        <w:spacing w:after="200" w:line="360" w:lineRule="auto"/>
        <w:jc w:val="both"/>
        <w:rPr>
          <w:rFonts w:eastAsia="Calibri"/>
          <w:sz w:val="24"/>
          <w:szCs w:val="24"/>
          <w:lang w:eastAsia="en-US"/>
        </w:rPr>
      </w:pPr>
      <w:r w:rsidRPr="00180E2D">
        <w:rPr>
          <w:rFonts w:eastAsia="Calibri"/>
          <w:sz w:val="24"/>
          <w:szCs w:val="24"/>
          <w:lang w:eastAsia="en-US"/>
        </w:rPr>
        <w:t>Podstawowe zasady przestrzegania bezpieczeństwo uczniów</w:t>
      </w:r>
      <w:r w:rsidR="00F27DA7">
        <w:rPr>
          <w:rFonts w:eastAsia="Calibri"/>
          <w:sz w:val="24"/>
          <w:szCs w:val="24"/>
          <w:lang w:eastAsia="en-US"/>
        </w:rPr>
        <w:t>.</w:t>
      </w:r>
    </w:p>
    <w:p w14:paraId="23779BB0" w14:textId="77777777" w:rsidR="006E43E0" w:rsidRPr="00180E2D" w:rsidRDefault="006E43E0" w:rsidP="003C178A">
      <w:pPr>
        <w:spacing w:after="200" w:line="276" w:lineRule="auto"/>
        <w:ind w:left="284" w:hanging="284"/>
        <w:jc w:val="both"/>
        <w:rPr>
          <w:rFonts w:eastAsia="Calibri"/>
          <w:sz w:val="24"/>
          <w:szCs w:val="24"/>
          <w:lang w:eastAsia="en-US"/>
        </w:rPr>
      </w:pPr>
      <w:r w:rsidRPr="00180E2D">
        <w:rPr>
          <w:rFonts w:eastAsia="Calibri"/>
          <w:sz w:val="24"/>
          <w:szCs w:val="24"/>
          <w:lang w:eastAsia="en-US"/>
        </w:rPr>
        <w:t xml:space="preserve">1. Dyrektor szkoły, nauczyciele i pracownicy szkoły są odpowiedzialni za bezpieczeństwo </w:t>
      </w:r>
      <w:r w:rsidR="003C178A">
        <w:rPr>
          <w:rFonts w:eastAsia="Calibri"/>
          <w:sz w:val="24"/>
          <w:szCs w:val="24"/>
          <w:lang w:eastAsia="en-US"/>
        </w:rPr>
        <w:br/>
      </w:r>
      <w:r w:rsidRPr="00180E2D">
        <w:rPr>
          <w:rFonts w:eastAsia="Calibri"/>
          <w:sz w:val="24"/>
          <w:szCs w:val="24"/>
          <w:lang w:eastAsia="en-US"/>
        </w:rPr>
        <w:t>i zdrowie uczniów w czasie ich pobytu w szkole oraz zajęć poza szkołą, organizowanych przez nią.</w:t>
      </w:r>
    </w:p>
    <w:p w14:paraId="3E9C663C" w14:textId="77777777" w:rsidR="006E43E0" w:rsidRPr="00180E2D" w:rsidRDefault="003C178A" w:rsidP="003C178A">
      <w:pPr>
        <w:spacing w:after="200" w:line="276" w:lineRule="auto"/>
        <w:ind w:left="284" w:hanging="284"/>
        <w:jc w:val="both"/>
        <w:rPr>
          <w:rFonts w:eastAsia="Calibri"/>
          <w:sz w:val="24"/>
          <w:szCs w:val="24"/>
          <w:lang w:eastAsia="en-US"/>
        </w:rPr>
      </w:pPr>
      <w:r>
        <w:rPr>
          <w:rFonts w:eastAsia="Calibri"/>
          <w:sz w:val="24"/>
          <w:szCs w:val="24"/>
          <w:lang w:eastAsia="en-US"/>
        </w:rPr>
        <w:lastRenderedPageBreak/>
        <w:t xml:space="preserve">2. </w:t>
      </w:r>
      <w:r w:rsidR="006E43E0" w:rsidRPr="00180E2D">
        <w:rPr>
          <w:rFonts w:eastAsia="Calibri"/>
          <w:sz w:val="24"/>
          <w:szCs w:val="24"/>
          <w:lang w:eastAsia="en-US"/>
        </w:rPr>
        <w:t>Sprawowanie opieki nad uczniami przebywającymi w szkole oraz podczas zajęć obowiązkowych i nadobowiązkowych realizowane jest poprzez:</w:t>
      </w:r>
    </w:p>
    <w:p w14:paraId="110AE796" w14:textId="77777777" w:rsidR="006E43E0" w:rsidRPr="00180E2D" w:rsidRDefault="006E43E0" w:rsidP="003C178A">
      <w:pPr>
        <w:spacing w:line="276" w:lineRule="auto"/>
        <w:ind w:left="709" w:hanging="283"/>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systematyczne kontrolowanie obecności uczniów na każdej lekcji i zajęciach dodatkowych, reagowanie na spóźnienia, ucieczki z lekcji;</w:t>
      </w:r>
    </w:p>
    <w:p w14:paraId="6A632C86" w14:textId="77777777" w:rsidR="006E43E0" w:rsidRPr="00180E2D" w:rsidRDefault="006E43E0" w:rsidP="003C178A">
      <w:pPr>
        <w:spacing w:line="276" w:lineRule="auto"/>
        <w:ind w:left="709" w:hanging="283"/>
        <w:jc w:val="both"/>
        <w:rPr>
          <w:rFonts w:eastAsia="Calibri"/>
          <w:sz w:val="24"/>
          <w:szCs w:val="24"/>
          <w:lang w:eastAsia="en-US"/>
        </w:rPr>
      </w:pPr>
      <w:r w:rsidRPr="00180E2D">
        <w:rPr>
          <w:rFonts w:eastAsia="Calibri"/>
          <w:sz w:val="24"/>
          <w:szCs w:val="24"/>
          <w:lang w:eastAsia="en-US"/>
        </w:rPr>
        <w:t>2)</w:t>
      </w:r>
      <w:r w:rsidRPr="00180E2D">
        <w:rPr>
          <w:rFonts w:eastAsia="Calibri"/>
          <w:sz w:val="24"/>
          <w:szCs w:val="24"/>
          <w:lang w:eastAsia="en-US"/>
        </w:rPr>
        <w:tab/>
        <w:t>uświadomienie uczniom zagrożenia i podawanie sposobów przeciwdziałania im,</w:t>
      </w:r>
    </w:p>
    <w:p w14:paraId="79AFF202" w14:textId="77777777" w:rsidR="006E43E0" w:rsidRPr="00180E2D" w:rsidRDefault="006E43E0" w:rsidP="003C178A">
      <w:pPr>
        <w:spacing w:line="276" w:lineRule="auto"/>
        <w:ind w:left="709" w:hanging="283"/>
        <w:jc w:val="both"/>
        <w:rPr>
          <w:rFonts w:eastAsia="Calibri"/>
          <w:sz w:val="24"/>
          <w:szCs w:val="24"/>
          <w:lang w:eastAsia="en-US"/>
        </w:rPr>
      </w:pPr>
      <w:r w:rsidRPr="00180E2D">
        <w:rPr>
          <w:rFonts w:eastAsia="Calibri"/>
          <w:sz w:val="24"/>
          <w:szCs w:val="24"/>
          <w:lang w:eastAsia="en-US"/>
        </w:rPr>
        <w:t>3)</w:t>
      </w:r>
      <w:r w:rsidRPr="00180E2D">
        <w:rPr>
          <w:rFonts w:eastAsia="Calibri"/>
          <w:sz w:val="24"/>
          <w:szCs w:val="24"/>
          <w:lang w:eastAsia="en-US"/>
        </w:rPr>
        <w:tab/>
        <w:t>sprawdzanie warunków bezpieczeństwa w miejscach, gdzie prowadzone są zajęcia (dostrzeżone zagrożenie usunąć lub zgłosić dyrektorowi szkoły);</w:t>
      </w:r>
    </w:p>
    <w:p w14:paraId="6DE4350E" w14:textId="77777777" w:rsidR="006E43E0" w:rsidRPr="00180E2D" w:rsidRDefault="006E43E0" w:rsidP="003C178A">
      <w:pPr>
        <w:spacing w:line="276" w:lineRule="auto"/>
        <w:ind w:left="709" w:hanging="283"/>
        <w:jc w:val="both"/>
        <w:rPr>
          <w:rFonts w:eastAsia="Calibri"/>
          <w:sz w:val="24"/>
          <w:szCs w:val="24"/>
          <w:lang w:eastAsia="en-US"/>
        </w:rPr>
      </w:pPr>
      <w:r w:rsidRPr="00180E2D">
        <w:rPr>
          <w:rFonts w:eastAsia="Calibri"/>
          <w:sz w:val="24"/>
          <w:szCs w:val="24"/>
          <w:lang w:eastAsia="en-US"/>
        </w:rPr>
        <w:t>4)</w:t>
      </w:r>
      <w:r w:rsidRPr="00180E2D">
        <w:rPr>
          <w:rFonts w:eastAsia="Calibri"/>
          <w:sz w:val="24"/>
          <w:szCs w:val="24"/>
          <w:lang w:eastAsia="en-US"/>
        </w:rPr>
        <w:tab/>
        <w:t>reagowanie na wszelkie dostrzeżone sytuacje lub zachowania uczniów stanowiące zagrożenie bezpieczeństwa uczniów;</w:t>
      </w:r>
    </w:p>
    <w:p w14:paraId="66D43D84" w14:textId="77777777" w:rsidR="006E43E0" w:rsidRPr="00180E2D" w:rsidRDefault="006E43E0" w:rsidP="003C178A">
      <w:pPr>
        <w:spacing w:line="276" w:lineRule="auto"/>
        <w:ind w:left="709" w:hanging="283"/>
        <w:jc w:val="both"/>
        <w:rPr>
          <w:rFonts w:eastAsia="Calibri"/>
          <w:sz w:val="24"/>
          <w:szCs w:val="24"/>
          <w:lang w:eastAsia="en-US"/>
        </w:rPr>
      </w:pPr>
      <w:r w:rsidRPr="00180E2D">
        <w:rPr>
          <w:rFonts w:eastAsia="Calibri"/>
          <w:sz w:val="24"/>
          <w:szCs w:val="24"/>
          <w:lang w:eastAsia="en-US"/>
        </w:rPr>
        <w:t>5)</w:t>
      </w:r>
      <w:r w:rsidRPr="00180E2D">
        <w:rPr>
          <w:rFonts w:eastAsia="Calibri"/>
          <w:sz w:val="24"/>
          <w:szCs w:val="24"/>
          <w:lang w:eastAsia="en-US"/>
        </w:rPr>
        <w:tab/>
        <w:t>zwracanie uwagi na osoby postronne przebywające na terenie szkoły;</w:t>
      </w:r>
    </w:p>
    <w:p w14:paraId="7748CC4A" w14:textId="77777777" w:rsidR="006E43E0" w:rsidRPr="00180E2D" w:rsidRDefault="006E43E0" w:rsidP="003C178A">
      <w:pPr>
        <w:spacing w:line="276" w:lineRule="auto"/>
        <w:ind w:left="709" w:hanging="283"/>
        <w:jc w:val="both"/>
        <w:rPr>
          <w:rFonts w:eastAsia="Calibri"/>
          <w:sz w:val="24"/>
          <w:szCs w:val="24"/>
          <w:lang w:eastAsia="en-US"/>
        </w:rPr>
      </w:pPr>
      <w:r w:rsidRPr="00180E2D">
        <w:rPr>
          <w:rFonts w:eastAsia="Calibri"/>
          <w:sz w:val="24"/>
          <w:szCs w:val="24"/>
          <w:lang w:eastAsia="en-US"/>
        </w:rPr>
        <w:t>6)</w:t>
      </w:r>
      <w:r w:rsidRPr="00180E2D">
        <w:rPr>
          <w:rFonts w:eastAsia="Calibri"/>
          <w:sz w:val="24"/>
          <w:szCs w:val="24"/>
          <w:lang w:eastAsia="en-US"/>
        </w:rPr>
        <w:tab/>
        <w:t>niezwłocznie zawiadamianie dyrektora szkoły o wszelkich dostrzeżonych zdarzeniach, noszących znamiona przestępstwa lub stanowiących zagrożenie dla zdrowia lub życia uczniów</w:t>
      </w:r>
    </w:p>
    <w:p w14:paraId="3ED21CD5" w14:textId="77777777" w:rsidR="006E43E0" w:rsidRPr="00180E2D" w:rsidRDefault="00343EA8" w:rsidP="003C178A">
      <w:pPr>
        <w:spacing w:line="276" w:lineRule="auto"/>
        <w:ind w:left="284" w:hanging="284"/>
        <w:jc w:val="both"/>
        <w:rPr>
          <w:rFonts w:eastAsia="Calibri"/>
          <w:sz w:val="24"/>
          <w:szCs w:val="24"/>
          <w:lang w:eastAsia="en-US"/>
        </w:rPr>
      </w:pPr>
      <w:r w:rsidRPr="00180E2D">
        <w:rPr>
          <w:rFonts w:eastAsia="Calibri"/>
          <w:sz w:val="24"/>
          <w:szCs w:val="24"/>
          <w:lang w:eastAsia="en-US"/>
        </w:rPr>
        <w:t xml:space="preserve"> </w:t>
      </w:r>
      <w:r w:rsidR="006E43E0" w:rsidRPr="00180E2D">
        <w:rPr>
          <w:rFonts w:eastAsia="Calibri"/>
          <w:sz w:val="24"/>
          <w:szCs w:val="24"/>
          <w:lang w:eastAsia="en-US"/>
        </w:rPr>
        <w:t xml:space="preserve">3. W razie wypadku należy udzielić pierwszej pomocy, zawiadomić i wezwać pielęgniarkę, w razie potrzeby wezwać pogotowie ratunkowe (każdy wypadek należy odnotować </w:t>
      </w:r>
      <w:r w:rsidR="003C178A">
        <w:rPr>
          <w:rFonts w:eastAsia="Calibri"/>
          <w:sz w:val="24"/>
          <w:szCs w:val="24"/>
          <w:lang w:eastAsia="en-US"/>
        </w:rPr>
        <w:br/>
      </w:r>
      <w:r w:rsidR="006E43E0" w:rsidRPr="00180E2D">
        <w:rPr>
          <w:rFonts w:eastAsia="Calibri"/>
          <w:sz w:val="24"/>
          <w:szCs w:val="24"/>
          <w:lang w:eastAsia="en-US"/>
        </w:rPr>
        <w:t xml:space="preserve">w „zeszycie wypadków”, znajdującym się w sekretariacie szkoły). </w:t>
      </w:r>
    </w:p>
    <w:p w14:paraId="1DA8EB3A" w14:textId="77777777" w:rsidR="006E43E0" w:rsidRPr="00180E2D" w:rsidRDefault="006E43E0" w:rsidP="003C178A">
      <w:pPr>
        <w:spacing w:after="200" w:line="276" w:lineRule="auto"/>
        <w:ind w:left="284" w:hanging="284"/>
        <w:jc w:val="both"/>
        <w:rPr>
          <w:rFonts w:eastAsia="Calibri"/>
          <w:sz w:val="24"/>
          <w:szCs w:val="24"/>
          <w:lang w:eastAsia="en-US"/>
        </w:rPr>
      </w:pPr>
      <w:r w:rsidRPr="00180E2D">
        <w:rPr>
          <w:rFonts w:eastAsia="Calibri"/>
          <w:sz w:val="24"/>
          <w:szCs w:val="24"/>
          <w:lang w:eastAsia="en-US"/>
        </w:rPr>
        <w:t>4. Jeżeli stan zagrożenia powstanie lub ujawni się w czasie zajęć - niezwłocznie się je przerywa i wyprowadza się z zagrożonych miejsc osoby powierzone opiece szkoły.</w:t>
      </w:r>
    </w:p>
    <w:p w14:paraId="7454CD5C" w14:textId="77777777" w:rsidR="006E43E0" w:rsidRPr="00180E2D" w:rsidRDefault="006E43E0" w:rsidP="003C178A">
      <w:pPr>
        <w:spacing w:after="200" w:line="276" w:lineRule="auto"/>
        <w:ind w:left="284" w:hanging="284"/>
        <w:jc w:val="both"/>
        <w:rPr>
          <w:rFonts w:eastAsia="Calibri"/>
          <w:sz w:val="24"/>
          <w:szCs w:val="24"/>
          <w:lang w:eastAsia="en-US"/>
        </w:rPr>
      </w:pPr>
      <w:r w:rsidRPr="00180E2D">
        <w:rPr>
          <w:rFonts w:eastAsia="Calibri"/>
          <w:sz w:val="24"/>
          <w:szCs w:val="24"/>
          <w:lang w:eastAsia="en-US"/>
        </w:rPr>
        <w:t>5. Pomieszczenia szkoły, w szczególności pokój nauczycielski, pokój nauczycieli wychowania fizycznego oraz kuchnię, wyposaża się w apteczki zaopatrzone w środki niezbędne do udzielania pierwszej pomocy i instrukcję o zasadach udzielania tej pomocy.</w:t>
      </w:r>
    </w:p>
    <w:p w14:paraId="74573296" w14:textId="77777777" w:rsidR="006E43E0" w:rsidRPr="00180E2D" w:rsidRDefault="006E43E0" w:rsidP="003C178A">
      <w:pPr>
        <w:spacing w:after="200" w:line="276" w:lineRule="auto"/>
        <w:ind w:left="284" w:hanging="284"/>
        <w:jc w:val="both"/>
        <w:rPr>
          <w:rFonts w:eastAsia="Calibri"/>
          <w:sz w:val="24"/>
          <w:szCs w:val="24"/>
          <w:lang w:eastAsia="en-US"/>
        </w:rPr>
      </w:pPr>
      <w:r w:rsidRPr="00180E2D">
        <w:rPr>
          <w:rFonts w:eastAsia="Calibri"/>
          <w:sz w:val="24"/>
          <w:szCs w:val="24"/>
          <w:lang w:eastAsia="en-US"/>
        </w:rPr>
        <w:t>6. Nauczyciele, w szczególności prowadzący zajęcia wychowania fizycznego, podlegają przeszkoleniu w zakresie udzielania pierwszej pomocy.</w:t>
      </w:r>
    </w:p>
    <w:p w14:paraId="503CA18C" w14:textId="77777777" w:rsidR="006E43E0" w:rsidRDefault="006E43E0" w:rsidP="003C178A">
      <w:pPr>
        <w:spacing w:after="200" w:line="276" w:lineRule="auto"/>
        <w:ind w:left="284" w:hanging="284"/>
        <w:jc w:val="both"/>
        <w:rPr>
          <w:rFonts w:eastAsia="Calibri"/>
          <w:sz w:val="24"/>
          <w:szCs w:val="24"/>
          <w:lang w:eastAsia="en-US"/>
        </w:rPr>
      </w:pPr>
      <w:r w:rsidRPr="00180E2D">
        <w:rPr>
          <w:rFonts w:eastAsia="Calibri"/>
          <w:sz w:val="24"/>
          <w:szCs w:val="24"/>
          <w:lang w:eastAsia="en-US"/>
        </w:rPr>
        <w:t>7. Udział uczniów w pracach na rzecz szkoły i środowiska może mieć miejsce po zaopatrzeniu ich w odpowiednie do wykonywanych prac urządzenia, sprzęt i środki ochrony indywidualnej oraz po zapewnieniu właściwego nadzoru i bezpiecznych warunków pracy.</w:t>
      </w:r>
    </w:p>
    <w:p w14:paraId="410E57D8" w14:textId="77777777" w:rsidR="007E06FF" w:rsidRDefault="007E06FF" w:rsidP="003F766C">
      <w:pPr>
        <w:spacing w:after="200" w:line="360" w:lineRule="auto"/>
        <w:rPr>
          <w:rFonts w:eastAsia="Calibri"/>
          <w:b/>
          <w:sz w:val="24"/>
          <w:szCs w:val="24"/>
          <w:lang w:eastAsia="en-US"/>
        </w:rPr>
      </w:pPr>
    </w:p>
    <w:p w14:paraId="5E4CC718" w14:textId="77777777" w:rsidR="006E43E0" w:rsidRPr="00180E2D" w:rsidRDefault="00C52510" w:rsidP="006E43E0">
      <w:pPr>
        <w:spacing w:after="200" w:line="360" w:lineRule="auto"/>
        <w:ind w:left="360"/>
        <w:jc w:val="center"/>
        <w:rPr>
          <w:rFonts w:eastAsia="Calibri"/>
          <w:b/>
          <w:sz w:val="24"/>
          <w:szCs w:val="24"/>
          <w:lang w:eastAsia="en-US"/>
        </w:rPr>
      </w:pPr>
      <w:r w:rsidRPr="00180E2D">
        <w:rPr>
          <w:rFonts w:eastAsia="Calibri"/>
          <w:b/>
          <w:sz w:val="24"/>
          <w:szCs w:val="24"/>
          <w:lang w:eastAsia="en-US"/>
        </w:rPr>
        <w:t>ROZDZIAŁ X</w:t>
      </w:r>
    </w:p>
    <w:p w14:paraId="427EC474" w14:textId="77777777" w:rsidR="006E43E0" w:rsidRPr="00180E2D" w:rsidRDefault="00343EA8" w:rsidP="006E43E0">
      <w:pPr>
        <w:spacing w:after="200" w:line="360" w:lineRule="auto"/>
        <w:ind w:left="360"/>
        <w:jc w:val="center"/>
        <w:rPr>
          <w:rFonts w:eastAsia="Calibri"/>
          <w:b/>
          <w:sz w:val="24"/>
          <w:szCs w:val="24"/>
          <w:lang w:eastAsia="en-US"/>
        </w:rPr>
      </w:pPr>
      <w:r w:rsidRPr="00180E2D">
        <w:rPr>
          <w:rFonts w:eastAsia="Calibri"/>
          <w:b/>
          <w:sz w:val="24"/>
          <w:szCs w:val="24"/>
          <w:lang w:eastAsia="en-US"/>
        </w:rPr>
        <w:t>CEREMONIAŁ SZKOLNY</w:t>
      </w:r>
    </w:p>
    <w:p w14:paraId="14435CBA" w14:textId="77777777" w:rsidR="006E43E0" w:rsidRPr="00180E2D" w:rsidRDefault="00941F17" w:rsidP="00343EA8">
      <w:pPr>
        <w:spacing w:after="200" w:line="360" w:lineRule="auto"/>
        <w:ind w:left="360"/>
        <w:jc w:val="center"/>
        <w:rPr>
          <w:rFonts w:eastAsia="Calibri"/>
          <w:b/>
          <w:sz w:val="24"/>
          <w:szCs w:val="24"/>
          <w:lang w:eastAsia="en-US"/>
        </w:rPr>
      </w:pPr>
      <w:r>
        <w:rPr>
          <w:rFonts w:eastAsia="Calibri"/>
          <w:b/>
          <w:sz w:val="24"/>
          <w:szCs w:val="24"/>
          <w:lang w:eastAsia="en-US"/>
        </w:rPr>
        <w:t>§ 63</w:t>
      </w:r>
    </w:p>
    <w:p w14:paraId="77490317" w14:textId="77777777" w:rsidR="006E43E0" w:rsidRPr="00180E2D" w:rsidRDefault="006E43E0" w:rsidP="00153AC0">
      <w:pPr>
        <w:spacing w:after="200" w:line="360" w:lineRule="auto"/>
        <w:jc w:val="both"/>
        <w:rPr>
          <w:rFonts w:eastAsia="Calibri"/>
          <w:sz w:val="24"/>
          <w:szCs w:val="24"/>
          <w:lang w:eastAsia="en-US"/>
        </w:rPr>
      </w:pPr>
      <w:r w:rsidRPr="00180E2D">
        <w:rPr>
          <w:rFonts w:eastAsia="Calibri"/>
          <w:sz w:val="24"/>
          <w:szCs w:val="24"/>
          <w:lang w:eastAsia="en-US"/>
        </w:rPr>
        <w:t>Symbole szkolne</w:t>
      </w:r>
    </w:p>
    <w:p w14:paraId="47087A0C" w14:textId="77777777" w:rsidR="006E43E0" w:rsidRPr="00180E2D" w:rsidRDefault="006E43E0" w:rsidP="00E8002D">
      <w:pPr>
        <w:spacing w:after="200" w:line="360" w:lineRule="auto"/>
        <w:ind w:left="284" w:hanging="284"/>
        <w:jc w:val="both"/>
        <w:rPr>
          <w:rFonts w:eastAsia="Calibri"/>
          <w:sz w:val="24"/>
          <w:szCs w:val="24"/>
          <w:lang w:eastAsia="en-US"/>
        </w:rPr>
      </w:pPr>
      <w:r w:rsidRPr="00180E2D">
        <w:rPr>
          <w:rFonts w:eastAsia="Calibri"/>
          <w:sz w:val="24"/>
          <w:szCs w:val="24"/>
          <w:lang w:eastAsia="en-US"/>
        </w:rPr>
        <w:t>1. Sztandar szkoły:</w:t>
      </w:r>
    </w:p>
    <w:p w14:paraId="2B3EFF65" w14:textId="77777777" w:rsidR="006E43E0" w:rsidRPr="00180E2D" w:rsidRDefault="006E43E0" w:rsidP="00E8002D">
      <w:pPr>
        <w:spacing w:after="200" w:line="276" w:lineRule="auto"/>
        <w:ind w:left="709" w:hanging="283"/>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sztandarem opiekuje się poczet sztandarowy pod kierunkiem wyznaczonych prz</w:t>
      </w:r>
      <w:r w:rsidR="005360BC">
        <w:rPr>
          <w:rFonts w:eastAsia="Calibri"/>
          <w:sz w:val="24"/>
          <w:szCs w:val="24"/>
          <w:lang w:eastAsia="en-US"/>
        </w:rPr>
        <w:t>ez dyrektora szkoły nauczycieli;</w:t>
      </w:r>
      <w:r w:rsidRPr="00180E2D">
        <w:rPr>
          <w:rFonts w:eastAsia="Calibri"/>
          <w:sz w:val="24"/>
          <w:szCs w:val="24"/>
          <w:lang w:eastAsia="en-US"/>
        </w:rPr>
        <w:t xml:space="preserve"> </w:t>
      </w:r>
    </w:p>
    <w:p w14:paraId="2AD881C9" w14:textId="77777777" w:rsidR="006E43E0" w:rsidRPr="00180E2D" w:rsidRDefault="00767D88" w:rsidP="00E8002D">
      <w:pPr>
        <w:spacing w:after="200" w:line="276" w:lineRule="auto"/>
        <w:ind w:left="709" w:hanging="283"/>
        <w:jc w:val="both"/>
        <w:rPr>
          <w:rFonts w:eastAsia="Calibri"/>
          <w:sz w:val="24"/>
          <w:szCs w:val="24"/>
          <w:lang w:eastAsia="en-US"/>
        </w:rPr>
      </w:pPr>
      <w:r w:rsidRPr="00180E2D">
        <w:rPr>
          <w:rFonts w:eastAsia="Calibri"/>
          <w:sz w:val="24"/>
          <w:szCs w:val="24"/>
          <w:lang w:eastAsia="en-US"/>
        </w:rPr>
        <w:lastRenderedPageBreak/>
        <w:t>2</w:t>
      </w:r>
      <w:r w:rsidR="006E43E0" w:rsidRPr="00180E2D">
        <w:rPr>
          <w:rFonts w:eastAsia="Calibri"/>
          <w:sz w:val="24"/>
          <w:szCs w:val="24"/>
          <w:lang w:eastAsia="en-US"/>
        </w:rPr>
        <w:t>)</w:t>
      </w:r>
      <w:r w:rsidR="006E43E0" w:rsidRPr="00180E2D">
        <w:rPr>
          <w:rFonts w:eastAsia="Calibri"/>
          <w:sz w:val="24"/>
          <w:szCs w:val="24"/>
          <w:lang w:eastAsia="en-US"/>
        </w:rPr>
        <w:tab/>
        <w:t xml:space="preserve">poczet sztandarowy zawsze występuje w strojach galowych ze swymi insygniami. </w:t>
      </w:r>
      <w:r w:rsidR="00E8002D">
        <w:rPr>
          <w:rFonts w:eastAsia="Calibri"/>
          <w:sz w:val="24"/>
          <w:szCs w:val="24"/>
          <w:lang w:eastAsia="en-US"/>
        </w:rPr>
        <w:br/>
      </w:r>
      <w:r w:rsidR="006E43E0" w:rsidRPr="00180E2D">
        <w:rPr>
          <w:rFonts w:eastAsia="Calibri"/>
          <w:sz w:val="24"/>
          <w:szCs w:val="24"/>
          <w:lang w:eastAsia="en-US"/>
        </w:rPr>
        <w:t>W trakcie uroczystości na wolnym powietrzu poczet może nosić okrycia wierzchnie;</w:t>
      </w:r>
    </w:p>
    <w:p w14:paraId="4EF7C96B" w14:textId="77777777" w:rsidR="006E43E0" w:rsidRPr="00180E2D" w:rsidRDefault="00767D88" w:rsidP="00E8002D">
      <w:pPr>
        <w:spacing w:after="200" w:line="276" w:lineRule="auto"/>
        <w:ind w:left="709" w:hanging="283"/>
        <w:jc w:val="both"/>
        <w:rPr>
          <w:rFonts w:eastAsia="Calibri"/>
          <w:sz w:val="24"/>
          <w:szCs w:val="24"/>
          <w:lang w:eastAsia="en-US"/>
        </w:rPr>
      </w:pPr>
      <w:r w:rsidRPr="00180E2D">
        <w:rPr>
          <w:rFonts w:eastAsia="Calibri"/>
          <w:sz w:val="24"/>
          <w:szCs w:val="24"/>
          <w:lang w:eastAsia="en-US"/>
        </w:rPr>
        <w:t>3</w:t>
      </w:r>
      <w:r w:rsidR="006E43E0" w:rsidRPr="00180E2D">
        <w:rPr>
          <w:rFonts w:eastAsia="Calibri"/>
          <w:sz w:val="24"/>
          <w:szCs w:val="24"/>
          <w:lang w:eastAsia="en-US"/>
        </w:rPr>
        <w:t>)</w:t>
      </w:r>
      <w:r w:rsidR="006E43E0" w:rsidRPr="00180E2D">
        <w:rPr>
          <w:rFonts w:eastAsia="Calibri"/>
          <w:sz w:val="24"/>
          <w:szCs w:val="24"/>
          <w:lang w:eastAsia="en-US"/>
        </w:rPr>
        <w:tab/>
        <w:t>insygniami pocztu sztandarowego są biało-czerwone szarfy biegnące z prawego ramienia do lewego boku i białe rękawiczki;</w:t>
      </w:r>
    </w:p>
    <w:p w14:paraId="12F70011" w14:textId="77777777" w:rsidR="006E43E0" w:rsidRPr="00180E2D" w:rsidRDefault="00F27DA7" w:rsidP="00E8002D">
      <w:pPr>
        <w:spacing w:after="200" w:line="276" w:lineRule="auto"/>
        <w:ind w:left="709" w:hanging="283"/>
        <w:jc w:val="both"/>
        <w:rPr>
          <w:rFonts w:eastAsia="Calibri"/>
          <w:sz w:val="24"/>
          <w:szCs w:val="24"/>
          <w:lang w:eastAsia="en-US"/>
        </w:rPr>
      </w:pPr>
      <w:r>
        <w:rPr>
          <w:rFonts w:eastAsia="Calibri"/>
          <w:sz w:val="24"/>
          <w:szCs w:val="24"/>
          <w:lang w:eastAsia="en-US"/>
        </w:rPr>
        <w:t>4</w:t>
      </w:r>
      <w:r w:rsidR="006E43E0" w:rsidRPr="00180E2D">
        <w:rPr>
          <w:rFonts w:eastAsia="Calibri"/>
          <w:sz w:val="24"/>
          <w:szCs w:val="24"/>
          <w:lang w:eastAsia="en-US"/>
        </w:rPr>
        <w:t>)</w:t>
      </w:r>
      <w:r w:rsidR="006E43E0" w:rsidRPr="00180E2D">
        <w:rPr>
          <w:rFonts w:eastAsia="Calibri"/>
          <w:sz w:val="24"/>
          <w:szCs w:val="24"/>
          <w:lang w:eastAsia="en-US"/>
        </w:rPr>
        <w:tab/>
        <w:t>sztandar uczestniczy w uroczystościach szkolnych oraz poza szkołą na zaproszenie innych szkół i instytucji lub organizacji;</w:t>
      </w:r>
    </w:p>
    <w:p w14:paraId="28CA38C3" w14:textId="77777777" w:rsidR="006E43E0" w:rsidRPr="00180E2D" w:rsidRDefault="00F27DA7" w:rsidP="00E8002D">
      <w:pPr>
        <w:spacing w:after="200" w:line="276" w:lineRule="auto"/>
        <w:ind w:left="709" w:hanging="283"/>
        <w:jc w:val="both"/>
        <w:rPr>
          <w:rFonts w:eastAsia="Calibri"/>
          <w:sz w:val="24"/>
          <w:szCs w:val="24"/>
          <w:lang w:eastAsia="en-US"/>
        </w:rPr>
      </w:pPr>
      <w:r>
        <w:rPr>
          <w:rFonts w:eastAsia="Calibri"/>
          <w:sz w:val="24"/>
          <w:szCs w:val="24"/>
          <w:lang w:eastAsia="en-US"/>
        </w:rPr>
        <w:t>5</w:t>
      </w:r>
      <w:r w:rsidR="006E43E0" w:rsidRPr="00180E2D">
        <w:rPr>
          <w:rFonts w:eastAsia="Calibri"/>
          <w:sz w:val="24"/>
          <w:szCs w:val="24"/>
          <w:lang w:eastAsia="en-US"/>
        </w:rPr>
        <w:t>)</w:t>
      </w:r>
      <w:r w:rsidR="006E43E0" w:rsidRPr="00180E2D">
        <w:rPr>
          <w:rFonts w:eastAsia="Calibri"/>
          <w:sz w:val="24"/>
          <w:szCs w:val="24"/>
          <w:lang w:eastAsia="en-US"/>
        </w:rPr>
        <w:tab/>
        <w:t>podczas uroczystości żałobnych sztandar ozdabia czarna wstęga uwiązana pod głowicą (orłem);</w:t>
      </w:r>
    </w:p>
    <w:p w14:paraId="70F0473C" w14:textId="77777777" w:rsidR="006E43E0" w:rsidRPr="00180E2D" w:rsidRDefault="00F27DA7" w:rsidP="00E8002D">
      <w:pPr>
        <w:spacing w:after="200" w:line="276" w:lineRule="auto"/>
        <w:ind w:left="709" w:hanging="283"/>
        <w:jc w:val="both"/>
        <w:rPr>
          <w:rFonts w:eastAsia="Calibri"/>
          <w:sz w:val="24"/>
          <w:szCs w:val="24"/>
          <w:lang w:eastAsia="en-US"/>
        </w:rPr>
      </w:pPr>
      <w:r>
        <w:rPr>
          <w:rFonts w:eastAsia="Calibri"/>
          <w:sz w:val="24"/>
          <w:szCs w:val="24"/>
          <w:lang w:eastAsia="en-US"/>
        </w:rPr>
        <w:t>6</w:t>
      </w:r>
      <w:r w:rsidR="006E43E0" w:rsidRPr="00180E2D">
        <w:rPr>
          <w:rFonts w:eastAsia="Calibri"/>
          <w:sz w:val="24"/>
          <w:szCs w:val="24"/>
          <w:lang w:eastAsia="en-US"/>
        </w:rPr>
        <w:t>)</w:t>
      </w:r>
      <w:r w:rsidR="006E43E0" w:rsidRPr="00180E2D">
        <w:rPr>
          <w:rFonts w:eastAsia="Calibri"/>
          <w:sz w:val="24"/>
          <w:szCs w:val="24"/>
          <w:lang w:eastAsia="en-US"/>
        </w:rPr>
        <w:tab/>
        <w:t>podczas wprowadzania i wyprowadzania sztandaru i w trakcie przemarszu chorąży niesie sztandar opierając drzewce na prawym ramieniu;</w:t>
      </w:r>
    </w:p>
    <w:p w14:paraId="4CE9C40E" w14:textId="77777777" w:rsidR="006E43E0" w:rsidRPr="00180E2D" w:rsidRDefault="00F27DA7" w:rsidP="00E8002D">
      <w:pPr>
        <w:spacing w:after="200" w:line="276" w:lineRule="auto"/>
        <w:ind w:left="709" w:hanging="283"/>
        <w:jc w:val="both"/>
        <w:rPr>
          <w:rFonts w:eastAsia="Calibri"/>
          <w:sz w:val="24"/>
          <w:szCs w:val="24"/>
          <w:lang w:eastAsia="en-US"/>
        </w:rPr>
      </w:pPr>
      <w:r>
        <w:rPr>
          <w:rFonts w:eastAsia="Calibri"/>
          <w:sz w:val="24"/>
          <w:szCs w:val="24"/>
          <w:lang w:eastAsia="en-US"/>
        </w:rPr>
        <w:t>7</w:t>
      </w:r>
      <w:r w:rsidR="006E43E0" w:rsidRPr="00180E2D">
        <w:rPr>
          <w:rFonts w:eastAsia="Calibri"/>
          <w:sz w:val="24"/>
          <w:szCs w:val="24"/>
          <w:lang w:eastAsia="en-US"/>
        </w:rPr>
        <w:t>)</w:t>
      </w:r>
      <w:r w:rsidR="006E43E0" w:rsidRPr="00180E2D">
        <w:rPr>
          <w:rFonts w:eastAsia="Calibri"/>
          <w:sz w:val="24"/>
          <w:szCs w:val="24"/>
          <w:lang w:eastAsia="en-US"/>
        </w:rPr>
        <w:tab/>
        <w:t>sztandarowi oddaje się szacunek. Podczas wprowadzania i wyprowadzania sztandaru wszyscy uczestnicy uroczystości stoją w pozycji „Baczność” Odpowiednie komendy podaje osoba prowadząca uroczystość;</w:t>
      </w:r>
    </w:p>
    <w:p w14:paraId="3F131F48" w14:textId="77777777" w:rsidR="006E43E0" w:rsidRPr="00180E2D" w:rsidRDefault="00F27DA7" w:rsidP="00E8002D">
      <w:pPr>
        <w:spacing w:after="200" w:line="276" w:lineRule="auto"/>
        <w:ind w:left="709" w:hanging="283"/>
        <w:jc w:val="both"/>
        <w:rPr>
          <w:rFonts w:eastAsia="Calibri"/>
          <w:sz w:val="24"/>
          <w:szCs w:val="24"/>
          <w:lang w:eastAsia="en-US"/>
        </w:rPr>
      </w:pPr>
      <w:r>
        <w:rPr>
          <w:rFonts w:eastAsia="Calibri"/>
          <w:sz w:val="24"/>
          <w:szCs w:val="24"/>
          <w:lang w:eastAsia="en-US"/>
        </w:rPr>
        <w:t>8</w:t>
      </w:r>
      <w:r w:rsidR="006E43E0" w:rsidRPr="00180E2D">
        <w:rPr>
          <w:rFonts w:eastAsia="Calibri"/>
          <w:sz w:val="24"/>
          <w:szCs w:val="24"/>
          <w:lang w:eastAsia="en-US"/>
        </w:rPr>
        <w:t>)</w:t>
      </w:r>
      <w:r w:rsidR="006E43E0" w:rsidRPr="00180E2D">
        <w:rPr>
          <w:rFonts w:eastAsia="Calibri"/>
          <w:sz w:val="24"/>
          <w:szCs w:val="24"/>
          <w:lang w:eastAsia="en-US"/>
        </w:rPr>
        <w:tab/>
        <w:t>oddawanie honorów sztandarem odbywa się poprzez pochylenie go przez chorążego. Chorąży robi wykrok lewą nogą, piętę drzewca opiera o prawą stopę i oburącz pochyla sztandar;</w:t>
      </w:r>
    </w:p>
    <w:p w14:paraId="5BA3F0F6" w14:textId="77777777" w:rsidR="006E43E0" w:rsidRPr="00180E2D" w:rsidRDefault="00F27DA7" w:rsidP="00E8002D">
      <w:pPr>
        <w:spacing w:after="200" w:line="276" w:lineRule="auto"/>
        <w:ind w:left="709" w:hanging="283"/>
        <w:jc w:val="both"/>
        <w:rPr>
          <w:rFonts w:eastAsia="Calibri"/>
          <w:sz w:val="24"/>
          <w:szCs w:val="24"/>
          <w:lang w:eastAsia="en-US"/>
        </w:rPr>
      </w:pPr>
      <w:r>
        <w:rPr>
          <w:rFonts w:eastAsia="Calibri"/>
          <w:sz w:val="24"/>
          <w:szCs w:val="24"/>
          <w:lang w:eastAsia="en-US"/>
        </w:rPr>
        <w:t>9</w:t>
      </w:r>
      <w:r w:rsidR="006E43E0" w:rsidRPr="00180E2D">
        <w:rPr>
          <w:rFonts w:eastAsia="Calibri"/>
          <w:sz w:val="24"/>
          <w:szCs w:val="24"/>
          <w:lang w:eastAsia="en-US"/>
        </w:rPr>
        <w:t>)</w:t>
      </w:r>
      <w:r w:rsidR="006E43E0" w:rsidRPr="00180E2D">
        <w:rPr>
          <w:rFonts w:eastAsia="Calibri"/>
          <w:sz w:val="24"/>
          <w:szCs w:val="24"/>
          <w:lang w:eastAsia="en-US"/>
        </w:rPr>
        <w:tab/>
        <w:t>sztandar oddaje honory:</w:t>
      </w:r>
    </w:p>
    <w:p w14:paraId="3B5FE51C"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a)</w:t>
      </w:r>
      <w:r w:rsidRPr="00180E2D">
        <w:rPr>
          <w:rFonts w:eastAsia="Calibri"/>
          <w:sz w:val="24"/>
          <w:szCs w:val="24"/>
          <w:lang w:eastAsia="en-US"/>
        </w:rPr>
        <w:tab/>
        <w:t>na komendę „do hymnu” i „do hymnu szkoły”,</w:t>
      </w:r>
    </w:p>
    <w:p w14:paraId="68E5318B"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b)</w:t>
      </w:r>
      <w:r w:rsidRPr="00180E2D">
        <w:rPr>
          <w:rFonts w:eastAsia="Calibri"/>
          <w:sz w:val="24"/>
          <w:szCs w:val="24"/>
          <w:lang w:eastAsia="en-US"/>
        </w:rPr>
        <w:tab/>
        <w:t>w czasie wykonywania „Roty”,</w:t>
      </w:r>
    </w:p>
    <w:p w14:paraId="3BAAA18D"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c)</w:t>
      </w:r>
      <w:r w:rsidRPr="00180E2D">
        <w:rPr>
          <w:rFonts w:eastAsia="Calibri"/>
          <w:sz w:val="24"/>
          <w:szCs w:val="24"/>
          <w:lang w:eastAsia="en-US"/>
        </w:rPr>
        <w:tab/>
        <w:t>gdy grany jest sygnał „Wojsko Polskie” (uroczystości z udziałem wojska),</w:t>
      </w:r>
    </w:p>
    <w:p w14:paraId="1C0461F6"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d)</w:t>
      </w:r>
      <w:r w:rsidRPr="00180E2D">
        <w:rPr>
          <w:rFonts w:eastAsia="Calibri"/>
          <w:sz w:val="24"/>
          <w:szCs w:val="24"/>
          <w:lang w:eastAsia="en-US"/>
        </w:rPr>
        <w:tab/>
        <w:t>w trakcie ślubowania uczniów klas pierwszych,</w:t>
      </w:r>
    </w:p>
    <w:p w14:paraId="6F2ED5A2"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e)</w:t>
      </w:r>
      <w:r w:rsidRPr="00180E2D">
        <w:rPr>
          <w:rFonts w:eastAsia="Calibri"/>
          <w:sz w:val="24"/>
          <w:szCs w:val="24"/>
          <w:lang w:eastAsia="en-US"/>
        </w:rPr>
        <w:tab/>
        <w:t>podczas opuszczenia trumny do grobu,</w:t>
      </w:r>
    </w:p>
    <w:p w14:paraId="72C69BB0"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f)</w:t>
      </w:r>
      <w:r w:rsidRPr="00180E2D">
        <w:rPr>
          <w:rFonts w:eastAsia="Calibri"/>
          <w:sz w:val="24"/>
          <w:szCs w:val="24"/>
          <w:lang w:eastAsia="en-US"/>
        </w:rPr>
        <w:tab/>
        <w:t>w trakcie minuty ciszy dla uczczenia pamięci,</w:t>
      </w:r>
    </w:p>
    <w:p w14:paraId="484FA83F"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g)</w:t>
      </w:r>
      <w:r w:rsidRPr="00180E2D">
        <w:rPr>
          <w:rFonts w:eastAsia="Calibri"/>
          <w:sz w:val="24"/>
          <w:szCs w:val="24"/>
          <w:lang w:eastAsia="en-US"/>
        </w:rPr>
        <w:tab/>
        <w:t>podczas składania wieńców, kwiatów i zniczy przez delegację szkoły,</w:t>
      </w:r>
    </w:p>
    <w:p w14:paraId="32F655B9" w14:textId="77777777" w:rsidR="006E43E0" w:rsidRPr="00180E2D" w:rsidRDefault="006E43E0" w:rsidP="00E8002D">
      <w:pPr>
        <w:spacing w:after="240" w:line="276" w:lineRule="auto"/>
        <w:ind w:left="993" w:hanging="284"/>
        <w:jc w:val="both"/>
        <w:rPr>
          <w:rFonts w:eastAsia="Calibri"/>
          <w:sz w:val="24"/>
          <w:szCs w:val="24"/>
          <w:lang w:eastAsia="en-US"/>
        </w:rPr>
      </w:pPr>
      <w:r w:rsidRPr="00180E2D">
        <w:rPr>
          <w:rFonts w:eastAsia="Calibri"/>
          <w:sz w:val="24"/>
          <w:szCs w:val="24"/>
          <w:lang w:eastAsia="en-US"/>
        </w:rPr>
        <w:t>h)</w:t>
      </w:r>
      <w:r w:rsidRPr="00180E2D">
        <w:rPr>
          <w:rFonts w:eastAsia="Calibri"/>
          <w:sz w:val="24"/>
          <w:szCs w:val="24"/>
          <w:lang w:eastAsia="en-US"/>
        </w:rPr>
        <w:tab/>
        <w:t>w trakcie uroczystości kościelnych.</w:t>
      </w:r>
    </w:p>
    <w:p w14:paraId="2F437612" w14:textId="77777777" w:rsidR="006E43E0" w:rsidRPr="00180E2D" w:rsidRDefault="006E43E0" w:rsidP="00E8002D">
      <w:pPr>
        <w:spacing w:line="276" w:lineRule="auto"/>
        <w:ind w:left="284" w:hanging="284"/>
        <w:jc w:val="both"/>
        <w:rPr>
          <w:rFonts w:eastAsia="Calibri"/>
          <w:sz w:val="24"/>
          <w:szCs w:val="24"/>
          <w:lang w:eastAsia="en-US"/>
        </w:rPr>
      </w:pPr>
      <w:r w:rsidRPr="00180E2D">
        <w:rPr>
          <w:rFonts w:eastAsia="Calibri"/>
          <w:sz w:val="24"/>
          <w:szCs w:val="24"/>
          <w:lang w:eastAsia="en-US"/>
        </w:rPr>
        <w:t>2. Godło/logo szkoły prezentuje uproszczony wizerunek patrona oraz nazwę szkoły. Umieszczane jest na stronach tytułowych najważniejszych dokumentów szkolnych, teczkach, dyplomach, zaproszeniach, życzeniach itp.;</w:t>
      </w:r>
    </w:p>
    <w:p w14:paraId="4A155E8A" w14:textId="77777777" w:rsidR="006E43E0" w:rsidRPr="00180E2D" w:rsidRDefault="006E43E0" w:rsidP="00E8002D">
      <w:pPr>
        <w:spacing w:after="200" w:line="276" w:lineRule="auto"/>
        <w:ind w:left="284" w:hanging="284"/>
        <w:jc w:val="both"/>
        <w:rPr>
          <w:rFonts w:eastAsia="Calibri"/>
          <w:sz w:val="24"/>
          <w:szCs w:val="24"/>
          <w:lang w:eastAsia="en-US"/>
        </w:rPr>
      </w:pPr>
      <w:r w:rsidRPr="00180E2D">
        <w:rPr>
          <w:rFonts w:eastAsia="Calibri"/>
          <w:sz w:val="24"/>
          <w:szCs w:val="24"/>
          <w:lang w:eastAsia="en-US"/>
        </w:rPr>
        <w:t>3. Do uroczystości szkolnych tworzących ceremoniał zalicza się: święta państwowe, Dzień Flagi i Święto Konstytucji 3 Maja (2-3 maja), Dzień Edukacji Narodowej (14 października), Święto Niepodległości (11 listopada);</w:t>
      </w:r>
    </w:p>
    <w:p w14:paraId="30D8B158" w14:textId="77777777" w:rsidR="006E43E0" w:rsidRPr="00180E2D" w:rsidRDefault="006E43E0" w:rsidP="00E8002D">
      <w:pPr>
        <w:spacing w:after="200" w:line="276" w:lineRule="auto"/>
        <w:ind w:left="284" w:hanging="284"/>
        <w:jc w:val="both"/>
        <w:rPr>
          <w:rFonts w:eastAsia="Calibri"/>
          <w:sz w:val="24"/>
          <w:szCs w:val="24"/>
          <w:lang w:eastAsia="en-US"/>
        </w:rPr>
      </w:pPr>
      <w:r w:rsidRPr="00180E2D">
        <w:rPr>
          <w:rFonts w:eastAsia="Calibri"/>
          <w:sz w:val="24"/>
          <w:szCs w:val="24"/>
          <w:lang w:eastAsia="en-US"/>
        </w:rPr>
        <w:t>4. Uroczystości szkolne z udziałem sztandaru szkoły:</w:t>
      </w:r>
    </w:p>
    <w:p w14:paraId="04185550" w14:textId="77777777" w:rsidR="006E43E0" w:rsidRPr="00180E2D" w:rsidRDefault="006E43E0" w:rsidP="00E8002D">
      <w:pPr>
        <w:spacing w:line="276" w:lineRule="auto"/>
        <w:ind w:left="709" w:hanging="283"/>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rozpoczęcie roku szkolnego;</w:t>
      </w:r>
    </w:p>
    <w:p w14:paraId="348D9775" w14:textId="77777777" w:rsidR="006E43E0" w:rsidRPr="00180E2D" w:rsidRDefault="006E43E0" w:rsidP="00E8002D">
      <w:pPr>
        <w:spacing w:line="276" w:lineRule="auto"/>
        <w:ind w:left="709" w:hanging="283"/>
        <w:jc w:val="both"/>
        <w:rPr>
          <w:rFonts w:eastAsia="Calibri"/>
          <w:sz w:val="24"/>
          <w:szCs w:val="24"/>
          <w:lang w:eastAsia="en-US"/>
        </w:rPr>
      </w:pPr>
      <w:r w:rsidRPr="00180E2D">
        <w:rPr>
          <w:rFonts w:eastAsia="Calibri"/>
          <w:sz w:val="24"/>
          <w:szCs w:val="24"/>
          <w:lang w:eastAsia="en-US"/>
        </w:rPr>
        <w:t>2)</w:t>
      </w:r>
      <w:r w:rsidRPr="00180E2D">
        <w:rPr>
          <w:rFonts w:eastAsia="Calibri"/>
          <w:sz w:val="24"/>
          <w:szCs w:val="24"/>
          <w:lang w:eastAsia="en-US"/>
        </w:rPr>
        <w:tab/>
        <w:t>Święto Szkoły i ślubowanie klas pierwszych;</w:t>
      </w:r>
    </w:p>
    <w:p w14:paraId="36F84297" w14:textId="77777777" w:rsidR="006E43E0" w:rsidRPr="00180E2D" w:rsidRDefault="006E43E0" w:rsidP="00E8002D">
      <w:pPr>
        <w:spacing w:line="276" w:lineRule="auto"/>
        <w:ind w:left="709" w:hanging="283"/>
        <w:jc w:val="both"/>
        <w:rPr>
          <w:rFonts w:eastAsia="Calibri"/>
          <w:sz w:val="24"/>
          <w:szCs w:val="24"/>
          <w:lang w:eastAsia="en-US"/>
        </w:rPr>
      </w:pPr>
      <w:r w:rsidRPr="00180E2D">
        <w:rPr>
          <w:rFonts w:eastAsia="Calibri"/>
          <w:sz w:val="24"/>
          <w:szCs w:val="24"/>
          <w:lang w:eastAsia="en-US"/>
        </w:rPr>
        <w:t>3)</w:t>
      </w:r>
      <w:r w:rsidRPr="00180E2D">
        <w:rPr>
          <w:rFonts w:eastAsia="Calibri"/>
          <w:sz w:val="24"/>
          <w:szCs w:val="24"/>
          <w:lang w:eastAsia="en-US"/>
        </w:rPr>
        <w:tab/>
        <w:t>zakończenie roku szkolnego;</w:t>
      </w:r>
    </w:p>
    <w:p w14:paraId="6D1F6196" w14:textId="77777777" w:rsidR="006E43E0" w:rsidRPr="00180E2D" w:rsidRDefault="006E43E0" w:rsidP="00E8002D">
      <w:pPr>
        <w:spacing w:after="240" w:line="276" w:lineRule="auto"/>
        <w:ind w:left="709" w:hanging="283"/>
        <w:jc w:val="both"/>
        <w:rPr>
          <w:rFonts w:eastAsia="Calibri"/>
          <w:sz w:val="24"/>
          <w:szCs w:val="24"/>
          <w:lang w:eastAsia="en-US"/>
        </w:rPr>
      </w:pPr>
      <w:r w:rsidRPr="00180E2D">
        <w:rPr>
          <w:rFonts w:eastAsia="Calibri"/>
          <w:sz w:val="24"/>
          <w:szCs w:val="24"/>
          <w:lang w:eastAsia="en-US"/>
        </w:rPr>
        <w:t>4)</w:t>
      </w:r>
      <w:r w:rsidRPr="00180E2D">
        <w:rPr>
          <w:rFonts w:eastAsia="Calibri"/>
          <w:sz w:val="24"/>
          <w:szCs w:val="24"/>
          <w:lang w:eastAsia="en-US"/>
        </w:rPr>
        <w:tab/>
        <w:t>uroczystości kościelne, regionalne lub okolicznościowe z udziałem sztandaru szkoły.</w:t>
      </w:r>
    </w:p>
    <w:p w14:paraId="67EFA350" w14:textId="77777777" w:rsidR="006E43E0" w:rsidRPr="00180E2D" w:rsidRDefault="006E43E0" w:rsidP="00E8002D">
      <w:pPr>
        <w:spacing w:line="360" w:lineRule="auto"/>
        <w:ind w:left="360" w:hanging="360"/>
        <w:jc w:val="both"/>
        <w:rPr>
          <w:rFonts w:eastAsia="Calibri"/>
          <w:sz w:val="24"/>
          <w:szCs w:val="24"/>
          <w:lang w:eastAsia="en-US"/>
        </w:rPr>
      </w:pPr>
      <w:r w:rsidRPr="00180E2D">
        <w:rPr>
          <w:rFonts w:eastAsia="Calibri"/>
          <w:sz w:val="24"/>
          <w:szCs w:val="24"/>
          <w:lang w:eastAsia="en-US"/>
        </w:rPr>
        <w:lastRenderedPageBreak/>
        <w:t>5. Zachowanie uczestników uroczystości szkolnych:</w:t>
      </w:r>
    </w:p>
    <w:p w14:paraId="6F591C96" w14:textId="77777777" w:rsidR="006E43E0" w:rsidRPr="00180E2D" w:rsidRDefault="006E43E0" w:rsidP="00E8002D">
      <w:pPr>
        <w:spacing w:line="276" w:lineRule="auto"/>
        <w:ind w:left="993" w:hanging="284"/>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t>na komendę prowadzącego uroczystość:</w:t>
      </w:r>
    </w:p>
    <w:p w14:paraId="48AA8F3E" w14:textId="77777777" w:rsidR="006E43E0" w:rsidRPr="00180E2D" w:rsidRDefault="006E43E0" w:rsidP="00E8002D">
      <w:pPr>
        <w:spacing w:line="276" w:lineRule="auto"/>
        <w:ind w:left="1276" w:hanging="283"/>
        <w:jc w:val="both"/>
        <w:rPr>
          <w:rFonts w:eastAsia="Calibri"/>
          <w:sz w:val="24"/>
          <w:szCs w:val="24"/>
          <w:lang w:eastAsia="en-US"/>
        </w:rPr>
      </w:pPr>
      <w:r w:rsidRPr="00180E2D">
        <w:rPr>
          <w:rFonts w:eastAsia="Calibri"/>
          <w:sz w:val="24"/>
          <w:szCs w:val="24"/>
          <w:lang w:eastAsia="en-US"/>
        </w:rPr>
        <w:t>a)</w:t>
      </w:r>
      <w:r w:rsidRPr="00180E2D">
        <w:rPr>
          <w:rFonts w:eastAsia="Calibri"/>
          <w:sz w:val="24"/>
          <w:szCs w:val="24"/>
          <w:lang w:eastAsia="en-US"/>
        </w:rPr>
        <w:tab/>
        <w:t>„Baczność, Sztandar szkoły wprowadzić” - wszyscy uczestnicy przyjmują postawę zasadniczą i zachowują ją do komendy „Spocznij!”,</w:t>
      </w:r>
    </w:p>
    <w:p w14:paraId="524614F7" w14:textId="77777777" w:rsidR="006E43E0" w:rsidRPr="00180E2D" w:rsidRDefault="006E43E0" w:rsidP="00E8002D">
      <w:pPr>
        <w:spacing w:line="276" w:lineRule="auto"/>
        <w:ind w:left="1276" w:hanging="283"/>
        <w:jc w:val="both"/>
        <w:rPr>
          <w:rFonts w:eastAsia="Calibri"/>
          <w:sz w:val="24"/>
          <w:szCs w:val="24"/>
          <w:lang w:eastAsia="en-US"/>
        </w:rPr>
      </w:pPr>
      <w:r w:rsidRPr="00180E2D">
        <w:rPr>
          <w:rFonts w:eastAsia="Calibri"/>
          <w:sz w:val="24"/>
          <w:szCs w:val="24"/>
          <w:lang w:eastAsia="en-US"/>
        </w:rPr>
        <w:t>b)</w:t>
      </w:r>
      <w:r w:rsidRPr="00180E2D">
        <w:rPr>
          <w:rFonts w:eastAsia="Calibri"/>
          <w:sz w:val="24"/>
          <w:szCs w:val="24"/>
          <w:lang w:eastAsia="en-US"/>
        </w:rPr>
        <w:tab/>
        <w:t>„Do hymnu” - w postawie zasadniczej (na baczność) odśpiewuje się 2 zwrotki hymnu państwowego, o ile prowadzący nie zarządzi inaczej,</w:t>
      </w:r>
    </w:p>
    <w:p w14:paraId="659F2098" w14:textId="77777777" w:rsidR="006E43E0" w:rsidRPr="00180E2D" w:rsidRDefault="006E43E0" w:rsidP="00E8002D">
      <w:pPr>
        <w:spacing w:line="276" w:lineRule="auto"/>
        <w:ind w:left="1276" w:hanging="283"/>
        <w:jc w:val="both"/>
        <w:rPr>
          <w:rFonts w:eastAsia="Calibri"/>
          <w:sz w:val="24"/>
          <w:szCs w:val="24"/>
          <w:lang w:eastAsia="en-US"/>
        </w:rPr>
      </w:pPr>
      <w:r w:rsidRPr="00180E2D">
        <w:rPr>
          <w:rFonts w:eastAsia="Calibri"/>
          <w:sz w:val="24"/>
          <w:szCs w:val="24"/>
          <w:lang w:eastAsia="en-US"/>
        </w:rPr>
        <w:t>c)</w:t>
      </w:r>
      <w:r w:rsidRPr="00180E2D">
        <w:rPr>
          <w:rFonts w:eastAsia="Calibri"/>
          <w:sz w:val="24"/>
          <w:szCs w:val="24"/>
          <w:lang w:eastAsia="en-US"/>
        </w:rPr>
        <w:tab/>
        <w:t xml:space="preserve"> „Do ślubowania” - uczestnicy pozostają w postawie zasadniczej do jego zakończenia komendą „Spocznij”,</w:t>
      </w:r>
    </w:p>
    <w:p w14:paraId="24B25165" w14:textId="77777777" w:rsidR="006E43E0" w:rsidRPr="00180E2D" w:rsidRDefault="00767D88" w:rsidP="00E8002D">
      <w:pPr>
        <w:spacing w:line="276" w:lineRule="auto"/>
        <w:ind w:left="1276" w:hanging="283"/>
        <w:jc w:val="both"/>
        <w:rPr>
          <w:rFonts w:eastAsia="Calibri"/>
          <w:sz w:val="24"/>
          <w:szCs w:val="24"/>
          <w:lang w:eastAsia="en-US"/>
        </w:rPr>
      </w:pPr>
      <w:r w:rsidRPr="00180E2D">
        <w:rPr>
          <w:rFonts w:eastAsia="Calibri"/>
          <w:sz w:val="24"/>
          <w:szCs w:val="24"/>
          <w:lang w:eastAsia="en-US"/>
        </w:rPr>
        <w:t>d</w:t>
      </w:r>
      <w:r w:rsidR="006E43E0" w:rsidRPr="00180E2D">
        <w:rPr>
          <w:rFonts w:eastAsia="Calibri"/>
          <w:sz w:val="24"/>
          <w:szCs w:val="24"/>
          <w:lang w:eastAsia="en-US"/>
        </w:rPr>
        <w:t>)</w:t>
      </w:r>
      <w:r w:rsidR="006E43E0" w:rsidRPr="00180E2D">
        <w:rPr>
          <w:rFonts w:eastAsia="Calibri"/>
          <w:sz w:val="24"/>
          <w:szCs w:val="24"/>
          <w:lang w:eastAsia="en-US"/>
        </w:rPr>
        <w:tab/>
        <w:t>Na zakończenie części oficjalnej każdej uroczystości szkolnej pada komenda: „Baczność, Sztandar szkoły wyprowadzić” - uczestnicy uroczystości przyjmują postawę zasadniczą a poczet wyprowadza sztandar. Prowadzący podaje komendę „Spocznij”.</w:t>
      </w:r>
    </w:p>
    <w:p w14:paraId="67E951ED" w14:textId="77777777" w:rsidR="008C2A14" w:rsidRDefault="008C2A14" w:rsidP="00634DCC">
      <w:pPr>
        <w:autoSpaceDE w:val="0"/>
        <w:autoSpaceDN w:val="0"/>
        <w:adjustRightInd w:val="0"/>
        <w:jc w:val="center"/>
        <w:rPr>
          <w:b/>
          <w:bCs/>
          <w:sz w:val="24"/>
          <w:szCs w:val="24"/>
        </w:rPr>
      </w:pPr>
    </w:p>
    <w:p w14:paraId="7CF8E0D0" w14:textId="77777777" w:rsidR="008C2A14" w:rsidRDefault="008C2A14" w:rsidP="00634DCC">
      <w:pPr>
        <w:autoSpaceDE w:val="0"/>
        <w:autoSpaceDN w:val="0"/>
        <w:adjustRightInd w:val="0"/>
        <w:jc w:val="center"/>
        <w:rPr>
          <w:b/>
          <w:bCs/>
          <w:sz w:val="24"/>
          <w:szCs w:val="24"/>
        </w:rPr>
      </w:pPr>
    </w:p>
    <w:p w14:paraId="72D58518" w14:textId="77777777" w:rsidR="008C2A14" w:rsidRDefault="008C2A14" w:rsidP="00634DCC">
      <w:pPr>
        <w:autoSpaceDE w:val="0"/>
        <w:autoSpaceDN w:val="0"/>
        <w:adjustRightInd w:val="0"/>
        <w:jc w:val="center"/>
        <w:rPr>
          <w:b/>
          <w:bCs/>
          <w:sz w:val="24"/>
          <w:szCs w:val="24"/>
        </w:rPr>
      </w:pPr>
    </w:p>
    <w:p w14:paraId="045FDB8A" w14:textId="77777777" w:rsidR="00325D4B" w:rsidRPr="005360BC" w:rsidRDefault="005360BC" w:rsidP="00634DCC">
      <w:pPr>
        <w:autoSpaceDE w:val="0"/>
        <w:autoSpaceDN w:val="0"/>
        <w:adjustRightInd w:val="0"/>
        <w:jc w:val="center"/>
        <w:rPr>
          <w:b/>
          <w:bCs/>
          <w:sz w:val="24"/>
          <w:szCs w:val="24"/>
        </w:rPr>
      </w:pPr>
      <w:r>
        <w:rPr>
          <w:b/>
          <w:bCs/>
          <w:sz w:val="24"/>
          <w:szCs w:val="24"/>
        </w:rPr>
        <w:t>ROZDZIAŁ</w:t>
      </w:r>
      <w:r w:rsidR="00AD15E9" w:rsidRPr="005360BC">
        <w:rPr>
          <w:b/>
          <w:bCs/>
          <w:sz w:val="24"/>
          <w:szCs w:val="24"/>
        </w:rPr>
        <w:t xml:space="preserve"> XI</w:t>
      </w:r>
    </w:p>
    <w:p w14:paraId="6C75ED4F" w14:textId="77777777" w:rsidR="00634DCC" w:rsidRPr="005360BC" w:rsidRDefault="00634DCC" w:rsidP="00634DCC">
      <w:pPr>
        <w:autoSpaceDE w:val="0"/>
        <w:autoSpaceDN w:val="0"/>
        <w:adjustRightInd w:val="0"/>
        <w:jc w:val="center"/>
        <w:rPr>
          <w:sz w:val="24"/>
          <w:szCs w:val="24"/>
        </w:rPr>
      </w:pPr>
    </w:p>
    <w:p w14:paraId="031DE80A" w14:textId="77777777" w:rsidR="00325D4B" w:rsidRPr="005360BC" w:rsidRDefault="00634DCC" w:rsidP="008C2A14">
      <w:pPr>
        <w:autoSpaceDE w:val="0"/>
        <w:autoSpaceDN w:val="0"/>
        <w:adjustRightInd w:val="0"/>
        <w:jc w:val="center"/>
        <w:rPr>
          <w:b/>
          <w:bCs/>
          <w:sz w:val="24"/>
          <w:szCs w:val="24"/>
        </w:rPr>
      </w:pPr>
      <w:r w:rsidRPr="005360BC">
        <w:rPr>
          <w:b/>
          <w:bCs/>
          <w:sz w:val="24"/>
          <w:szCs w:val="24"/>
        </w:rPr>
        <w:t>Postanowienia Dotyczące Klas Dotychczasowego Czteroletniego Technikum</w:t>
      </w:r>
    </w:p>
    <w:p w14:paraId="2D5B7052" w14:textId="77777777" w:rsidR="00F27DA7" w:rsidRPr="005360BC" w:rsidRDefault="00F27DA7" w:rsidP="00F27DA7">
      <w:pPr>
        <w:spacing w:after="200" w:line="360" w:lineRule="auto"/>
        <w:jc w:val="center"/>
        <w:rPr>
          <w:b/>
          <w:sz w:val="24"/>
          <w:szCs w:val="24"/>
        </w:rPr>
      </w:pPr>
    </w:p>
    <w:p w14:paraId="27F0C579" w14:textId="77777777" w:rsidR="00634DCC" w:rsidRPr="008C2A14" w:rsidRDefault="00941F17" w:rsidP="008C2A14">
      <w:pPr>
        <w:spacing w:after="200" w:line="360" w:lineRule="auto"/>
        <w:jc w:val="center"/>
        <w:rPr>
          <w:rFonts w:eastAsia="Calibri"/>
          <w:b/>
          <w:sz w:val="24"/>
          <w:szCs w:val="24"/>
          <w:lang w:eastAsia="en-US"/>
        </w:rPr>
      </w:pPr>
      <w:r>
        <w:rPr>
          <w:b/>
          <w:sz w:val="24"/>
          <w:szCs w:val="24"/>
        </w:rPr>
        <w:t>§ 64</w:t>
      </w:r>
    </w:p>
    <w:p w14:paraId="5AD4689B" w14:textId="77777777" w:rsidR="00325D4B" w:rsidRPr="00F3598B" w:rsidRDefault="00325D4B" w:rsidP="008C2A14">
      <w:pPr>
        <w:autoSpaceDE w:val="0"/>
        <w:autoSpaceDN w:val="0"/>
        <w:adjustRightInd w:val="0"/>
        <w:spacing w:after="258"/>
        <w:ind w:left="284" w:hanging="284"/>
        <w:jc w:val="both"/>
        <w:rPr>
          <w:sz w:val="24"/>
          <w:szCs w:val="22"/>
        </w:rPr>
      </w:pPr>
      <w:r w:rsidRPr="00F3598B">
        <w:rPr>
          <w:sz w:val="24"/>
          <w:szCs w:val="22"/>
        </w:rPr>
        <w:t>1. Dotychczasowe kl</w:t>
      </w:r>
      <w:r w:rsidR="00EF6FC4" w:rsidRPr="00F3598B">
        <w:rPr>
          <w:sz w:val="24"/>
          <w:szCs w:val="22"/>
        </w:rPr>
        <w:t>asy czteroletniego Technikum Nr1</w:t>
      </w:r>
      <w:r w:rsidRPr="00F3598B">
        <w:rPr>
          <w:sz w:val="24"/>
          <w:szCs w:val="22"/>
        </w:rPr>
        <w:t xml:space="preserve"> podlegają przepisom niniejszego Statutu; </w:t>
      </w:r>
    </w:p>
    <w:p w14:paraId="21BDDE3F" w14:textId="77777777" w:rsidR="00325D4B" w:rsidRPr="00F3598B" w:rsidRDefault="00325D4B" w:rsidP="008C2A14">
      <w:pPr>
        <w:autoSpaceDE w:val="0"/>
        <w:autoSpaceDN w:val="0"/>
        <w:adjustRightInd w:val="0"/>
        <w:spacing w:after="258"/>
        <w:ind w:left="284" w:hanging="284"/>
        <w:jc w:val="both"/>
        <w:rPr>
          <w:sz w:val="24"/>
          <w:szCs w:val="22"/>
        </w:rPr>
      </w:pPr>
      <w:r w:rsidRPr="00F3598B">
        <w:rPr>
          <w:sz w:val="24"/>
          <w:szCs w:val="22"/>
        </w:rPr>
        <w:t>2. Uczeń, dotychczasowego czteroletniego Technikum, który nie otrzyma promocji do następnej klasy począwszy od roku szkolnego 2020/2021 staje się uczniem klasy pierwszej i w kolejnych latach odpowiednio drugiej, trzeciej, czwartej</w:t>
      </w:r>
      <w:r w:rsidR="00EF6FC4" w:rsidRPr="00F3598B">
        <w:rPr>
          <w:sz w:val="24"/>
          <w:szCs w:val="22"/>
        </w:rPr>
        <w:t xml:space="preserve">, </w:t>
      </w:r>
      <w:r w:rsidR="00634DCC" w:rsidRPr="00F3598B">
        <w:rPr>
          <w:sz w:val="24"/>
          <w:szCs w:val="22"/>
        </w:rPr>
        <w:t>piątej</w:t>
      </w:r>
      <w:r w:rsidR="00EF6FC4" w:rsidRPr="00F3598B">
        <w:rPr>
          <w:sz w:val="24"/>
          <w:szCs w:val="22"/>
        </w:rPr>
        <w:t xml:space="preserve"> </w:t>
      </w:r>
      <w:r w:rsidRPr="00F3598B">
        <w:rPr>
          <w:sz w:val="24"/>
          <w:szCs w:val="22"/>
        </w:rPr>
        <w:t xml:space="preserve"> pięcioletniego Technikum; </w:t>
      </w:r>
    </w:p>
    <w:p w14:paraId="0C03EBDC" w14:textId="77777777" w:rsidR="00325D4B" w:rsidRPr="00F3598B" w:rsidRDefault="00325D4B" w:rsidP="008C2A14">
      <w:pPr>
        <w:autoSpaceDE w:val="0"/>
        <w:autoSpaceDN w:val="0"/>
        <w:adjustRightInd w:val="0"/>
        <w:spacing w:after="258"/>
        <w:ind w:left="284" w:hanging="284"/>
        <w:jc w:val="both"/>
        <w:rPr>
          <w:sz w:val="24"/>
          <w:szCs w:val="22"/>
        </w:rPr>
      </w:pPr>
      <w:r w:rsidRPr="00F3598B">
        <w:rPr>
          <w:sz w:val="24"/>
          <w:szCs w:val="22"/>
        </w:rPr>
        <w:t xml:space="preserve">3. Skutkiem powtarzania klasy przez ucznia dotychczasowego czteroletniego Technikum </w:t>
      </w:r>
      <w:r w:rsidR="008C2A14">
        <w:rPr>
          <w:sz w:val="24"/>
          <w:szCs w:val="22"/>
        </w:rPr>
        <w:br/>
      </w:r>
      <w:r w:rsidRPr="00F3598B">
        <w:rPr>
          <w:sz w:val="24"/>
          <w:szCs w:val="22"/>
        </w:rPr>
        <w:t xml:space="preserve">w pięcioletnim Technikum będzie obowiązek uzupełnienia różnic programowych, </w:t>
      </w:r>
    </w:p>
    <w:p w14:paraId="0D7C09A7" w14:textId="77777777" w:rsidR="00325D4B" w:rsidRPr="00F3598B" w:rsidRDefault="00325D4B" w:rsidP="008C2A14">
      <w:pPr>
        <w:autoSpaceDE w:val="0"/>
        <w:autoSpaceDN w:val="0"/>
        <w:adjustRightInd w:val="0"/>
        <w:spacing w:after="258"/>
        <w:ind w:left="567" w:hanging="283"/>
        <w:rPr>
          <w:sz w:val="24"/>
          <w:szCs w:val="22"/>
        </w:rPr>
      </w:pPr>
      <w:r w:rsidRPr="00F3598B">
        <w:rPr>
          <w:sz w:val="24"/>
          <w:szCs w:val="22"/>
        </w:rPr>
        <w:t xml:space="preserve">1) Obowiązek uzupełnienia różnic nie dotyczy ucznia , który nie uzyskał promocji do klasy drugiej dotychczasowego czteroletniego technikum; </w:t>
      </w:r>
    </w:p>
    <w:p w14:paraId="6A8AFE04" w14:textId="77777777" w:rsidR="00325D4B" w:rsidRPr="00F3598B" w:rsidRDefault="00325D4B" w:rsidP="008C2A14">
      <w:pPr>
        <w:autoSpaceDE w:val="0"/>
        <w:autoSpaceDN w:val="0"/>
        <w:adjustRightInd w:val="0"/>
        <w:ind w:left="284" w:hanging="284"/>
        <w:rPr>
          <w:sz w:val="24"/>
          <w:szCs w:val="22"/>
        </w:rPr>
      </w:pPr>
      <w:r w:rsidRPr="00F3598B">
        <w:rPr>
          <w:sz w:val="24"/>
          <w:szCs w:val="22"/>
        </w:rPr>
        <w:t xml:space="preserve">4. </w:t>
      </w:r>
      <w:r w:rsidR="008C2A14">
        <w:rPr>
          <w:sz w:val="24"/>
          <w:szCs w:val="22"/>
        </w:rPr>
        <w:t xml:space="preserve"> </w:t>
      </w:r>
      <w:r w:rsidRPr="00F3598B">
        <w:rPr>
          <w:sz w:val="24"/>
          <w:szCs w:val="22"/>
        </w:rPr>
        <w:t xml:space="preserve">Przepisy dotyczące powtarzania klas, przez uczniów dotychczasowego czteroletniego Technikum tracą moc od 1 września 2023 r. </w:t>
      </w:r>
    </w:p>
    <w:p w14:paraId="713FE20D" w14:textId="77777777" w:rsidR="00142F91" w:rsidRPr="00180E2D" w:rsidRDefault="00142F91" w:rsidP="003F766C">
      <w:pPr>
        <w:spacing w:after="200" w:line="360" w:lineRule="auto"/>
        <w:rPr>
          <w:rFonts w:eastAsia="Calibri"/>
          <w:b/>
          <w:sz w:val="24"/>
          <w:szCs w:val="24"/>
          <w:lang w:eastAsia="en-US"/>
        </w:rPr>
      </w:pPr>
    </w:p>
    <w:p w14:paraId="3ACFFD91" w14:textId="77777777" w:rsidR="006E43E0" w:rsidRPr="00180E2D" w:rsidRDefault="006E43E0" w:rsidP="00AD15E9">
      <w:pPr>
        <w:spacing w:after="200" w:line="360" w:lineRule="auto"/>
        <w:jc w:val="center"/>
        <w:rPr>
          <w:rFonts w:eastAsia="Calibri"/>
          <w:b/>
          <w:sz w:val="24"/>
          <w:szCs w:val="24"/>
          <w:lang w:eastAsia="en-US"/>
        </w:rPr>
      </w:pPr>
      <w:r w:rsidRPr="00180E2D">
        <w:rPr>
          <w:rFonts w:eastAsia="Calibri"/>
          <w:b/>
          <w:sz w:val="24"/>
          <w:szCs w:val="24"/>
          <w:lang w:eastAsia="en-US"/>
        </w:rPr>
        <w:t>ROZDZIAŁ XII</w:t>
      </w:r>
    </w:p>
    <w:p w14:paraId="583F6C6E" w14:textId="77777777" w:rsidR="006E43E0" w:rsidRPr="00180E2D" w:rsidRDefault="006E43E0" w:rsidP="006E43E0">
      <w:pPr>
        <w:spacing w:after="200" w:line="360" w:lineRule="auto"/>
        <w:ind w:left="360"/>
        <w:jc w:val="center"/>
        <w:rPr>
          <w:rFonts w:eastAsia="Calibri"/>
          <w:b/>
          <w:sz w:val="24"/>
          <w:szCs w:val="24"/>
          <w:lang w:eastAsia="en-US"/>
        </w:rPr>
      </w:pPr>
      <w:r w:rsidRPr="00180E2D">
        <w:rPr>
          <w:rFonts w:eastAsia="Calibri"/>
          <w:b/>
          <w:sz w:val="24"/>
          <w:szCs w:val="24"/>
          <w:lang w:eastAsia="en-US"/>
        </w:rPr>
        <w:t>Postanowienia końcowe</w:t>
      </w:r>
    </w:p>
    <w:p w14:paraId="142FA01D" w14:textId="77777777" w:rsidR="006E43E0" w:rsidRPr="00180E2D" w:rsidRDefault="006E43E0" w:rsidP="006E43E0">
      <w:pPr>
        <w:spacing w:after="200" w:line="360" w:lineRule="auto"/>
        <w:ind w:left="360"/>
        <w:jc w:val="center"/>
        <w:rPr>
          <w:rFonts w:eastAsia="Calibri"/>
          <w:b/>
          <w:sz w:val="24"/>
          <w:szCs w:val="24"/>
          <w:lang w:eastAsia="en-US"/>
        </w:rPr>
      </w:pPr>
      <w:r w:rsidRPr="00180E2D">
        <w:rPr>
          <w:rFonts w:eastAsia="Calibri"/>
          <w:b/>
          <w:sz w:val="24"/>
          <w:szCs w:val="24"/>
          <w:lang w:eastAsia="en-US"/>
        </w:rPr>
        <w:t>§ 6</w:t>
      </w:r>
      <w:r w:rsidR="00941F17">
        <w:rPr>
          <w:rFonts w:eastAsia="Calibri"/>
          <w:b/>
          <w:sz w:val="24"/>
          <w:szCs w:val="24"/>
          <w:lang w:eastAsia="en-US"/>
        </w:rPr>
        <w:t>5</w:t>
      </w:r>
    </w:p>
    <w:p w14:paraId="021E3E73" w14:textId="77777777" w:rsidR="006E43E0" w:rsidRPr="00180E2D" w:rsidRDefault="006E43E0" w:rsidP="008C2A14">
      <w:pPr>
        <w:spacing w:after="200" w:line="360" w:lineRule="auto"/>
        <w:ind w:left="284" w:hanging="284"/>
        <w:jc w:val="both"/>
        <w:rPr>
          <w:rFonts w:eastAsia="Calibri"/>
          <w:sz w:val="24"/>
          <w:szCs w:val="24"/>
          <w:lang w:eastAsia="en-US"/>
        </w:rPr>
      </w:pPr>
      <w:r w:rsidRPr="00180E2D">
        <w:rPr>
          <w:rFonts w:eastAsia="Calibri"/>
          <w:sz w:val="24"/>
          <w:szCs w:val="24"/>
          <w:lang w:eastAsia="en-US"/>
        </w:rPr>
        <w:t>1. Szkoła używa pieczęci urzędowej zgodnie z odrębnymi przepisami.</w:t>
      </w:r>
    </w:p>
    <w:p w14:paraId="5D4E60F2" w14:textId="77777777" w:rsidR="006E43E0" w:rsidRPr="00180E2D" w:rsidRDefault="006E43E0" w:rsidP="00D00D64">
      <w:pPr>
        <w:spacing w:after="200" w:line="276" w:lineRule="auto"/>
        <w:ind w:left="284" w:hanging="284"/>
        <w:jc w:val="both"/>
        <w:rPr>
          <w:rFonts w:eastAsia="Calibri"/>
          <w:sz w:val="24"/>
          <w:szCs w:val="24"/>
          <w:lang w:eastAsia="en-US"/>
        </w:rPr>
      </w:pPr>
      <w:r w:rsidRPr="00180E2D">
        <w:rPr>
          <w:rFonts w:eastAsia="Calibri"/>
          <w:sz w:val="24"/>
          <w:szCs w:val="24"/>
          <w:lang w:eastAsia="en-US"/>
        </w:rPr>
        <w:lastRenderedPageBreak/>
        <w:t>2. Regulaminy określające działalność organów szkoły, jak też wynikające z celów i zadań, nie mogą być sprzeczne z zapisami niniejszego statutu, jak również z przepisami wykonawczymi do ustawy prawo oświatowe i ustawy o systemie oświaty.</w:t>
      </w:r>
    </w:p>
    <w:p w14:paraId="22EA1356" w14:textId="77777777" w:rsidR="006E43E0" w:rsidRPr="00180E2D" w:rsidRDefault="006E43E0" w:rsidP="00D00D64">
      <w:pPr>
        <w:spacing w:after="200" w:line="276" w:lineRule="auto"/>
        <w:ind w:left="284" w:hanging="284"/>
        <w:jc w:val="both"/>
        <w:rPr>
          <w:rFonts w:eastAsia="Calibri"/>
          <w:sz w:val="24"/>
          <w:szCs w:val="24"/>
          <w:lang w:eastAsia="en-US"/>
        </w:rPr>
      </w:pPr>
      <w:r w:rsidRPr="00180E2D">
        <w:rPr>
          <w:rFonts w:eastAsia="Calibri"/>
          <w:sz w:val="24"/>
          <w:szCs w:val="24"/>
          <w:lang w:eastAsia="en-US"/>
        </w:rPr>
        <w:t>3. Szkoła prowadzi i przechowuje dokumentację zgodnie z odrębnymi przepisami.</w:t>
      </w:r>
    </w:p>
    <w:p w14:paraId="08F4988C" w14:textId="77777777" w:rsidR="006E43E0" w:rsidRPr="00180E2D" w:rsidRDefault="006E43E0" w:rsidP="00D00D64">
      <w:pPr>
        <w:spacing w:after="200" w:line="276" w:lineRule="auto"/>
        <w:ind w:left="284" w:hanging="284"/>
        <w:jc w:val="both"/>
        <w:rPr>
          <w:rFonts w:eastAsia="Calibri"/>
          <w:sz w:val="24"/>
          <w:szCs w:val="24"/>
          <w:lang w:eastAsia="en-US"/>
        </w:rPr>
      </w:pPr>
      <w:r w:rsidRPr="00180E2D">
        <w:rPr>
          <w:rFonts w:eastAsia="Calibri"/>
          <w:sz w:val="24"/>
          <w:szCs w:val="24"/>
          <w:lang w:eastAsia="en-US"/>
        </w:rPr>
        <w:t>4. Zasady prowadzenia przez szkołę gospodarki finansowej i materiałowej określają odrębne przepisy.</w:t>
      </w:r>
    </w:p>
    <w:p w14:paraId="2A8CDF38" w14:textId="77777777" w:rsidR="006E43E0" w:rsidRPr="00180E2D" w:rsidRDefault="00941F17" w:rsidP="00D00D64">
      <w:pPr>
        <w:spacing w:before="240" w:after="200" w:line="360" w:lineRule="auto"/>
        <w:ind w:left="360"/>
        <w:jc w:val="center"/>
        <w:rPr>
          <w:rFonts w:eastAsia="Calibri"/>
          <w:b/>
          <w:sz w:val="24"/>
          <w:szCs w:val="24"/>
          <w:lang w:eastAsia="en-US"/>
        </w:rPr>
      </w:pPr>
      <w:r>
        <w:rPr>
          <w:rFonts w:eastAsia="Calibri"/>
          <w:b/>
          <w:sz w:val="24"/>
          <w:szCs w:val="24"/>
          <w:lang w:eastAsia="en-US"/>
        </w:rPr>
        <w:t>§ 66</w:t>
      </w:r>
    </w:p>
    <w:p w14:paraId="795C2F32" w14:textId="77777777" w:rsidR="006E43E0" w:rsidRPr="00180E2D" w:rsidRDefault="006E43E0" w:rsidP="00D00D64">
      <w:pPr>
        <w:spacing w:after="200" w:line="360" w:lineRule="auto"/>
        <w:ind w:left="284" w:hanging="284"/>
        <w:jc w:val="both"/>
        <w:rPr>
          <w:rFonts w:eastAsia="Calibri"/>
          <w:sz w:val="24"/>
          <w:szCs w:val="24"/>
          <w:lang w:eastAsia="en-US"/>
        </w:rPr>
      </w:pPr>
      <w:r w:rsidRPr="00180E2D">
        <w:rPr>
          <w:rFonts w:eastAsia="Calibri"/>
          <w:sz w:val="24"/>
          <w:szCs w:val="24"/>
          <w:lang w:eastAsia="en-US"/>
        </w:rPr>
        <w:t xml:space="preserve"> 1. Zmiany w statucie dokonywane mogą być z inicjatywy: </w:t>
      </w:r>
    </w:p>
    <w:p w14:paraId="608B98C8" w14:textId="77777777" w:rsidR="006E43E0" w:rsidRPr="00180E2D" w:rsidRDefault="006E43E0" w:rsidP="00D00D64">
      <w:pPr>
        <w:spacing w:line="276" w:lineRule="auto"/>
        <w:ind w:left="709" w:hanging="283"/>
        <w:jc w:val="both"/>
        <w:rPr>
          <w:rFonts w:eastAsia="Calibri"/>
          <w:sz w:val="24"/>
          <w:szCs w:val="24"/>
          <w:lang w:eastAsia="en-US"/>
        </w:rPr>
      </w:pPr>
      <w:r w:rsidRPr="00180E2D">
        <w:rPr>
          <w:rFonts w:eastAsia="Calibri"/>
          <w:sz w:val="24"/>
          <w:szCs w:val="24"/>
          <w:lang w:eastAsia="en-US"/>
        </w:rPr>
        <w:t>1)</w:t>
      </w:r>
      <w:r w:rsidRPr="00180E2D">
        <w:rPr>
          <w:rFonts w:eastAsia="Calibri"/>
          <w:sz w:val="24"/>
          <w:szCs w:val="24"/>
          <w:lang w:eastAsia="en-US"/>
        </w:rPr>
        <w:tab/>
      </w:r>
      <w:r w:rsidR="00D00D64">
        <w:rPr>
          <w:rFonts w:eastAsia="Calibri"/>
          <w:sz w:val="24"/>
          <w:szCs w:val="24"/>
          <w:lang w:eastAsia="en-US"/>
        </w:rPr>
        <w:t xml:space="preserve"> </w:t>
      </w:r>
      <w:r w:rsidRPr="00180E2D">
        <w:rPr>
          <w:rFonts w:eastAsia="Calibri"/>
          <w:sz w:val="24"/>
          <w:szCs w:val="24"/>
          <w:lang w:eastAsia="en-US"/>
        </w:rPr>
        <w:t>dyrektora szkoły jako przewodniczącego rady pedagogicznej;</w:t>
      </w:r>
    </w:p>
    <w:p w14:paraId="6671282A" w14:textId="77777777" w:rsidR="006E43E0" w:rsidRPr="00180E2D" w:rsidRDefault="006E43E0" w:rsidP="00D00D64">
      <w:pPr>
        <w:spacing w:line="276" w:lineRule="auto"/>
        <w:ind w:left="709" w:hanging="283"/>
        <w:jc w:val="both"/>
        <w:rPr>
          <w:rFonts w:eastAsia="Calibri"/>
          <w:sz w:val="24"/>
          <w:szCs w:val="24"/>
          <w:lang w:eastAsia="en-US"/>
        </w:rPr>
      </w:pPr>
      <w:r w:rsidRPr="00180E2D">
        <w:rPr>
          <w:rFonts w:eastAsia="Calibri"/>
          <w:sz w:val="24"/>
          <w:szCs w:val="24"/>
          <w:lang w:eastAsia="en-US"/>
        </w:rPr>
        <w:t>2)</w:t>
      </w:r>
      <w:r w:rsidRPr="00180E2D">
        <w:rPr>
          <w:rFonts w:eastAsia="Calibri"/>
          <w:sz w:val="24"/>
          <w:szCs w:val="24"/>
          <w:lang w:eastAsia="en-US"/>
        </w:rPr>
        <w:tab/>
        <w:t xml:space="preserve"> organu sprawującego nadzór pedagogiczny;</w:t>
      </w:r>
    </w:p>
    <w:p w14:paraId="1E1EC899" w14:textId="77777777" w:rsidR="006E43E0" w:rsidRPr="00180E2D" w:rsidRDefault="006E43E0" w:rsidP="00D00D64">
      <w:pPr>
        <w:spacing w:line="276" w:lineRule="auto"/>
        <w:ind w:left="709" w:hanging="283"/>
        <w:jc w:val="both"/>
        <w:rPr>
          <w:rFonts w:eastAsia="Calibri"/>
          <w:sz w:val="24"/>
          <w:szCs w:val="24"/>
          <w:lang w:eastAsia="en-US"/>
        </w:rPr>
      </w:pPr>
      <w:r w:rsidRPr="00180E2D">
        <w:rPr>
          <w:rFonts w:eastAsia="Calibri"/>
          <w:sz w:val="24"/>
          <w:szCs w:val="24"/>
          <w:lang w:eastAsia="en-US"/>
        </w:rPr>
        <w:t>3)</w:t>
      </w:r>
      <w:r w:rsidRPr="00180E2D">
        <w:rPr>
          <w:rFonts w:eastAsia="Calibri"/>
          <w:sz w:val="24"/>
          <w:szCs w:val="24"/>
          <w:lang w:eastAsia="en-US"/>
        </w:rPr>
        <w:tab/>
        <w:t xml:space="preserve"> rady rodziców;</w:t>
      </w:r>
    </w:p>
    <w:p w14:paraId="1E025A4B" w14:textId="77777777" w:rsidR="006E43E0" w:rsidRPr="00180E2D" w:rsidRDefault="006E43E0" w:rsidP="00D00D64">
      <w:pPr>
        <w:spacing w:line="276" w:lineRule="auto"/>
        <w:ind w:left="709" w:hanging="283"/>
        <w:jc w:val="both"/>
        <w:rPr>
          <w:rFonts w:eastAsia="Calibri"/>
          <w:sz w:val="24"/>
          <w:szCs w:val="24"/>
          <w:lang w:eastAsia="en-US"/>
        </w:rPr>
      </w:pPr>
      <w:r w:rsidRPr="00180E2D">
        <w:rPr>
          <w:rFonts w:eastAsia="Calibri"/>
          <w:sz w:val="24"/>
          <w:szCs w:val="24"/>
          <w:lang w:eastAsia="en-US"/>
        </w:rPr>
        <w:t>4)</w:t>
      </w:r>
      <w:r w:rsidRPr="00180E2D">
        <w:rPr>
          <w:rFonts w:eastAsia="Calibri"/>
          <w:sz w:val="24"/>
          <w:szCs w:val="24"/>
          <w:lang w:eastAsia="en-US"/>
        </w:rPr>
        <w:tab/>
        <w:t xml:space="preserve"> organu prowadzącego szkołę;</w:t>
      </w:r>
    </w:p>
    <w:p w14:paraId="5B4EB860" w14:textId="77777777" w:rsidR="006E43E0" w:rsidRPr="00180E2D" w:rsidRDefault="006E43E0" w:rsidP="00D00D64">
      <w:pPr>
        <w:spacing w:after="240" w:line="276" w:lineRule="auto"/>
        <w:ind w:left="709" w:hanging="283"/>
        <w:jc w:val="both"/>
        <w:rPr>
          <w:rFonts w:eastAsia="Calibri"/>
          <w:sz w:val="24"/>
          <w:szCs w:val="24"/>
          <w:lang w:eastAsia="en-US"/>
        </w:rPr>
      </w:pPr>
      <w:r w:rsidRPr="00180E2D">
        <w:rPr>
          <w:rFonts w:eastAsia="Calibri"/>
          <w:sz w:val="24"/>
          <w:szCs w:val="24"/>
          <w:lang w:eastAsia="en-US"/>
        </w:rPr>
        <w:t>5)</w:t>
      </w:r>
      <w:r w:rsidRPr="00180E2D">
        <w:rPr>
          <w:rFonts w:eastAsia="Calibri"/>
          <w:sz w:val="24"/>
          <w:szCs w:val="24"/>
          <w:lang w:eastAsia="en-US"/>
        </w:rPr>
        <w:tab/>
        <w:t xml:space="preserve"> oraz co najmniej 1/3 członków rady pedagogicznej.</w:t>
      </w:r>
    </w:p>
    <w:p w14:paraId="76041F80" w14:textId="77777777" w:rsidR="006E43E0" w:rsidRPr="00180E2D" w:rsidRDefault="006E43E0" w:rsidP="00D00D64">
      <w:pPr>
        <w:spacing w:line="360" w:lineRule="auto"/>
        <w:ind w:left="284" w:hanging="284"/>
        <w:rPr>
          <w:rFonts w:eastAsia="Calibri"/>
          <w:sz w:val="24"/>
          <w:szCs w:val="24"/>
          <w:lang w:eastAsia="en-US"/>
        </w:rPr>
      </w:pPr>
      <w:r w:rsidRPr="00180E2D">
        <w:rPr>
          <w:rFonts w:eastAsia="Calibri"/>
          <w:sz w:val="24"/>
          <w:szCs w:val="24"/>
          <w:lang w:eastAsia="en-US"/>
        </w:rPr>
        <w:t>2.   Rada pedagogiczna uchwala zmiany i nowelizacje do statutu szkoły.</w:t>
      </w:r>
    </w:p>
    <w:p w14:paraId="17396F88" w14:textId="77777777" w:rsidR="006E43E0" w:rsidRPr="00180E2D" w:rsidRDefault="00343EA8" w:rsidP="00D00D64">
      <w:pPr>
        <w:spacing w:after="200" w:line="360" w:lineRule="auto"/>
        <w:ind w:left="284" w:hanging="284"/>
        <w:jc w:val="both"/>
        <w:rPr>
          <w:rFonts w:eastAsia="Calibri"/>
          <w:sz w:val="24"/>
          <w:szCs w:val="24"/>
          <w:lang w:eastAsia="en-US"/>
        </w:rPr>
      </w:pPr>
      <w:r w:rsidRPr="00180E2D">
        <w:rPr>
          <w:rFonts w:eastAsia="Calibri"/>
          <w:sz w:val="24"/>
          <w:szCs w:val="24"/>
          <w:lang w:eastAsia="en-US"/>
        </w:rPr>
        <w:t>3</w:t>
      </w:r>
      <w:r w:rsidR="006E43E0" w:rsidRPr="00180E2D">
        <w:rPr>
          <w:rFonts w:eastAsia="Calibri"/>
          <w:sz w:val="24"/>
          <w:szCs w:val="24"/>
          <w:lang w:eastAsia="en-US"/>
        </w:rPr>
        <w:t xml:space="preserve">. Dyrektor szkoły ma prawo do podejmowania doraźnych decyzji w sprawach nie ujętych </w:t>
      </w:r>
      <w:r w:rsidR="00D00D64">
        <w:rPr>
          <w:rFonts w:eastAsia="Calibri"/>
          <w:sz w:val="24"/>
          <w:szCs w:val="24"/>
          <w:lang w:eastAsia="en-US"/>
        </w:rPr>
        <w:br/>
      </w:r>
      <w:r w:rsidR="006E43E0" w:rsidRPr="00180E2D">
        <w:rPr>
          <w:rFonts w:eastAsia="Calibri"/>
          <w:sz w:val="24"/>
          <w:szCs w:val="24"/>
          <w:lang w:eastAsia="en-US"/>
        </w:rPr>
        <w:t>w statucie.</w:t>
      </w:r>
    </w:p>
    <w:p w14:paraId="11787BF7" w14:textId="77777777" w:rsidR="006E43E0" w:rsidRPr="00180E2D" w:rsidRDefault="006E43E0" w:rsidP="006F747F">
      <w:pPr>
        <w:spacing w:after="200" w:line="360" w:lineRule="auto"/>
        <w:ind w:left="360"/>
        <w:jc w:val="both"/>
        <w:rPr>
          <w:rFonts w:eastAsia="Calibri"/>
          <w:sz w:val="24"/>
          <w:szCs w:val="24"/>
          <w:lang w:eastAsia="en-US"/>
        </w:rPr>
      </w:pPr>
    </w:p>
    <w:p w14:paraId="5638781D" w14:textId="77777777" w:rsidR="00D2719E" w:rsidRPr="00180E2D" w:rsidRDefault="00D2719E" w:rsidP="007C4984">
      <w:pPr>
        <w:autoSpaceDE w:val="0"/>
        <w:autoSpaceDN w:val="0"/>
        <w:adjustRightInd w:val="0"/>
        <w:spacing w:line="276" w:lineRule="auto"/>
        <w:rPr>
          <w:rFonts w:eastAsia="Calibri"/>
          <w:sz w:val="24"/>
          <w:szCs w:val="24"/>
          <w:lang w:eastAsia="en-US"/>
        </w:rPr>
      </w:pPr>
    </w:p>
    <w:p w14:paraId="4F64D204" w14:textId="77777777" w:rsidR="007B58D0" w:rsidRPr="00180E2D" w:rsidRDefault="007B58D0" w:rsidP="007B58D0"/>
    <w:p w14:paraId="69D9C95A" w14:textId="77777777" w:rsidR="007015BF" w:rsidRPr="00180E2D" w:rsidRDefault="007015BF"/>
    <w:p w14:paraId="630E8318" w14:textId="77777777" w:rsidR="00641864" w:rsidRPr="00180E2D" w:rsidRDefault="00641864"/>
    <w:p w14:paraId="3EC82428" w14:textId="77777777" w:rsidR="00641864" w:rsidRPr="00180E2D" w:rsidRDefault="00641864"/>
    <w:p w14:paraId="1F1FF6B6" w14:textId="77777777" w:rsidR="00641864" w:rsidRPr="00180E2D" w:rsidRDefault="00641864"/>
    <w:sectPr w:rsidR="00641864" w:rsidRPr="00180E2D" w:rsidSect="002D148C">
      <w:footerReference w:type="defaul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0C56" w14:textId="77777777" w:rsidR="007F1985" w:rsidRDefault="007F1985" w:rsidP="00F64142">
      <w:r>
        <w:separator/>
      </w:r>
    </w:p>
  </w:endnote>
  <w:endnote w:type="continuationSeparator" w:id="0">
    <w:p w14:paraId="5C3B1AC9" w14:textId="77777777" w:rsidR="007F1985" w:rsidRDefault="007F1985" w:rsidP="00F6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8001"/>
      <w:docPartObj>
        <w:docPartGallery w:val="Page Numbers (Bottom of Page)"/>
        <w:docPartUnique/>
      </w:docPartObj>
    </w:sdtPr>
    <w:sdtEndPr/>
    <w:sdtContent>
      <w:p w14:paraId="33D891A2" w14:textId="23AACE77" w:rsidR="0064525D" w:rsidRDefault="003903A1">
        <w:pPr>
          <w:pStyle w:val="Stopka"/>
        </w:pPr>
        <w:r>
          <w:rPr>
            <w:noProof/>
            <w:lang w:eastAsia="zh-TW"/>
          </w:rPr>
          <mc:AlternateContent>
            <mc:Choice Requires="wpg">
              <w:drawing>
                <wp:anchor distT="0" distB="0" distL="114300" distR="114300" simplePos="0" relativeHeight="251660288" behindDoc="0" locked="0" layoutInCell="1" allowOverlap="1" wp14:anchorId="3575524C" wp14:editId="51D9980B">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0C17" w14:textId="77777777" w:rsidR="0064525D" w:rsidRDefault="007F1985">
                                <w:pPr>
                                  <w:jc w:val="center"/>
                                </w:pPr>
                                <w:r>
                                  <w:fldChar w:fldCharType="begin"/>
                                </w:r>
                                <w:r>
                                  <w:instrText xml:space="preserve"> PAGE    \* MERGEFORMAT </w:instrText>
                                </w:r>
                                <w:r>
                                  <w:fldChar w:fldCharType="separate"/>
                                </w:r>
                                <w:r w:rsidR="003F766C" w:rsidRPr="003F766C">
                                  <w:rPr>
                                    <w:noProof/>
                                    <w:color w:val="8C8C8C" w:themeColor="background1" w:themeShade="8C"/>
                                  </w:rPr>
                                  <w:t>69</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575524C"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0E30C17" w14:textId="77777777" w:rsidR="0064525D" w:rsidRDefault="007F1985">
                          <w:pPr>
                            <w:jc w:val="center"/>
                          </w:pPr>
                          <w:r>
                            <w:fldChar w:fldCharType="begin"/>
                          </w:r>
                          <w:r>
                            <w:instrText xml:space="preserve"> PAGE    \* MERGEFORMAT </w:instrText>
                          </w:r>
                          <w:r>
                            <w:fldChar w:fldCharType="separate"/>
                          </w:r>
                          <w:r w:rsidR="003F766C" w:rsidRPr="003F766C">
                            <w:rPr>
                              <w:noProof/>
                              <w:color w:val="8C8C8C" w:themeColor="background1" w:themeShade="8C"/>
                            </w:rPr>
                            <w:t>69</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4AD0" w14:textId="77777777" w:rsidR="007F1985" w:rsidRDefault="007F1985" w:rsidP="00F64142">
      <w:r>
        <w:separator/>
      </w:r>
    </w:p>
  </w:footnote>
  <w:footnote w:type="continuationSeparator" w:id="0">
    <w:p w14:paraId="1DE4C9A3" w14:textId="77777777" w:rsidR="007F1985" w:rsidRDefault="007F1985" w:rsidP="00F6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C"/>
    <w:multiLevelType w:val="singleLevel"/>
    <w:tmpl w:val="0000000C"/>
    <w:name w:val="WW8Num14"/>
    <w:lvl w:ilvl="0">
      <w:start w:val="1"/>
      <w:numFmt w:val="decimal"/>
      <w:lvlText w:val="%1."/>
      <w:lvlJc w:val="left"/>
      <w:pPr>
        <w:tabs>
          <w:tab w:val="num" w:pos="0"/>
        </w:tabs>
        <w:ind w:left="720" w:hanging="360"/>
      </w:pPr>
      <w:rPr>
        <w:rFonts w:hint="default"/>
      </w:rPr>
    </w:lvl>
  </w:abstractNum>
  <w:abstractNum w:abstractNumId="2" w15:restartNumberingAfterBreak="0">
    <w:nsid w:val="00000010"/>
    <w:multiLevelType w:val="multilevel"/>
    <w:tmpl w:val="00000010"/>
    <w:lvl w:ilvl="0">
      <w:start w:val="1"/>
      <w:numFmt w:val="lowerLetter"/>
      <w:lvlText w:val="%1."/>
      <w:lvlJc w:val="right"/>
      <w:pPr>
        <w:tabs>
          <w:tab w:val="num" w:pos="0"/>
        </w:tabs>
        <w:ind w:left="788" w:hanging="360"/>
      </w:pPr>
      <w:rPr>
        <w:rFonts w:ascii="Calibri" w:eastAsia="Calibri" w:hAnsi="Calibri" w:cs="Times New Roman"/>
      </w:rPr>
    </w:lvl>
    <w:lvl w:ilvl="1">
      <w:start w:val="1"/>
      <w:numFmt w:val="decimal"/>
      <w:lvlText w:val="%2."/>
      <w:lvlJc w:val="left"/>
      <w:pPr>
        <w:tabs>
          <w:tab w:val="num" w:pos="-1148"/>
        </w:tabs>
        <w:ind w:left="360" w:hanging="360"/>
      </w:pPr>
      <w:rPr>
        <w:rFonts w:hint="default"/>
      </w:rPr>
    </w:lvl>
    <w:lvl w:ilvl="2">
      <w:start w:val="1"/>
      <w:numFmt w:val="lowerRoman"/>
      <w:lvlText w:val="%3."/>
      <w:lvlJc w:val="right"/>
      <w:pPr>
        <w:tabs>
          <w:tab w:val="num" w:pos="0"/>
        </w:tabs>
        <w:ind w:left="2228" w:hanging="180"/>
      </w:pPr>
    </w:lvl>
    <w:lvl w:ilvl="3">
      <w:start w:val="1"/>
      <w:numFmt w:val="decimal"/>
      <w:lvlText w:val="%4."/>
      <w:lvlJc w:val="left"/>
      <w:pPr>
        <w:tabs>
          <w:tab w:val="num" w:pos="0"/>
        </w:tabs>
        <w:ind w:left="2948" w:hanging="360"/>
      </w:pPr>
    </w:lvl>
    <w:lvl w:ilvl="4">
      <w:start w:val="1"/>
      <w:numFmt w:val="lowerLetter"/>
      <w:lvlText w:val="%5."/>
      <w:lvlJc w:val="left"/>
      <w:pPr>
        <w:tabs>
          <w:tab w:val="num" w:pos="0"/>
        </w:tabs>
        <w:ind w:left="3668" w:hanging="360"/>
      </w:pPr>
    </w:lvl>
    <w:lvl w:ilvl="5">
      <w:start w:val="1"/>
      <w:numFmt w:val="lowerRoman"/>
      <w:lvlText w:val="%6."/>
      <w:lvlJc w:val="right"/>
      <w:pPr>
        <w:tabs>
          <w:tab w:val="num" w:pos="0"/>
        </w:tabs>
        <w:ind w:left="4388" w:hanging="180"/>
      </w:pPr>
    </w:lvl>
    <w:lvl w:ilvl="6">
      <w:start w:val="1"/>
      <w:numFmt w:val="decimal"/>
      <w:lvlText w:val="%7."/>
      <w:lvlJc w:val="left"/>
      <w:pPr>
        <w:tabs>
          <w:tab w:val="num" w:pos="0"/>
        </w:tabs>
        <w:ind w:left="5108" w:hanging="360"/>
      </w:pPr>
    </w:lvl>
    <w:lvl w:ilvl="7">
      <w:start w:val="1"/>
      <w:numFmt w:val="lowerLetter"/>
      <w:lvlText w:val="%8."/>
      <w:lvlJc w:val="left"/>
      <w:pPr>
        <w:tabs>
          <w:tab w:val="num" w:pos="0"/>
        </w:tabs>
        <w:ind w:left="5828" w:hanging="360"/>
      </w:pPr>
    </w:lvl>
    <w:lvl w:ilvl="8">
      <w:start w:val="1"/>
      <w:numFmt w:val="lowerRoman"/>
      <w:lvlText w:val="%9."/>
      <w:lvlJc w:val="right"/>
      <w:pPr>
        <w:tabs>
          <w:tab w:val="num" w:pos="0"/>
        </w:tabs>
        <w:ind w:left="6548" w:hanging="180"/>
      </w:pPr>
    </w:lvl>
  </w:abstractNum>
  <w:abstractNum w:abstractNumId="3" w15:restartNumberingAfterBreak="0">
    <w:nsid w:val="00000011"/>
    <w:multiLevelType w:val="singleLevel"/>
    <w:tmpl w:val="68E0D7AA"/>
    <w:name w:val="WW8Num20"/>
    <w:lvl w:ilvl="0">
      <w:start w:val="1"/>
      <w:numFmt w:val="decimal"/>
      <w:lvlText w:val="%1."/>
      <w:lvlJc w:val="left"/>
      <w:pPr>
        <w:tabs>
          <w:tab w:val="num" w:pos="-76"/>
        </w:tabs>
        <w:ind w:left="644" w:hanging="360"/>
      </w:pPr>
      <w:rPr>
        <w:rFonts w:hint="default"/>
        <w:color w:val="000000" w:themeColor="text1"/>
      </w:rPr>
    </w:lvl>
  </w:abstractNum>
  <w:abstractNum w:abstractNumId="4" w15:restartNumberingAfterBreak="0">
    <w:nsid w:val="00000018"/>
    <w:multiLevelType w:val="singleLevel"/>
    <w:tmpl w:val="00000018"/>
    <w:name w:val="WW8Num27"/>
    <w:lvl w:ilvl="0">
      <w:start w:val="1"/>
      <w:numFmt w:val="decimal"/>
      <w:lvlText w:val="%1."/>
      <w:lvlJc w:val="left"/>
      <w:pPr>
        <w:tabs>
          <w:tab w:val="num" w:pos="0"/>
        </w:tabs>
        <w:ind w:left="720" w:hanging="360"/>
      </w:pPr>
      <w:rPr>
        <w:rFonts w:hint="default"/>
      </w:rPr>
    </w:lvl>
  </w:abstractNum>
  <w:abstractNum w:abstractNumId="5" w15:restartNumberingAfterBreak="0">
    <w:nsid w:val="00000020"/>
    <w:multiLevelType w:val="multilevel"/>
    <w:tmpl w:val="98B607DE"/>
    <w:name w:val="WW8Num10422522222222222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25"/>
    <w:multiLevelType w:val="singleLevel"/>
    <w:tmpl w:val="00000025"/>
    <w:name w:val="WW8Num41"/>
    <w:lvl w:ilvl="0">
      <w:start w:val="1"/>
      <w:numFmt w:val="decimal"/>
      <w:lvlText w:val="%1."/>
      <w:lvlJc w:val="left"/>
      <w:pPr>
        <w:tabs>
          <w:tab w:val="num" w:pos="-218"/>
        </w:tabs>
        <w:ind w:left="502" w:hanging="360"/>
      </w:pPr>
      <w:rPr>
        <w:rFonts w:hint="default"/>
      </w:rPr>
    </w:lvl>
  </w:abstractNum>
  <w:abstractNum w:abstractNumId="7" w15:restartNumberingAfterBreak="0">
    <w:nsid w:val="00000026"/>
    <w:multiLevelType w:val="multilevel"/>
    <w:tmpl w:val="00000026"/>
    <w:name w:val="WW8Num4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1506" w:hanging="360"/>
      </w:pPr>
      <w:rPr>
        <w:rFonts w:ascii="Calibri" w:eastAsia="Calibri" w:hAnsi="Calibri" w:cs="Times New Roman"/>
      </w:rPr>
    </w:lvl>
    <w:lvl w:ilvl="2">
      <w:start w:val="1"/>
      <w:numFmt w:val="lowerRoman"/>
      <w:lvlText w:val="%3."/>
      <w:lvlJc w:val="right"/>
      <w:pPr>
        <w:tabs>
          <w:tab w:val="num" w:pos="0"/>
        </w:tabs>
        <w:ind w:left="2226" w:hanging="180"/>
      </w:pPr>
    </w:lvl>
    <w:lvl w:ilvl="3">
      <w:start w:val="1"/>
      <w:numFmt w:val="lowerLetter"/>
      <w:lvlText w:val="%4."/>
      <w:lvlJc w:val="left"/>
      <w:pPr>
        <w:tabs>
          <w:tab w:val="num" w:pos="708"/>
        </w:tabs>
        <w:ind w:left="2946" w:hanging="360"/>
      </w:pPr>
      <w:rPr>
        <w:rFonts w:ascii="Calibri" w:eastAsia="Calibri" w:hAnsi="Calibri" w:cs="Times New Roman"/>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00000029"/>
    <w:multiLevelType w:val="singleLevel"/>
    <w:tmpl w:val="00000029"/>
    <w:name w:val="WW8Num45"/>
    <w:lvl w:ilvl="0">
      <w:start w:val="1"/>
      <w:numFmt w:val="decimal"/>
      <w:lvlText w:val="%1."/>
      <w:lvlJc w:val="left"/>
      <w:pPr>
        <w:tabs>
          <w:tab w:val="num" w:pos="0"/>
        </w:tabs>
        <w:ind w:left="644" w:hanging="360"/>
      </w:pPr>
      <w:rPr>
        <w:rFonts w:hint="default"/>
      </w:rPr>
    </w:lvl>
  </w:abstractNum>
  <w:abstractNum w:abstractNumId="9" w15:restartNumberingAfterBreak="0">
    <w:nsid w:val="0000002C"/>
    <w:multiLevelType w:val="multilevel"/>
    <w:tmpl w:val="0000002C"/>
    <w:name w:val="WW8Num49"/>
    <w:lvl w:ilvl="0">
      <w:start w:val="1"/>
      <w:numFmt w:val="lowerLetter"/>
      <w:lvlText w:val="%1."/>
      <w:lvlJc w:val="left"/>
      <w:pPr>
        <w:tabs>
          <w:tab w:val="num" w:pos="0"/>
        </w:tabs>
        <w:ind w:left="1410" w:hanging="360"/>
      </w:pPr>
      <w:rPr>
        <w:rFonts w:hint="default"/>
      </w:rPr>
    </w:lvl>
    <w:lvl w:ilvl="1">
      <w:start w:val="1"/>
      <w:numFmt w:val="decimal"/>
      <w:lvlText w:val="%2."/>
      <w:lvlJc w:val="left"/>
      <w:pPr>
        <w:tabs>
          <w:tab w:val="num" w:pos="0"/>
        </w:tabs>
        <w:ind w:left="1780" w:hanging="360"/>
      </w:pPr>
      <w:rPr>
        <w:rFonts w:hint="default"/>
      </w:rPr>
    </w:lvl>
    <w:lvl w:ilvl="2">
      <w:start w:val="1"/>
      <w:numFmt w:val="lowerLetter"/>
      <w:lvlText w:val="%3)"/>
      <w:lvlJc w:val="left"/>
      <w:pPr>
        <w:tabs>
          <w:tab w:val="num" w:pos="0"/>
        </w:tabs>
        <w:ind w:left="2680" w:hanging="360"/>
      </w:pPr>
      <w:rPr>
        <w:rFonts w:hint="default"/>
      </w:r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0" w15:restartNumberingAfterBreak="0">
    <w:nsid w:val="0000002E"/>
    <w:multiLevelType w:val="multilevel"/>
    <w:tmpl w:val="0000002E"/>
    <w:name w:val="WW8Num51"/>
    <w:lvl w:ilvl="0">
      <w:start w:val="1"/>
      <w:numFmt w:val="lowerLetter"/>
      <w:lvlText w:val="%1."/>
      <w:lvlJc w:val="left"/>
      <w:pPr>
        <w:tabs>
          <w:tab w:val="num" w:pos="0"/>
        </w:tabs>
        <w:ind w:left="2700" w:hanging="360"/>
      </w:pPr>
    </w:lvl>
    <w:lvl w:ilvl="1">
      <w:start w:val="1"/>
      <w:numFmt w:val="decimal"/>
      <w:lvlText w:val="%2."/>
      <w:lvlJc w:val="left"/>
      <w:pPr>
        <w:tabs>
          <w:tab w:val="num" w:pos="0"/>
        </w:tabs>
        <w:ind w:left="3420" w:hanging="360"/>
      </w:pPr>
      <w:rPr>
        <w:rFonts w:hint="default"/>
      </w:r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1" w15:restartNumberingAfterBreak="0">
    <w:nsid w:val="00000034"/>
    <w:multiLevelType w:val="singleLevel"/>
    <w:tmpl w:val="00000034"/>
    <w:name w:val="WW8Num57"/>
    <w:lvl w:ilvl="0">
      <w:start w:val="1"/>
      <w:numFmt w:val="decimal"/>
      <w:lvlText w:val="%1."/>
      <w:lvlJc w:val="left"/>
      <w:pPr>
        <w:tabs>
          <w:tab w:val="num" w:pos="0"/>
        </w:tabs>
        <w:ind w:left="720" w:hanging="360"/>
      </w:pPr>
    </w:lvl>
  </w:abstractNum>
  <w:abstractNum w:abstractNumId="12" w15:restartNumberingAfterBreak="0">
    <w:nsid w:val="0000003A"/>
    <w:multiLevelType w:val="singleLevel"/>
    <w:tmpl w:val="0000003A"/>
    <w:name w:val="WW8Num63"/>
    <w:lvl w:ilvl="0">
      <w:start w:val="1"/>
      <w:numFmt w:val="decimal"/>
      <w:lvlText w:val="%1."/>
      <w:lvlJc w:val="left"/>
      <w:pPr>
        <w:tabs>
          <w:tab w:val="num" w:pos="0"/>
        </w:tabs>
        <w:ind w:left="1004" w:hanging="360"/>
      </w:pPr>
      <w:rPr>
        <w:rFonts w:hint="default"/>
      </w:rPr>
    </w:lvl>
  </w:abstractNum>
  <w:abstractNum w:abstractNumId="13" w15:restartNumberingAfterBreak="0">
    <w:nsid w:val="0000003E"/>
    <w:multiLevelType w:val="multilevel"/>
    <w:tmpl w:val="0000003E"/>
    <w:name w:val="WW8Num67"/>
    <w:lvl w:ilvl="0">
      <w:start w:val="1"/>
      <w:numFmt w:val="lowerLetter"/>
      <w:lvlText w:val="%1."/>
      <w:lvlJc w:val="left"/>
      <w:pPr>
        <w:tabs>
          <w:tab w:val="num" w:pos="0"/>
        </w:tabs>
        <w:ind w:left="720" w:hanging="360"/>
      </w:pPr>
    </w:lvl>
    <w:lvl w:ilvl="1">
      <w:start w:val="1"/>
      <w:numFmt w:val="decimal"/>
      <w:lvlText w:val="%2."/>
      <w:lvlJc w:val="left"/>
      <w:pPr>
        <w:tabs>
          <w:tab w:val="num" w:pos="708"/>
        </w:tabs>
        <w:ind w:left="1440" w:hanging="360"/>
      </w:pPr>
      <w:rPr>
        <w:rFonts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43"/>
    <w:multiLevelType w:val="multilevel"/>
    <w:tmpl w:val="A43AD42C"/>
    <w:name w:val="WW8Num72"/>
    <w:lvl w:ilvl="0">
      <w:start w:val="6"/>
      <w:numFmt w:val="decimal"/>
      <w:lvlText w:val="%1."/>
      <w:lvlJc w:val="left"/>
      <w:pPr>
        <w:tabs>
          <w:tab w:val="num" w:pos="-76"/>
        </w:tabs>
        <w:ind w:left="644" w:hanging="360"/>
      </w:pPr>
      <w:rPr>
        <w:rFonts w:hint="default"/>
      </w:rPr>
    </w:lvl>
    <w:lvl w:ilvl="1">
      <w:start w:val="10"/>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352" w:hanging="372"/>
      </w:pPr>
      <w:rPr>
        <w:rFonts w:ascii="Calibri" w:eastAsia="Calibri" w:hAnsi="Calibri"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46"/>
    <w:multiLevelType w:val="multilevel"/>
    <w:tmpl w:val="E0C6A2DE"/>
    <w:name w:val="WW8Num75"/>
    <w:lvl w:ilvl="0">
      <w:start w:val="1"/>
      <w:numFmt w:val="lowerLetter"/>
      <w:lvlText w:val="%1."/>
      <w:lvlJc w:val="left"/>
      <w:pPr>
        <w:tabs>
          <w:tab w:val="num" w:pos="0"/>
        </w:tabs>
        <w:ind w:left="1070" w:hanging="360"/>
      </w:pPr>
      <w:rPr>
        <w:rFonts w:hint="default"/>
      </w:rPr>
    </w:lvl>
    <w:lvl w:ilvl="1">
      <w:start w:val="1"/>
      <w:numFmt w:val="decimal"/>
      <w:lvlText w:val="%2."/>
      <w:lvlJc w:val="left"/>
      <w:pPr>
        <w:tabs>
          <w:tab w:val="num" w:pos="0"/>
        </w:tabs>
        <w:ind w:left="1440" w:hanging="360"/>
      </w:pPr>
      <w:rPr>
        <w:rFonts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51"/>
    <w:multiLevelType w:val="multilevel"/>
    <w:tmpl w:val="0D2A64C8"/>
    <w:name w:val="WW8Num87"/>
    <w:lvl w:ilvl="0">
      <w:start w:val="13"/>
      <w:numFmt w:val="lowerLetter"/>
      <w:lvlText w:val="%1."/>
      <w:lvlJc w:val="left"/>
      <w:pPr>
        <w:tabs>
          <w:tab w:val="num" w:pos="0"/>
        </w:tabs>
        <w:ind w:left="234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trike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62"/>
    <w:multiLevelType w:val="multilevel"/>
    <w:tmpl w:val="00000062"/>
    <w:name w:val="WW8Num104"/>
    <w:lvl w:ilvl="0">
      <w:start w:val="2"/>
      <w:numFmt w:val="decimal"/>
      <w:lvlText w:val="%1."/>
      <w:lvlJc w:val="left"/>
      <w:pPr>
        <w:tabs>
          <w:tab w:val="num" w:pos="0"/>
        </w:tabs>
        <w:ind w:left="720" w:hanging="360"/>
      </w:pPr>
      <w:rPr>
        <w:rFonts w:hint="default"/>
      </w:rPr>
    </w:lvl>
    <w:lvl w:ilvl="1">
      <w:start w:val="10"/>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352" w:hanging="372"/>
      </w:pPr>
      <w:rPr>
        <w:rFonts w:ascii="Calibri" w:eastAsia="Calibri" w:hAnsi="Calibri"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007F2EE5"/>
    <w:multiLevelType w:val="hybridMultilevel"/>
    <w:tmpl w:val="8C08A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12A5078"/>
    <w:multiLevelType w:val="hybridMultilevel"/>
    <w:tmpl w:val="A23C807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DB2039"/>
    <w:multiLevelType w:val="hybridMultilevel"/>
    <w:tmpl w:val="AC246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F863C6"/>
    <w:multiLevelType w:val="hybridMultilevel"/>
    <w:tmpl w:val="EE70F4CC"/>
    <w:lvl w:ilvl="0" w:tplc="00000002">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B419F8"/>
    <w:multiLevelType w:val="hybridMultilevel"/>
    <w:tmpl w:val="A980FD30"/>
    <w:lvl w:ilvl="0" w:tplc="B97C56D4">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05B81BA9"/>
    <w:multiLevelType w:val="hybridMultilevel"/>
    <w:tmpl w:val="B4B4DCF6"/>
    <w:name w:val="WW8Num72322222"/>
    <w:lvl w:ilvl="0" w:tplc="0000002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99244E5"/>
    <w:multiLevelType w:val="singleLevel"/>
    <w:tmpl w:val="7CB6CF60"/>
    <w:lvl w:ilvl="0">
      <w:start w:val="1"/>
      <w:numFmt w:val="bullet"/>
      <w:pStyle w:val="Stylpruszczaski"/>
      <w:lvlText w:val=""/>
      <w:lvlJc w:val="left"/>
      <w:pPr>
        <w:tabs>
          <w:tab w:val="num" w:pos="587"/>
        </w:tabs>
        <w:ind w:left="360" w:hanging="133"/>
      </w:pPr>
      <w:rPr>
        <w:rFonts w:ascii="Symbol" w:hAnsi="Symbol" w:hint="default"/>
      </w:rPr>
    </w:lvl>
  </w:abstractNum>
  <w:abstractNum w:abstractNumId="26" w15:restartNumberingAfterBreak="0">
    <w:nsid w:val="0A546655"/>
    <w:multiLevelType w:val="hybridMultilevel"/>
    <w:tmpl w:val="25A0F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30556C"/>
    <w:multiLevelType w:val="multilevel"/>
    <w:tmpl w:val="CE76FB00"/>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1506" w:hanging="360"/>
      </w:pPr>
      <w:rPr>
        <w:rFonts w:ascii="Calibri" w:eastAsia="Calibri" w:hAnsi="Calibri" w:cs="Times New Roman"/>
      </w:rPr>
    </w:lvl>
    <w:lvl w:ilvl="2">
      <w:start w:val="1"/>
      <w:numFmt w:val="lowerRoman"/>
      <w:lvlText w:val="%3."/>
      <w:lvlJc w:val="right"/>
      <w:pPr>
        <w:tabs>
          <w:tab w:val="num" w:pos="0"/>
        </w:tabs>
        <w:ind w:left="2226" w:hanging="180"/>
      </w:pPr>
    </w:lvl>
    <w:lvl w:ilvl="3">
      <w:start w:val="1"/>
      <w:numFmt w:val="decimal"/>
      <w:lvlText w:val="%4)"/>
      <w:lvlJc w:val="left"/>
      <w:pPr>
        <w:tabs>
          <w:tab w:val="num" w:pos="708"/>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0B4059AF"/>
    <w:multiLevelType w:val="hybridMultilevel"/>
    <w:tmpl w:val="D2E42E6A"/>
    <w:lvl w:ilvl="0" w:tplc="04150017">
      <w:start w:val="1"/>
      <w:numFmt w:val="lowerLetter"/>
      <w:lvlText w:val="%1)"/>
      <w:lvlJc w:val="left"/>
      <w:pPr>
        <w:ind w:left="1080" w:hanging="360"/>
      </w:pPr>
    </w:lvl>
    <w:lvl w:ilvl="1" w:tplc="1F7E7AE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BED2651"/>
    <w:multiLevelType w:val="hybridMultilevel"/>
    <w:tmpl w:val="C8ACF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0939EF"/>
    <w:multiLevelType w:val="hybridMultilevel"/>
    <w:tmpl w:val="7B828C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0C80180"/>
    <w:multiLevelType w:val="hybridMultilevel"/>
    <w:tmpl w:val="8974B0C6"/>
    <w:name w:val="WW8Num10422522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11C570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3460940"/>
    <w:multiLevelType w:val="hybridMultilevel"/>
    <w:tmpl w:val="15C46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32477B"/>
    <w:multiLevelType w:val="hybridMultilevel"/>
    <w:tmpl w:val="1012C7F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53C6327"/>
    <w:multiLevelType w:val="hybridMultilevel"/>
    <w:tmpl w:val="2BB0897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6031867"/>
    <w:multiLevelType w:val="hybridMultilevel"/>
    <w:tmpl w:val="D6CAA11A"/>
    <w:lvl w:ilvl="0" w:tplc="0415000F">
      <w:start w:val="7"/>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606290E"/>
    <w:multiLevelType w:val="hybridMultilevel"/>
    <w:tmpl w:val="68EC97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17DD26A9"/>
    <w:multiLevelType w:val="hybridMultilevel"/>
    <w:tmpl w:val="9C3E604C"/>
    <w:lvl w:ilvl="0" w:tplc="04150011">
      <w:start w:val="1"/>
      <w:numFmt w:val="decimal"/>
      <w:lvlText w:val="%1)"/>
      <w:lvlJc w:val="left"/>
      <w:pPr>
        <w:ind w:left="720" w:hanging="360"/>
      </w:pPr>
    </w:lvl>
    <w:lvl w:ilvl="1" w:tplc="F89E71D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B5B9A"/>
    <w:multiLevelType w:val="hybridMultilevel"/>
    <w:tmpl w:val="4AA04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3D179F"/>
    <w:multiLevelType w:val="hybridMultilevel"/>
    <w:tmpl w:val="B748D1F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1FC16EE4"/>
    <w:multiLevelType w:val="hybridMultilevel"/>
    <w:tmpl w:val="DE840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FF1EAF"/>
    <w:multiLevelType w:val="hybridMultilevel"/>
    <w:tmpl w:val="8AA2C9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2653200"/>
    <w:multiLevelType w:val="multilevel"/>
    <w:tmpl w:val="11E27D32"/>
    <w:name w:val="WW8Num1042"/>
    <w:lvl w:ilvl="0">
      <w:start w:val="2"/>
      <w:numFmt w:val="decimal"/>
      <w:lvlText w:val="%1."/>
      <w:lvlJc w:val="left"/>
      <w:pPr>
        <w:tabs>
          <w:tab w:val="num" w:pos="-360"/>
        </w:tabs>
        <w:ind w:left="360" w:hanging="360"/>
      </w:pPr>
      <w:rPr>
        <w:rFonts w:hint="default"/>
      </w:rPr>
    </w:lvl>
    <w:lvl w:ilvl="1">
      <w:start w:val="10"/>
      <w:numFmt w:val="decimal"/>
      <w:lvlText w:val="%2"/>
      <w:lvlJc w:val="left"/>
      <w:pPr>
        <w:tabs>
          <w:tab w:val="num" w:pos="-360"/>
        </w:tabs>
        <w:ind w:left="1080" w:hanging="360"/>
      </w:pPr>
      <w:rPr>
        <w:rFonts w:hint="default"/>
      </w:rPr>
    </w:lvl>
    <w:lvl w:ilvl="2">
      <w:start w:val="1"/>
      <w:numFmt w:val="lowerLetter"/>
      <w:lvlText w:val="%3."/>
      <w:lvlJc w:val="right"/>
      <w:pPr>
        <w:tabs>
          <w:tab w:val="num" w:pos="-360"/>
        </w:tabs>
        <w:ind w:left="1992" w:hanging="372"/>
      </w:pPr>
      <w:rPr>
        <w:rFonts w:ascii="Calibri" w:eastAsia="Calibri" w:hAnsi="Calibri" w:cs="Times New Roman"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4" w15:restartNumberingAfterBreak="0">
    <w:nsid w:val="233B54FB"/>
    <w:multiLevelType w:val="multilevel"/>
    <w:tmpl w:val="CB68142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249B082A"/>
    <w:multiLevelType w:val="hybridMultilevel"/>
    <w:tmpl w:val="EA123AE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7B74902"/>
    <w:multiLevelType w:val="hybridMultilevel"/>
    <w:tmpl w:val="13227D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80C1700"/>
    <w:multiLevelType w:val="hybridMultilevel"/>
    <w:tmpl w:val="3ABE04B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F20F27"/>
    <w:multiLevelType w:val="hybridMultilevel"/>
    <w:tmpl w:val="FB58131A"/>
    <w:name w:val="WW8Num104225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E6209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B824360"/>
    <w:multiLevelType w:val="hybridMultilevel"/>
    <w:tmpl w:val="EEF60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E2D1DDB"/>
    <w:multiLevelType w:val="hybridMultilevel"/>
    <w:tmpl w:val="3020CA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2F586F92"/>
    <w:multiLevelType w:val="hybridMultilevel"/>
    <w:tmpl w:val="18642B00"/>
    <w:name w:val="WW8Num104225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2F9E0D54"/>
    <w:multiLevelType w:val="hybridMultilevel"/>
    <w:tmpl w:val="ED740A00"/>
    <w:lvl w:ilvl="0" w:tplc="00000002">
      <w:start w:val="1"/>
      <w:numFmt w:val="decimal"/>
      <w:lvlText w:val="%1."/>
      <w:lvlJc w:val="left"/>
      <w:pPr>
        <w:ind w:left="720" w:hanging="360"/>
      </w:pPr>
      <w:rPr>
        <w:rFonts w:eastAsia="Calibri" w:cs="Times New Roman" w:hint="default"/>
      </w:rPr>
    </w:lvl>
    <w:lvl w:ilvl="1" w:tplc="D5F0F4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142C2A"/>
    <w:multiLevelType w:val="hybridMultilevel"/>
    <w:tmpl w:val="3096767E"/>
    <w:lvl w:ilvl="0" w:tplc="19927830">
      <w:start w:val="1"/>
      <w:numFmt w:val="decimal"/>
      <w:lvlText w:val="%1)"/>
      <w:lvlJc w:val="left"/>
      <w:pPr>
        <w:ind w:left="1004" w:hanging="360"/>
      </w:pPr>
      <w:rPr>
        <w:b w:val="0"/>
      </w:rPr>
    </w:lvl>
    <w:lvl w:ilvl="1" w:tplc="9696955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1ED14D8"/>
    <w:multiLevelType w:val="hybridMultilevel"/>
    <w:tmpl w:val="C65A2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B30D71"/>
    <w:multiLevelType w:val="hybridMultilevel"/>
    <w:tmpl w:val="7C1473F4"/>
    <w:lvl w:ilvl="0" w:tplc="16DC4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903134"/>
    <w:multiLevelType w:val="hybridMultilevel"/>
    <w:tmpl w:val="A8568A08"/>
    <w:lvl w:ilvl="0" w:tplc="00000002">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44760F"/>
    <w:multiLevelType w:val="hybridMultilevel"/>
    <w:tmpl w:val="C50C0A8A"/>
    <w:lvl w:ilvl="0" w:tplc="0415000F">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851E43"/>
    <w:multiLevelType w:val="multilevel"/>
    <w:tmpl w:val="67DCC3A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37CF42F4"/>
    <w:multiLevelType w:val="hybridMultilevel"/>
    <w:tmpl w:val="FD3EE7EE"/>
    <w:lvl w:ilvl="0" w:tplc="3CA02E5A">
      <w:start w:val="1"/>
      <w:numFmt w:val="decimal"/>
      <w:lvlText w:val="%1)"/>
      <w:lvlJc w:val="left"/>
      <w:pPr>
        <w:ind w:left="928" w:hanging="360"/>
      </w:pPr>
      <w:rPr>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7F6265F"/>
    <w:multiLevelType w:val="hybridMultilevel"/>
    <w:tmpl w:val="5C907376"/>
    <w:name w:val="WW8Num72322222222"/>
    <w:lvl w:ilvl="0" w:tplc="0EE6EC6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97330A0"/>
    <w:multiLevelType w:val="hybridMultilevel"/>
    <w:tmpl w:val="6A944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D3256F"/>
    <w:multiLevelType w:val="hybridMultilevel"/>
    <w:tmpl w:val="95EC03F4"/>
    <w:lvl w:ilvl="0" w:tplc="00000002">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185C54"/>
    <w:multiLevelType w:val="hybridMultilevel"/>
    <w:tmpl w:val="ABEADF24"/>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3B8224BA"/>
    <w:multiLevelType w:val="hybridMultilevel"/>
    <w:tmpl w:val="0BEA6B36"/>
    <w:lvl w:ilvl="0" w:tplc="04150017">
      <w:start w:val="1"/>
      <w:numFmt w:val="lowerLetter"/>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3C41571B"/>
    <w:multiLevelType w:val="hybridMultilevel"/>
    <w:tmpl w:val="F6A6F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1B541B"/>
    <w:multiLevelType w:val="multilevel"/>
    <w:tmpl w:val="A9280F76"/>
    <w:lvl w:ilvl="0">
      <w:start w:val="1"/>
      <w:numFmt w:val="lowerLetter"/>
      <w:lvlText w:val="%1."/>
      <w:lvlJc w:val="left"/>
      <w:pPr>
        <w:tabs>
          <w:tab w:val="num" w:pos="0"/>
        </w:tabs>
        <w:ind w:left="1410" w:hanging="360"/>
      </w:pPr>
      <w:rPr>
        <w:rFonts w:hint="default"/>
      </w:rPr>
    </w:lvl>
    <w:lvl w:ilvl="1">
      <w:start w:val="1"/>
      <w:numFmt w:val="decimal"/>
      <w:lvlText w:val="%2."/>
      <w:lvlJc w:val="left"/>
      <w:pPr>
        <w:tabs>
          <w:tab w:val="num" w:pos="0"/>
        </w:tabs>
        <w:ind w:left="1780" w:hanging="360"/>
      </w:pPr>
      <w:rPr>
        <w:rFonts w:hint="default"/>
      </w:rPr>
    </w:lvl>
    <w:lvl w:ilvl="2">
      <w:start w:val="1"/>
      <w:numFmt w:val="decimal"/>
      <w:lvlText w:val="%3)"/>
      <w:lvlJc w:val="left"/>
      <w:pPr>
        <w:tabs>
          <w:tab w:val="num" w:pos="0"/>
        </w:tabs>
        <w:ind w:left="2680" w:hanging="360"/>
      </w:pPr>
      <w:rPr>
        <w:rFonts w:hint="default"/>
      </w:r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70" w15:restartNumberingAfterBreak="0">
    <w:nsid w:val="3E435E86"/>
    <w:multiLevelType w:val="hybridMultilevel"/>
    <w:tmpl w:val="21E6CADC"/>
    <w:name w:val="WW8Num723222"/>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3E627147"/>
    <w:multiLevelType w:val="hybridMultilevel"/>
    <w:tmpl w:val="08B8F8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3EBB4A6A"/>
    <w:multiLevelType w:val="hybridMultilevel"/>
    <w:tmpl w:val="EA2AF18A"/>
    <w:lvl w:ilvl="0" w:tplc="DCCAEC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735B9A"/>
    <w:multiLevelType w:val="hybridMultilevel"/>
    <w:tmpl w:val="DFB60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1456FA"/>
    <w:multiLevelType w:val="hybridMultilevel"/>
    <w:tmpl w:val="0B2CD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1B6074"/>
    <w:multiLevelType w:val="hybridMultilevel"/>
    <w:tmpl w:val="09A2EE14"/>
    <w:lvl w:ilvl="0" w:tplc="0040E2F6">
      <w:start w:val="6"/>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515B47"/>
    <w:multiLevelType w:val="hybridMultilevel"/>
    <w:tmpl w:val="4116570C"/>
    <w:lvl w:ilvl="0" w:tplc="04150011">
      <w:start w:val="1"/>
      <w:numFmt w:val="decimal"/>
      <w:lvlText w:val="%1)"/>
      <w:lvlJc w:val="left"/>
      <w:pPr>
        <w:ind w:left="720" w:hanging="360"/>
      </w:pPr>
    </w:lvl>
    <w:lvl w:ilvl="1" w:tplc="D38673AC">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9968F2"/>
    <w:multiLevelType w:val="hybridMultilevel"/>
    <w:tmpl w:val="BF628B6C"/>
    <w:name w:val="WW8Num10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B6357E"/>
    <w:multiLevelType w:val="hybridMultilevel"/>
    <w:tmpl w:val="F39E8AD6"/>
    <w:name w:val="WW8Num7232222222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467007C3"/>
    <w:multiLevelType w:val="multilevel"/>
    <w:tmpl w:val="7F323564"/>
    <w:name w:val="WW8Num723"/>
    <w:lvl w:ilvl="0">
      <w:start w:val="6"/>
      <w:numFmt w:val="decimal"/>
      <w:lvlText w:val="%1."/>
      <w:lvlJc w:val="left"/>
      <w:pPr>
        <w:tabs>
          <w:tab w:val="num" w:pos="66"/>
        </w:tabs>
        <w:ind w:left="786" w:hanging="360"/>
      </w:pPr>
      <w:rPr>
        <w:rFonts w:hint="default"/>
      </w:rPr>
    </w:lvl>
    <w:lvl w:ilvl="1">
      <w:start w:val="10"/>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352" w:hanging="372"/>
      </w:pPr>
      <w:rPr>
        <w:rFonts w:ascii="Calibri" w:eastAsia="Calibri" w:hAnsi="Calibri" w:cs="Times New Roman" w:hint="default"/>
      </w:rPr>
    </w:lvl>
    <w:lvl w:ilvl="3">
      <w:start w:val="1"/>
      <w:numFmt w:val="decimal"/>
      <w:lvlText w:val="%4."/>
      <w:lvlJc w:val="left"/>
      <w:pPr>
        <w:tabs>
          <w:tab w:val="num" w:pos="0"/>
        </w:tabs>
        <w:ind w:left="2880" w:hanging="360"/>
      </w:pPr>
      <w:rPr>
        <w:rFonts w:hint="default"/>
        <w:b w:val="0"/>
        <w:color w:val="000000" w:themeColor="text1"/>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47206C37"/>
    <w:multiLevelType w:val="hybridMultilevel"/>
    <w:tmpl w:val="F4F281DC"/>
    <w:lvl w:ilvl="0" w:tplc="F7947B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116C5D"/>
    <w:multiLevelType w:val="hybridMultilevel"/>
    <w:tmpl w:val="DBCA550E"/>
    <w:lvl w:ilvl="0" w:tplc="C7A0F5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252EC8"/>
    <w:multiLevelType w:val="hybridMultilevel"/>
    <w:tmpl w:val="E59E5B74"/>
    <w:name w:val="WW8Num104225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4F826E35"/>
    <w:multiLevelType w:val="hybridMultilevel"/>
    <w:tmpl w:val="4798F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C921E1"/>
    <w:multiLevelType w:val="hybridMultilevel"/>
    <w:tmpl w:val="376220A4"/>
    <w:lvl w:ilvl="0" w:tplc="00000002">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F3657D"/>
    <w:multiLevelType w:val="hybridMultilevel"/>
    <w:tmpl w:val="5BB24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08038E"/>
    <w:multiLevelType w:val="hybridMultilevel"/>
    <w:tmpl w:val="03AC2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785036"/>
    <w:multiLevelType w:val="hybridMultilevel"/>
    <w:tmpl w:val="D776594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F92384"/>
    <w:multiLevelType w:val="hybridMultilevel"/>
    <w:tmpl w:val="5E28B3CA"/>
    <w:name w:val="WW8Num1042252222222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1130140"/>
    <w:multiLevelType w:val="hybridMultilevel"/>
    <w:tmpl w:val="E3E8EE7E"/>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4C2901"/>
    <w:multiLevelType w:val="hybridMultilevel"/>
    <w:tmpl w:val="42422BC0"/>
    <w:lvl w:ilvl="0" w:tplc="00000002">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614C85"/>
    <w:multiLevelType w:val="hybridMultilevel"/>
    <w:tmpl w:val="B0C88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344BF9"/>
    <w:multiLevelType w:val="hybridMultilevel"/>
    <w:tmpl w:val="95A6A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3B5601"/>
    <w:multiLevelType w:val="multilevel"/>
    <w:tmpl w:val="50B6C99E"/>
    <w:lvl w:ilvl="0">
      <w:start w:val="1"/>
      <w:numFmt w:val="decimal"/>
      <w:lvlText w:val="%1."/>
      <w:lvlJc w:val="left"/>
      <w:pPr>
        <w:tabs>
          <w:tab w:val="num" w:pos="0"/>
        </w:tabs>
        <w:ind w:left="720" w:hanging="360"/>
      </w:pPr>
      <w:rPr>
        <w:rFonts w:hint="default"/>
      </w:rPr>
    </w:lvl>
    <w:lvl w:ilvl="1">
      <w:start w:val="10"/>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352" w:hanging="372"/>
      </w:pPr>
      <w:rPr>
        <w:rFonts w:ascii="Calibri" w:eastAsia="Calibri" w:hAnsi="Calibri"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536E7AF3"/>
    <w:multiLevelType w:val="hybridMultilevel"/>
    <w:tmpl w:val="2A4886E6"/>
    <w:lvl w:ilvl="0" w:tplc="00000002">
      <w:start w:val="1"/>
      <w:numFmt w:val="decimal"/>
      <w:lvlText w:val="%1."/>
      <w:lvlJc w:val="left"/>
      <w:pPr>
        <w:ind w:left="928" w:hanging="360"/>
      </w:pPr>
      <w:rPr>
        <w:rFonts w:eastAsia="Calibri"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5" w15:restartNumberingAfterBreak="0">
    <w:nsid w:val="55847173"/>
    <w:multiLevelType w:val="hybridMultilevel"/>
    <w:tmpl w:val="9C9C8C0C"/>
    <w:lvl w:ilvl="0" w:tplc="1DF21256">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614171A"/>
    <w:multiLevelType w:val="hybridMultilevel"/>
    <w:tmpl w:val="C9846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745B32"/>
    <w:multiLevelType w:val="hybridMultilevel"/>
    <w:tmpl w:val="ADEE2740"/>
    <w:lvl w:ilvl="0" w:tplc="D5F0F4AA">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8" w15:restartNumberingAfterBreak="0">
    <w:nsid w:val="56FD6035"/>
    <w:multiLevelType w:val="hybridMultilevel"/>
    <w:tmpl w:val="6F14C452"/>
    <w:lvl w:ilvl="0" w:tplc="04150011">
      <w:start w:val="1"/>
      <w:numFmt w:val="decimal"/>
      <w:lvlText w:val="%1)"/>
      <w:lvlJc w:val="left"/>
      <w:pPr>
        <w:ind w:left="720" w:hanging="360"/>
      </w:pPr>
    </w:lvl>
    <w:lvl w:ilvl="1" w:tplc="F05446A8">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B465F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7E77EDC"/>
    <w:multiLevelType w:val="hybridMultilevel"/>
    <w:tmpl w:val="3202EA74"/>
    <w:name w:val="WW8Num10422522222222222222"/>
    <w:lvl w:ilvl="0" w:tplc="0602C9C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EA628A"/>
    <w:multiLevelType w:val="multilevel"/>
    <w:tmpl w:val="E730B818"/>
    <w:lvl w:ilvl="0">
      <w:start w:val="1"/>
      <w:numFmt w:val="decimal"/>
      <w:pStyle w:val="Rozdzia"/>
      <w:suff w:val="nothing"/>
      <w:lvlText w:val="Rozdział %1"/>
      <w:lvlJc w:val="left"/>
      <w:rPr>
        <w:rFonts w:ascii="Times New Roman" w:hAnsi="Times New Roman" w:cs="Times New Roman" w:hint="default"/>
        <w:b/>
        <w:bCs/>
        <w:i w:val="0"/>
        <w:iCs w:val="0"/>
        <w:caps w:val="0"/>
        <w:smallCaps w:val="0"/>
        <w:strike w:val="0"/>
        <w:dstrike w:val="0"/>
        <w:noProof w:val="0"/>
        <w:vanish w:val="0"/>
        <w:color w:val="00206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586E33EF"/>
    <w:multiLevelType w:val="hybridMultilevel"/>
    <w:tmpl w:val="4484F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AA4504"/>
    <w:multiLevelType w:val="hybridMultilevel"/>
    <w:tmpl w:val="43B86850"/>
    <w:lvl w:ilvl="0" w:tplc="02B2C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CB2446"/>
    <w:multiLevelType w:val="hybridMultilevel"/>
    <w:tmpl w:val="8BDA9B2C"/>
    <w:name w:val="WW8Num104224"/>
    <w:lvl w:ilvl="0" w:tplc="10CEFB3C">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3A5927"/>
    <w:multiLevelType w:val="hybridMultilevel"/>
    <w:tmpl w:val="DFEE5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A360877"/>
    <w:multiLevelType w:val="multilevel"/>
    <w:tmpl w:val="B7CCC538"/>
    <w:lvl w:ilvl="0">
      <w:start w:val="1"/>
      <w:numFmt w:val="lowerLetter"/>
      <w:lvlText w:val="%1."/>
      <w:lvlJc w:val="left"/>
      <w:pPr>
        <w:tabs>
          <w:tab w:val="num" w:pos="0"/>
        </w:tabs>
        <w:ind w:left="1080" w:hanging="360"/>
      </w:pPr>
      <w:rPr>
        <w:rFonts w:hint="default"/>
      </w:rPr>
    </w:lvl>
    <w:lvl w:ilvl="1">
      <w:start w:val="1"/>
      <w:numFmt w:val="decimal"/>
      <w:lvlText w:val="%2."/>
      <w:lvlJc w:val="left"/>
      <w:pPr>
        <w:tabs>
          <w:tab w:val="num" w:pos="0"/>
        </w:tabs>
        <w:ind w:left="1800" w:hanging="360"/>
      </w:pPr>
      <w:rPr>
        <w:rFonts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7" w15:restartNumberingAfterBreak="0">
    <w:nsid w:val="5A942542"/>
    <w:multiLevelType w:val="hybridMultilevel"/>
    <w:tmpl w:val="3E721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6CC3AA2">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9524C2"/>
    <w:multiLevelType w:val="hybridMultilevel"/>
    <w:tmpl w:val="CA0CB7C6"/>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5CDC1CAD"/>
    <w:multiLevelType w:val="hybridMultilevel"/>
    <w:tmpl w:val="A9EA0E76"/>
    <w:name w:val="WW8Num72322"/>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0" w15:restartNumberingAfterBreak="0">
    <w:nsid w:val="60A57272"/>
    <w:multiLevelType w:val="hybridMultilevel"/>
    <w:tmpl w:val="BE566C70"/>
    <w:lvl w:ilvl="0" w:tplc="EA8A6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315A8B"/>
    <w:multiLevelType w:val="hybridMultilevel"/>
    <w:tmpl w:val="B782A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8273DE"/>
    <w:multiLevelType w:val="hybridMultilevel"/>
    <w:tmpl w:val="A3CE940E"/>
    <w:name w:val="WW8Num10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FC450D"/>
    <w:multiLevelType w:val="hybridMultilevel"/>
    <w:tmpl w:val="A2146CAC"/>
    <w:lvl w:ilvl="0" w:tplc="17522D06">
      <w:start w:val="1"/>
      <w:numFmt w:val="decimal"/>
      <w:lvlText w:val="%1)"/>
      <w:lvlJc w:val="left"/>
      <w:pPr>
        <w:ind w:left="720" w:hanging="360"/>
      </w:pPr>
    </w:lvl>
    <w:lvl w:ilvl="1" w:tplc="C3D8E8E2">
      <w:start w:val="1"/>
      <w:numFmt w:val="bullet"/>
      <w:lvlText w:val=""/>
      <w:lvlJc w:val="left"/>
      <w:pPr>
        <w:ind w:left="1440" w:hanging="360"/>
      </w:pPr>
      <w:rPr>
        <w:rFonts w:ascii="Symbol" w:eastAsia="Times New Roman"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0534E0"/>
    <w:multiLevelType w:val="hybridMultilevel"/>
    <w:tmpl w:val="7BDE649E"/>
    <w:lvl w:ilvl="0" w:tplc="00000002">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521EC1"/>
    <w:multiLevelType w:val="multilevel"/>
    <w:tmpl w:val="5298EB1C"/>
    <w:lvl w:ilvl="0">
      <w:start w:val="1"/>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6" w15:restartNumberingAfterBreak="0">
    <w:nsid w:val="63E8008C"/>
    <w:multiLevelType w:val="multilevel"/>
    <w:tmpl w:val="5F8627E2"/>
    <w:lvl w:ilvl="0">
      <w:start w:val="1"/>
      <w:numFmt w:val="decimal"/>
      <w:lvlText w:val="%1."/>
      <w:lvlJc w:val="left"/>
      <w:pPr>
        <w:tabs>
          <w:tab w:val="num" w:pos="0"/>
        </w:tabs>
        <w:ind w:left="720" w:hanging="360"/>
      </w:pPr>
      <w:rPr>
        <w:rFonts w:hint="default"/>
      </w:rPr>
    </w:lvl>
    <w:lvl w:ilvl="1">
      <w:start w:val="10"/>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352" w:hanging="372"/>
      </w:pPr>
      <w:rPr>
        <w:rFonts w:ascii="Calibri" w:eastAsia="Calibri" w:hAnsi="Calibri"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6481053F"/>
    <w:multiLevelType w:val="hybridMultilevel"/>
    <w:tmpl w:val="C5561A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2B696B"/>
    <w:multiLevelType w:val="multilevel"/>
    <w:tmpl w:val="67DCC3A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15:restartNumberingAfterBreak="0">
    <w:nsid w:val="65512920"/>
    <w:multiLevelType w:val="hybridMultilevel"/>
    <w:tmpl w:val="1786D750"/>
    <w:lvl w:ilvl="0" w:tplc="E0E41D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6A2549"/>
    <w:multiLevelType w:val="hybridMultilevel"/>
    <w:tmpl w:val="FCAE53A2"/>
    <w:lvl w:ilvl="0" w:tplc="D90ADFCC">
      <w:start w:val="1"/>
      <w:numFmt w:val="decimal"/>
      <w:lvlText w:val="%1."/>
      <w:lvlJc w:val="left"/>
      <w:pPr>
        <w:ind w:left="720" w:hanging="360"/>
      </w:pPr>
      <w:rPr>
        <w:rFonts w:hint="default"/>
      </w:rPr>
    </w:lvl>
    <w:lvl w:ilvl="1" w:tplc="D8086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8E010C"/>
    <w:multiLevelType w:val="hybridMultilevel"/>
    <w:tmpl w:val="0B7044D0"/>
    <w:name w:val="WW8Num104225"/>
    <w:lvl w:ilvl="0" w:tplc="4442E46A">
      <w:start w:val="18"/>
      <w:numFmt w:val="decimal"/>
      <w:lvlText w:val="%1."/>
      <w:lvlJc w:val="left"/>
      <w:pPr>
        <w:ind w:left="28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7C01072"/>
    <w:multiLevelType w:val="hybridMultilevel"/>
    <w:tmpl w:val="45541288"/>
    <w:name w:val="WW8Num104225222222222222223"/>
    <w:lvl w:ilvl="0" w:tplc="FCA4DD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D76C45"/>
    <w:multiLevelType w:val="hybridMultilevel"/>
    <w:tmpl w:val="A4FA957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68153B5F"/>
    <w:multiLevelType w:val="hybridMultilevel"/>
    <w:tmpl w:val="26E458FC"/>
    <w:lvl w:ilvl="0" w:tplc="55CA79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8DB61E8"/>
    <w:multiLevelType w:val="hybridMultilevel"/>
    <w:tmpl w:val="BF98BB1A"/>
    <w:lvl w:ilvl="0" w:tplc="8200C010">
      <w:start w:val="2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B864AEA"/>
    <w:multiLevelType w:val="hybridMultilevel"/>
    <w:tmpl w:val="5F603DC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7" w15:restartNumberingAfterBreak="0">
    <w:nsid w:val="6C084A73"/>
    <w:multiLevelType w:val="hybridMultilevel"/>
    <w:tmpl w:val="E9564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500426"/>
    <w:multiLevelType w:val="hybridMultilevel"/>
    <w:tmpl w:val="D2F6E5AE"/>
    <w:lvl w:ilvl="0" w:tplc="0415000F">
      <w:start w:val="8"/>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6071B6"/>
    <w:multiLevelType w:val="hybridMultilevel"/>
    <w:tmpl w:val="6374E6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DB92765"/>
    <w:multiLevelType w:val="hybridMultilevel"/>
    <w:tmpl w:val="F0AEF9A8"/>
    <w:name w:val="WW8Num104223"/>
    <w:lvl w:ilvl="0" w:tplc="D6A61BAA">
      <w:start w:val="1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1" w15:restartNumberingAfterBreak="0">
    <w:nsid w:val="6E29614F"/>
    <w:multiLevelType w:val="hybridMultilevel"/>
    <w:tmpl w:val="A288ADD2"/>
    <w:lvl w:ilvl="0" w:tplc="7D301D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E222DA"/>
    <w:multiLevelType w:val="hybridMultilevel"/>
    <w:tmpl w:val="85686AB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3" w15:restartNumberingAfterBreak="0">
    <w:nsid w:val="6F7A7C92"/>
    <w:multiLevelType w:val="hybridMultilevel"/>
    <w:tmpl w:val="5CD81F5E"/>
    <w:lvl w:ilvl="0" w:tplc="C486C0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C53821"/>
    <w:multiLevelType w:val="hybridMultilevel"/>
    <w:tmpl w:val="24649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040235E"/>
    <w:multiLevelType w:val="multilevel"/>
    <w:tmpl w:val="113227F0"/>
    <w:lvl w:ilvl="0">
      <w:start w:val="1"/>
      <w:numFmt w:val="decimal"/>
      <w:lvlText w:val="%1."/>
      <w:lvlJc w:val="left"/>
      <w:pPr>
        <w:tabs>
          <w:tab w:val="num" w:pos="0"/>
        </w:tabs>
        <w:ind w:left="720" w:hanging="360"/>
      </w:pPr>
      <w:rPr>
        <w:rFonts w:hint="default"/>
      </w:rPr>
    </w:lvl>
    <w:lvl w:ilvl="1">
      <w:start w:val="10"/>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52" w:hanging="372"/>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7340360E"/>
    <w:multiLevelType w:val="hybridMultilevel"/>
    <w:tmpl w:val="0E145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F603F4"/>
    <w:multiLevelType w:val="hybridMultilevel"/>
    <w:tmpl w:val="A6048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E475EC"/>
    <w:multiLevelType w:val="hybridMultilevel"/>
    <w:tmpl w:val="70F4D71C"/>
    <w:name w:val="WW8Num1042242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9" w15:restartNumberingAfterBreak="0">
    <w:nsid w:val="775A7C6E"/>
    <w:multiLevelType w:val="hybridMultilevel"/>
    <w:tmpl w:val="98B6F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23081F"/>
    <w:multiLevelType w:val="hybridMultilevel"/>
    <w:tmpl w:val="586CA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B02A70"/>
    <w:multiLevelType w:val="hybridMultilevel"/>
    <w:tmpl w:val="9C364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7E7D46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7EBB15A7"/>
    <w:multiLevelType w:val="hybridMultilevel"/>
    <w:tmpl w:val="70AE2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886604"/>
    <w:multiLevelType w:val="hybridMultilevel"/>
    <w:tmpl w:val="E74281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7FB91FA6"/>
    <w:multiLevelType w:val="hybridMultilevel"/>
    <w:tmpl w:val="108AF5DA"/>
    <w:lvl w:ilvl="0" w:tplc="7FD44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5"/>
  </w:num>
  <w:num w:numId="5">
    <w:abstractNumId w:val="16"/>
  </w:num>
  <w:num w:numId="6">
    <w:abstractNumId w:val="10"/>
  </w:num>
  <w:num w:numId="7">
    <w:abstractNumId w:val="4"/>
  </w:num>
  <w:num w:numId="8">
    <w:abstractNumId w:val="29"/>
  </w:num>
  <w:num w:numId="9">
    <w:abstractNumId w:val="58"/>
  </w:num>
  <w:num w:numId="10">
    <w:abstractNumId w:val="114"/>
  </w:num>
  <w:num w:numId="11">
    <w:abstractNumId w:val="84"/>
  </w:num>
  <w:num w:numId="12">
    <w:abstractNumId w:val="90"/>
  </w:num>
  <w:num w:numId="13">
    <w:abstractNumId w:val="110"/>
  </w:num>
  <w:num w:numId="14">
    <w:abstractNumId w:val="64"/>
  </w:num>
  <w:num w:numId="15">
    <w:abstractNumId w:val="21"/>
  </w:num>
  <w:num w:numId="16">
    <w:abstractNumId w:val="54"/>
  </w:num>
  <w:num w:numId="17">
    <w:abstractNumId w:val="94"/>
  </w:num>
  <w:num w:numId="18">
    <w:abstractNumId w:val="67"/>
  </w:num>
  <w:num w:numId="19">
    <w:abstractNumId w:val="25"/>
  </w:num>
  <w:num w:numId="20">
    <w:abstractNumId w:val="145"/>
  </w:num>
  <w:num w:numId="21">
    <w:abstractNumId w:val="117"/>
  </w:num>
  <w:num w:numId="22">
    <w:abstractNumId w:val="28"/>
  </w:num>
  <w:num w:numId="23">
    <w:abstractNumId w:val="61"/>
  </w:num>
  <w:num w:numId="24">
    <w:abstractNumId w:val="108"/>
  </w:num>
  <w:num w:numId="25">
    <w:abstractNumId w:val="42"/>
  </w:num>
  <w:num w:numId="26">
    <w:abstractNumId w:val="72"/>
  </w:num>
  <w:num w:numId="27">
    <w:abstractNumId w:val="76"/>
  </w:num>
  <w:num w:numId="28">
    <w:abstractNumId w:val="95"/>
  </w:num>
  <w:num w:numId="29">
    <w:abstractNumId w:val="113"/>
  </w:num>
  <w:num w:numId="30">
    <w:abstractNumId w:val="22"/>
  </w:num>
  <w:num w:numId="31">
    <w:abstractNumId w:val="106"/>
  </w:num>
  <w:num w:numId="32">
    <w:abstractNumId w:val="135"/>
  </w:num>
  <w:num w:numId="33">
    <w:abstractNumId w:val="129"/>
  </w:num>
  <w:num w:numId="34">
    <w:abstractNumId w:val="119"/>
  </w:num>
  <w:num w:numId="35">
    <w:abstractNumId w:val="81"/>
  </w:num>
  <w:num w:numId="36">
    <w:abstractNumId w:val="52"/>
  </w:num>
  <w:num w:numId="37">
    <w:abstractNumId w:val="133"/>
  </w:num>
  <w:num w:numId="38">
    <w:abstractNumId w:val="80"/>
  </w:num>
  <w:num w:numId="39">
    <w:abstractNumId w:val="85"/>
  </w:num>
  <w:num w:numId="40">
    <w:abstractNumId w:val="83"/>
  </w:num>
  <w:num w:numId="41">
    <w:abstractNumId w:val="1"/>
  </w:num>
  <w:num w:numId="42">
    <w:abstractNumId w:val="2"/>
  </w:num>
  <w:num w:numId="43">
    <w:abstractNumId w:val="17"/>
  </w:num>
  <w:num w:numId="44">
    <w:abstractNumId w:val="8"/>
  </w:num>
  <w:num w:numId="45">
    <w:abstractNumId w:val="14"/>
  </w:num>
  <w:num w:numId="46">
    <w:abstractNumId w:val="6"/>
  </w:num>
  <w:num w:numId="47">
    <w:abstractNumId w:val="11"/>
  </w:num>
  <w:num w:numId="48">
    <w:abstractNumId w:val="5"/>
  </w:num>
  <w:num w:numId="49">
    <w:abstractNumId w:val="0"/>
  </w:num>
  <w:num w:numId="50">
    <w:abstractNumId w:val="13"/>
  </w:num>
  <w:num w:numId="51">
    <w:abstractNumId w:val="3"/>
  </w:num>
  <w:num w:numId="52">
    <w:abstractNumId w:val="116"/>
  </w:num>
  <w:num w:numId="53">
    <w:abstractNumId w:val="43"/>
  </w:num>
  <w:num w:numId="54">
    <w:abstractNumId w:val="112"/>
  </w:num>
  <w:num w:numId="55">
    <w:abstractNumId w:val="44"/>
  </w:num>
  <w:num w:numId="56">
    <w:abstractNumId w:val="57"/>
  </w:num>
  <w:num w:numId="57">
    <w:abstractNumId w:val="103"/>
  </w:num>
  <w:num w:numId="58">
    <w:abstractNumId w:val="53"/>
  </w:num>
  <w:num w:numId="59">
    <w:abstractNumId w:val="82"/>
  </w:num>
  <w:num w:numId="60">
    <w:abstractNumId w:val="48"/>
  </w:num>
  <w:num w:numId="61">
    <w:abstractNumId w:val="88"/>
  </w:num>
  <w:num w:numId="62">
    <w:abstractNumId w:val="79"/>
  </w:num>
  <w:num w:numId="63">
    <w:abstractNumId w:val="65"/>
  </w:num>
  <w:num w:numId="64">
    <w:abstractNumId w:val="109"/>
  </w:num>
  <w:num w:numId="65">
    <w:abstractNumId w:val="70"/>
  </w:num>
  <w:num w:numId="66">
    <w:abstractNumId w:val="23"/>
  </w:num>
  <w:num w:numId="67">
    <w:abstractNumId w:val="62"/>
  </w:num>
  <w:num w:numId="68">
    <w:abstractNumId w:val="122"/>
  </w:num>
  <w:num w:numId="69">
    <w:abstractNumId w:val="99"/>
  </w:num>
  <w:num w:numId="70">
    <w:abstractNumId w:val="115"/>
  </w:num>
  <w:num w:numId="71">
    <w:abstractNumId w:val="49"/>
  </w:num>
  <w:num w:numId="72">
    <w:abstractNumId w:val="32"/>
  </w:num>
  <w:num w:numId="73">
    <w:abstractNumId w:val="142"/>
  </w:num>
  <w:num w:numId="74">
    <w:abstractNumId w:val="37"/>
  </w:num>
  <w:num w:numId="75">
    <w:abstractNumId w:val="39"/>
  </w:num>
  <w:num w:numId="76">
    <w:abstractNumId w:val="73"/>
  </w:num>
  <w:num w:numId="77">
    <w:abstractNumId w:val="20"/>
  </w:num>
  <w:num w:numId="78">
    <w:abstractNumId w:val="55"/>
  </w:num>
  <w:num w:numId="79">
    <w:abstractNumId w:val="18"/>
  </w:num>
  <w:num w:numId="80">
    <w:abstractNumId w:val="120"/>
  </w:num>
  <w:num w:numId="81">
    <w:abstractNumId w:val="144"/>
  </w:num>
  <w:num w:numId="82">
    <w:abstractNumId w:val="123"/>
  </w:num>
  <w:num w:numId="83">
    <w:abstractNumId w:val="35"/>
  </w:num>
  <w:num w:numId="84">
    <w:abstractNumId w:val="126"/>
  </w:num>
  <w:num w:numId="85">
    <w:abstractNumId w:val="27"/>
  </w:num>
  <w:num w:numId="86">
    <w:abstractNumId w:val="69"/>
  </w:num>
  <w:num w:numId="87">
    <w:abstractNumId w:val="71"/>
  </w:num>
  <w:num w:numId="88">
    <w:abstractNumId w:val="141"/>
  </w:num>
  <w:num w:numId="89">
    <w:abstractNumId w:val="45"/>
  </w:num>
  <w:num w:numId="90">
    <w:abstractNumId w:val="136"/>
  </w:num>
  <w:num w:numId="91">
    <w:abstractNumId w:val="91"/>
  </w:num>
  <w:num w:numId="92">
    <w:abstractNumId w:val="26"/>
  </w:num>
  <w:num w:numId="93">
    <w:abstractNumId w:val="63"/>
  </w:num>
  <w:num w:numId="94">
    <w:abstractNumId w:val="140"/>
  </w:num>
  <w:num w:numId="95">
    <w:abstractNumId w:val="33"/>
  </w:num>
  <w:num w:numId="96">
    <w:abstractNumId w:val="50"/>
  </w:num>
  <w:num w:numId="97">
    <w:abstractNumId w:val="68"/>
  </w:num>
  <w:num w:numId="98">
    <w:abstractNumId w:val="38"/>
  </w:num>
  <w:num w:numId="99">
    <w:abstractNumId w:val="139"/>
  </w:num>
  <w:num w:numId="100">
    <w:abstractNumId w:val="96"/>
  </w:num>
  <w:num w:numId="101">
    <w:abstractNumId w:val="86"/>
  </w:num>
  <w:num w:numId="102">
    <w:abstractNumId w:val="87"/>
  </w:num>
  <w:num w:numId="103">
    <w:abstractNumId w:val="47"/>
  </w:num>
  <w:num w:numId="104">
    <w:abstractNumId w:val="19"/>
  </w:num>
  <w:num w:numId="105">
    <w:abstractNumId w:val="40"/>
  </w:num>
  <w:num w:numId="106">
    <w:abstractNumId w:val="132"/>
  </w:num>
  <w:num w:numId="107">
    <w:abstractNumId w:val="46"/>
  </w:num>
  <w:num w:numId="108">
    <w:abstractNumId w:val="93"/>
  </w:num>
  <w:num w:numId="109">
    <w:abstractNumId w:val="34"/>
  </w:num>
  <w:num w:numId="110">
    <w:abstractNumId w:val="102"/>
  </w:num>
  <w:num w:numId="111">
    <w:abstractNumId w:val="74"/>
  </w:num>
  <w:num w:numId="112">
    <w:abstractNumId w:val="137"/>
  </w:num>
  <w:num w:numId="113">
    <w:abstractNumId w:val="30"/>
  </w:num>
  <w:num w:numId="114">
    <w:abstractNumId w:val="56"/>
  </w:num>
  <w:num w:numId="115">
    <w:abstractNumId w:val="107"/>
  </w:num>
  <w:num w:numId="116">
    <w:abstractNumId w:val="41"/>
  </w:num>
  <w:num w:numId="117">
    <w:abstractNumId w:val="111"/>
  </w:num>
  <w:num w:numId="118">
    <w:abstractNumId w:val="127"/>
  </w:num>
  <w:num w:numId="119">
    <w:abstractNumId w:val="143"/>
  </w:num>
  <w:num w:numId="120">
    <w:abstractNumId w:val="98"/>
  </w:num>
  <w:num w:numId="121">
    <w:abstractNumId w:val="92"/>
  </w:num>
  <w:num w:numId="122">
    <w:abstractNumId w:val="97"/>
  </w:num>
  <w:num w:numId="123">
    <w:abstractNumId w:val="131"/>
  </w:num>
  <w:num w:numId="124">
    <w:abstractNumId w:val="60"/>
  </w:num>
  <w:num w:numId="125">
    <w:abstractNumId w:val="118"/>
  </w:num>
  <w:num w:numId="126">
    <w:abstractNumId w:val="134"/>
  </w:num>
  <w:num w:numId="127">
    <w:abstractNumId w:val="75"/>
  </w:num>
  <w:num w:numId="128">
    <w:abstractNumId w:val="89"/>
  </w:num>
  <w:num w:numId="129">
    <w:abstractNumId w:val="124"/>
  </w:num>
  <w:num w:numId="130">
    <w:abstractNumId w:val="101"/>
    <w:lvlOverride w:ilvl="0">
      <w:startOverride w:val="1"/>
    </w:lvlOverride>
    <w:lvlOverride w:ilvl="1"/>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6"/>
  </w:num>
  <w:num w:numId="133">
    <w:abstractNumId w:val="51"/>
  </w:num>
  <w:num w:numId="134">
    <w:abstractNumId w:val="59"/>
  </w:num>
  <w:num w:numId="135">
    <w:abstractNumId w:val="24"/>
  </w:num>
  <w:num w:numId="136">
    <w:abstractNumId w:val="105"/>
  </w:num>
  <w:num w:numId="137">
    <w:abstractNumId w:val="101"/>
  </w:num>
  <w:num w:numId="1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5"/>
  </w:num>
  <w:num w:numId="140">
    <w:abstractNumId w:val="128"/>
  </w:num>
  <w:num w:numId="141">
    <w:abstractNumId w:val="3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D0"/>
    <w:rsid w:val="0000301B"/>
    <w:rsid w:val="000156D2"/>
    <w:rsid w:val="00015D96"/>
    <w:rsid w:val="00027991"/>
    <w:rsid w:val="0003112B"/>
    <w:rsid w:val="00033C90"/>
    <w:rsid w:val="0003755B"/>
    <w:rsid w:val="00037BDD"/>
    <w:rsid w:val="000537C4"/>
    <w:rsid w:val="000634E7"/>
    <w:rsid w:val="00071CA7"/>
    <w:rsid w:val="00075D9C"/>
    <w:rsid w:val="0007793E"/>
    <w:rsid w:val="000872A9"/>
    <w:rsid w:val="00090434"/>
    <w:rsid w:val="00091767"/>
    <w:rsid w:val="00094EE4"/>
    <w:rsid w:val="000A1AC0"/>
    <w:rsid w:val="000A1E28"/>
    <w:rsid w:val="000B26AD"/>
    <w:rsid w:val="000B6ACE"/>
    <w:rsid w:val="000C0FB3"/>
    <w:rsid w:val="000C11E5"/>
    <w:rsid w:val="000C3ADE"/>
    <w:rsid w:val="000D6DA0"/>
    <w:rsid w:val="000D74A7"/>
    <w:rsid w:val="000D7BBA"/>
    <w:rsid w:val="000E7B59"/>
    <w:rsid w:val="000F6B92"/>
    <w:rsid w:val="0010178B"/>
    <w:rsid w:val="00104613"/>
    <w:rsid w:val="00120029"/>
    <w:rsid w:val="001240D8"/>
    <w:rsid w:val="00125836"/>
    <w:rsid w:val="0013087E"/>
    <w:rsid w:val="00137A6B"/>
    <w:rsid w:val="00142F91"/>
    <w:rsid w:val="001477F5"/>
    <w:rsid w:val="00153AC0"/>
    <w:rsid w:val="00162FD2"/>
    <w:rsid w:val="0016545F"/>
    <w:rsid w:val="001655D1"/>
    <w:rsid w:val="00180CCF"/>
    <w:rsid w:val="00180E2D"/>
    <w:rsid w:val="001840C8"/>
    <w:rsid w:val="0019032D"/>
    <w:rsid w:val="00194C4B"/>
    <w:rsid w:val="0019769D"/>
    <w:rsid w:val="001A387D"/>
    <w:rsid w:val="001B4520"/>
    <w:rsid w:val="001B7B4A"/>
    <w:rsid w:val="001C0D34"/>
    <w:rsid w:val="001C21A0"/>
    <w:rsid w:val="001C2994"/>
    <w:rsid w:val="001C5F36"/>
    <w:rsid w:val="001E0A6D"/>
    <w:rsid w:val="001E2BAF"/>
    <w:rsid w:val="001E662F"/>
    <w:rsid w:val="001E762B"/>
    <w:rsid w:val="001F036E"/>
    <w:rsid w:val="001F38CA"/>
    <w:rsid w:val="00201D35"/>
    <w:rsid w:val="002043BB"/>
    <w:rsid w:val="002123B3"/>
    <w:rsid w:val="00215609"/>
    <w:rsid w:val="00217295"/>
    <w:rsid w:val="00227AE1"/>
    <w:rsid w:val="00232375"/>
    <w:rsid w:val="00241CF0"/>
    <w:rsid w:val="00250C33"/>
    <w:rsid w:val="00256D91"/>
    <w:rsid w:val="0026085B"/>
    <w:rsid w:val="002645EF"/>
    <w:rsid w:val="00265D41"/>
    <w:rsid w:val="002717BA"/>
    <w:rsid w:val="002762CD"/>
    <w:rsid w:val="00276F16"/>
    <w:rsid w:val="0028171F"/>
    <w:rsid w:val="00285B42"/>
    <w:rsid w:val="00286729"/>
    <w:rsid w:val="002946FA"/>
    <w:rsid w:val="00297CF7"/>
    <w:rsid w:val="002A48A0"/>
    <w:rsid w:val="002A59DB"/>
    <w:rsid w:val="002A5BAA"/>
    <w:rsid w:val="002C05B4"/>
    <w:rsid w:val="002C1157"/>
    <w:rsid w:val="002C596F"/>
    <w:rsid w:val="002D0174"/>
    <w:rsid w:val="002D148C"/>
    <w:rsid w:val="002D746B"/>
    <w:rsid w:val="002E289D"/>
    <w:rsid w:val="002E522B"/>
    <w:rsid w:val="002E7095"/>
    <w:rsid w:val="002F412D"/>
    <w:rsid w:val="002F46A7"/>
    <w:rsid w:val="0030429B"/>
    <w:rsid w:val="0030466B"/>
    <w:rsid w:val="00306613"/>
    <w:rsid w:val="00310DCD"/>
    <w:rsid w:val="00311BDB"/>
    <w:rsid w:val="00311E0D"/>
    <w:rsid w:val="003121E7"/>
    <w:rsid w:val="00315505"/>
    <w:rsid w:val="0032393D"/>
    <w:rsid w:val="00325D4B"/>
    <w:rsid w:val="00326886"/>
    <w:rsid w:val="0033255D"/>
    <w:rsid w:val="00333896"/>
    <w:rsid w:val="00335DEA"/>
    <w:rsid w:val="00336C95"/>
    <w:rsid w:val="00343EA8"/>
    <w:rsid w:val="003534FA"/>
    <w:rsid w:val="003556B1"/>
    <w:rsid w:val="00366727"/>
    <w:rsid w:val="0037145C"/>
    <w:rsid w:val="00374356"/>
    <w:rsid w:val="00375BE3"/>
    <w:rsid w:val="003831B6"/>
    <w:rsid w:val="003903A1"/>
    <w:rsid w:val="003972F0"/>
    <w:rsid w:val="003A1E50"/>
    <w:rsid w:val="003A2FAB"/>
    <w:rsid w:val="003A6712"/>
    <w:rsid w:val="003A7709"/>
    <w:rsid w:val="003B1116"/>
    <w:rsid w:val="003B27E1"/>
    <w:rsid w:val="003B312E"/>
    <w:rsid w:val="003C178A"/>
    <w:rsid w:val="003C2512"/>
    <w:rsid w:val="003C63AE"/>
    <w:rsid w:val="003C77D0"/>
    <w:rsid w:val="003C7BAF"/>
    <w:rsid w:val="003D67A5"/>
    <w:rsid w:val="003E1902"/>
    <w:rsid w:val="003E7A96"/>
    <w:rsid w:val="003F21BB"/>
    <w:rsid w:val="003F286B"/>
    <w:rsid w:val="003F484B"/>
    <w:rsid w:val="003F4E71"/>
    <w:rsid w:val="003F7398"/>
    <w:rsid w:val="003F766C"/>
    <w:rsid w:val="0040081D"/>
    <w:rsid w:val="00401728"/>
    <w:rsid w:val="0041251E"/>
    <w:rsid w:val="00416114"/>
    <w:rsid w:val="00420369"/>
    <w:rsid w:val="004265F2"/>
    <w:rsid w:val="004278C1"/>
    <w:rsid w:val="0043289D"/>
    <w:rsid w:val="0043428A"/>
    <w:rsid w:val="0043455C"/>
    <w:rsid w:val="00441B81"/>
    <w:rsid w:val="004503CB"/>
    <w:rsid w:val="00456FA2"/>
    <w:rsid w:val="00463321"/>
    <w:rsid w:val="0047194C"/>
    <w:rsid w:val="004737A8"/>
    <w:rsid w:val="00480973"/>
    <w:rsid w:val="00487D7A"/>
    <w:rsid w:val="0049567F"/>
    <w:rsid w:val="004B2B68"/>
    <w:rsid w:val="004B368C"/>
    <w:rsid w:val="004B3CF3"/>
    <w:rsid w:val="004C027E"/>
    <w:rsid w:val="004D042E"/>
    <w:rsid w:val="004E0F06"/>
    <w:rsid w:val="004E3517"/>
    <w:rsid w:val="004E47C7"/>
    <w:rsid w:val="004F30E6"/>
    <w:rsid w:val="004F5CE2"/>
    <w:rsid w:val="00516927"/>
    <w:rsid w:val="00517164"/>
    <w:rsid w:val="00521884"/>
    <w:rsid w:val="0052417E"/>
    <w:rsid w:val="005323BF"/>
    <w:rsid w:val="005360BC"/>
    <w:rsid w:val="00544889"/>
    <w:rsid w:val="005457A0"/>
    <w:rsid w:val="00550D0A"/>
    <w:rsid w:val="00551392"/>
    <w:rsid w:val="005520A3"/>
    <w:rsid w:val="005551A3"/>
    <w:rsid w:val="00557034"/>
    <w:rsid w:val="00566EA0"/>
    <w:rsid w:val="005702F6"/>
    <w:rsid w:val="00574324"/>
    <w:rsid w:val="005775D7"/>
    <w:rsid w:val="005A4FFF"/>
    <w:rsid w:val="005B4E2B"/>
    <w:rsid w:val="005D2191"/>
    <w:rsid w:val="005D66A2"/>
    <w:rsid w:val="005D7EC5"/>
    <w:rsid w:val="005E3333"/>
    <w:rsid w:val="005E57E1"/>
    <w:rsid w:val="005F0E56"/>
    <w:rsid w:val="005F1886"/>
    <w:rsid w:val="005F1C50"/>
    <w:rsid w:val="005F47DE"/>
    <w:rsid w:val="005F4C56"/>
    <w:rsid w:val="005F6A2D"/>
    <w:rsid w:val="00600EBF"/>
    <w:rsid w:val="00601C4E"/>
    <w:rsid w:val="00603D96"/>
    <w:rsid w:val="00631E18"/>
    <w:rsid w:val="00633E18"/>
    <w:rsid w:val="00634DCC"/>
    <w:rsid w:val="00634FD4"/>
    <w:rsid w:val="006409A7"/>
    <w:rsid w:val="00641864"/>
    <w:rsid w:val="0064525D"/>
    <w:rsid w:val="00650EDA"/>
    <w:rsid w:val="00651290"/>
    <w:rsid w:val="006717D2"/>
    <w:rsid w:val="00674783"/>
    <w:rsid w:val="00675240"/>
    <w:rsid w:val="006763E2"/>
    <w:rsid w:val="0068240C"/>
    <w:rsid w:val="00695585"/>
    <w:rsid w:val="0069568F"/>
    <w:rsid w:val="006A4501"/>
    <w:rsid w:val="006C307C"/>
    <w:rsid w:val="006C5EA7"/>
    <w:rsid w:val="006C729C"/>
    <w:rsid w:val="006D3A63"/>
    <w:rsid w:val="006D3E19"/>
    <w:rsid w:val="006E0BDB"/>
    <w:rsid w:val="006E10C3"/>
    <w:rsid w:val="006E37EF"/>
    <w:rsid w:val="006E43E0"/>
    <w:rsid w:val="006E4FD8"/>
    <w:rsid w:val="006E65E2"/>
    <w:rsid w:val="006F747F"/>
    <w:rsid w:val="007015BF"/>
    <w:rsid w:val="00701B02"/>
    <w:rsid w:val="007037B1"/>
    <w:rsid w:val="0070736C"/>
    <w:rsid w:val="007112DD"/>
    <w:rsid w:val="007158B2"/>
    <w:rsid w:val="007215E3"/>
    <w:rsid w:val="0072732A"/>
    <w:rsid w:val="00743459"/>
    <w:rsid w:val="007460B5"/>
    <w:rsid w:val="007477B6"/>
    <w:rsid w:val="00747EC1"/>
    <w:rsid w:val="00750DF1"/>
    <w:rsid w:val="00754AE2"/>
    <w:rsid w:val="00755E49"/>
    <w:rsid w:val="007628F3"/>
    <w:rsid w:val="007641CF"/>
    <w:rsid w:val="00765683"/>
    <w:rsid w:val="00767D88"/>
    <w:rsid w:val="00771A7A"/>
    <w:rsid w:val="00774FD9"/>
    <w:rsid w:val="00775060"/>
    <w:rsid w:val="007805A7"/>
    <w:rsid w:val="0079161A"/>
    <w:rsid w:val="007946BE"/>
    <w:rsid w:val="007950CC"/>
    <w:rsid w:val="007A07EF"/>
    <w:rsid w:val="007A0A8C"/>
    <w:rsid w:val="007A2EF1"/>
    <w:rsid w:val="007B45F6"/>
    <w:rsid w:val="007B58D0"/>
    <w:rsid w:val="007B7EE9"/>
    <w:rsid w:val="007C01D7"/>
    <w:rsid w:val="007C0FBC"/>
    <w:rsid w:val="007C4984"/>
    <w:rsid w:val="007D0960"/>
    <w:rsid w:val="007D7E8A"/>
    <w:rsid w:val="007E06FF"/>
    <w:rsid w:val="007F0154"/>
    <w:rsid w:val="007F1985"/>
    <w:rsid w:val="007F1E3D"/>
    <w:rsid w:val="007F1F25"/>
    <w:rsid w:val="007F367C"/>
    <w:rsid w:val="00802C33"/>
    <w:rsid w:val="00804EA1"/>
    <w:rsid w:val="00806D23"/>
    <w:rsid w:val="00812E6B"/>
    <w:rsid w:val="00821D1F"/>
    <w:rsid w:val="00822921"/>
    <w:rsid w:val="008253AA"/>
    <w:rsid w:val="008317EC"/>
    <w:rsid w:val="0083288F"/>
    <w:rsid w:val="008367C1"/>
    <w:rsid w:val="00845ACA"/>
    <w:rsid w:val="008503C7"/>
    <w:rsid w:val="00854870"/>
    <w:rsid w:val="00856146"/>
    <w:rsid w:val="00856C34"/>
    <w:rsid w:val="008739A6"/>
    <w:rsid w:val="0087436C"/>
    <w:rsid w:val="00885033"/>
    <w:rsid w:val="00887891"/>
    <w:rsid w:val="008977EC"/>
    <w:rsid w:val="008A006B"/>
    <w:rsid w:val="008A0143"/>
    <w:rsid w:val="008A20DA"/>
    <w:rsid w:val="008A7DB2"/>
    <w:rsid w:val="008B2639"/>
    <w:rsid w:val="008C2A14"/>
    <w:rsid w:val="008C49C8"/>
    <w:rsid w:val="008D1D04"/>
    <w:rsid w:val="008D4C66"/>
    <w:rsid w:val="008F0EAA"/>
    <w:rsid w:val="008F427E"/>
    <w:rsid w:val="008F4B46"/>
    <w:rsid w:val="008F6430"/>
    <w:rsid w:val="009002E4"/>
    <w:rsid w:val="00901977"/>
    <w:rsid w:val="00902303"/>
    <w:rsid w:val="00902813"/>
    <w:rsid w:val="00907603"/>
    <w:rsid w:val="00911DDD"/>
    <w:rsid w:val="00914023"/>
    <w:rsid w:val="0091529A"/>
    <w:rsid w:val="009213FA"/>
    <w:rsid w:val="0093263F"/>
    <w:rsid w:val="00933961"/>
    <w:rsid w:val="00935C84"/>
    <w:rsid w:val="00941F17"/>
    <w:rsid w:val="00943B89"/>
    <w:rsid w:val="00945B0B"/>
    <w:rsid w:val="00956B2A"/>
    <w:rsid w:val="00961414"/>
    <w:rsid w:val="00963A13"/>
    <w:rsid w:val="009663DF"/>
    <w:rsid w:val="00982292"/>
    <w:rsid w:val="0098537B"/>
    <w:rsid w:val="00994172"/>
    <w:rsid w:val="009A5A3D"/>
    <w:rsid w:val="009A6BAF"/>
    <w:rsid w:val="009B4971"/>
    <w:rsid w:val="009B6AEC"/>
    <w:rsid w:val="009C29AB"/>
    <w:rsid w:val="009C3BA3"/>
    <w:rsid w:val="009C577D"/>
    <w:rsid w:val="009C6616"/>
    <w:rsid w:val="009C7EDE"/>
    <w:rsid w:val="009D1340"/>
    <w:rsid w:val="009D1549"/>
    <w:rsid w:val="009D5828"/>
    <w:rsid w:val="009D6F46"/>
    <w:rsid w:val="009D7D76"/>
    <w:rsid w:val="009E4116"/>
    <w:rsid w:val="009F4A20"/>
    <w:rsid w:val="009F6370"/>
    <w:rsid w:val="00A10E9C"/>
    <w:rsid w:val="00A16F97"/>
    <w:rsid w:val="00A22192"/>
    <w:rsid w:val="00A30590"/>
    <w:rsid w:val="00A40521"/>
    <w:rsid w:val="00A47277"/>
    <w:rsid w:val="00A53279"/>
    <w:rsid w:val="00A53E25"/>
    <w:rsid w:val="00A54944"/>
    <w:rsid w:val="00A57C63"/>
    <w:rsid w:val="00A61056"/>
    <w:rsid w:val="00A64453"/>
    <w:rsid w:val="00A64DC3"/>
    <w:rsid w:val="00A6624E"/>
    <w:rsid w:val="00A70A19"/>
    <w:rsid w:val="00A72031"/>
    <w:rsid w:val="00A7443C"/>
    <w:rsid w:val="00A765EE"/>
    <w:rsid w:val="00A840F7"/>
    <w:rsid w:val="00A90E61"/>
    <w:rsid w:val="00A91578"/>
    <w:rsid w:val="00A97ADC"/>
    <w:rsid w:val="00AA3787"/>
    <w:rsid w:val="00AB3FD4"/>
    <w:rsid w:val="00AB747F"/>
    <w:rsid w:val="00AC3B74"/>
    <w:rsid w:val="00AC5602"/>
    <w:rsid w:val="00AD15E9"/>
    <w:rsid w:val="00AE3FFF"/>
    <w:rsid w:val="00AE5EEB"/>
    <w:rsid w:val="00B00E93"/>
    <w:rsid w:val="00B01A36"/>
    <w:rsid w:val="00B02499"/>
    <w:rsid w:val="00B063C6"/>
    <w:rsid w:val="00B25B4C"/>
    <w:rsid w:val="00B358F1"/>
    <w:rsid w:val="00B523FB"/>
    <w:rsid w:val="00B54C09"/>
    <w:rsid w:val="00B64C7C"/>
    <w:rsid w:val="00B67D7A"/>
    <w:rsid w:val="00B71255"/>
    <w:rsid w:val="00B75722"/>
    <w:rsid w:val="00B815D7"/>
    <w:rsid w:val="00B86CE5"/>
    <w:rsid w:val="00B90248"/>
    <w:rsid w:val="00B91320"/>
    <w:rsid w:val="00B917A9"/>
    <w:rsid w:val="00B92A00"/>
    <w:rsid w:val="00B949DE"/>
    <w:rsid w:val="00B96D06"/>
    <w:rsid w:val="00BA2664"/>
    <w:rsid w:val="00BA3247"/>
    <w:rsid w:val="00BA406E"/>
    <w:rsid w:val="00BA6142"/>
    <w:rsid w:val="00BB24F8"/>
    <w:rsid w:val="00BB2B3F"/>
    <w:rsid w:val="00BC66D3"/>
    <w:rsid w:val="00BD4304"/>
    <w:rsid w:val="00BD486D"/>
    <w:rsid w:val="00BD675A"/>
    <w:rsid w:val="00BE1725"/>
    <w:rsid w:val="00BE267C"/>
    <w:rsid w:val="00BE49BE"/>
    <w:rsid w:val="00BF04F4"/>
    <w:rsid w:val="00BF539F"/>
    <w:rsid w:val="00BF75E4"/>
    <w:rsid w:val="00C078A2"/>
    <w:rsid w:val="00C142CF"/>
    <w:rsid w:val="00C16F07"/>
    <w:rsid w:val="00C2096E"/>
    <w:rsid w:val="00C25EAB"/>
    <w:rsid w:val="00C273B0"/>
    <w:rsid w:val="00C315AD"/>
    <w:rsid w:val="00C32C2F"/>
    <w:rsid w:val="00C3487C"/>
    <w:rsid w:val="00C37733"/>
    <w:rsid w:val="00C52510"/>
    <w:rsid w:val="00C56E81"/>
    <w:rsid w:val="00C739C4"/>
    <w:rsid w:val="00C8067F"/>
    <w:rsid w:val="00C8124A"/>
    <w:rsid w:val="00C96D27"/>
    <w:rsid w:val="00CA3D09"/>
    <w:rsid w:val="00CD7626"/>
    <w:rsid w:val="00CD785A"/>
    <w:rsid w:val="00CF04BE"/>
    <w:rsid w:val="00CF05AD"/>
    <w:rsid w:val="00CF135F"/>
    <w:rsid w:val="00CF3E6D"/>
    <w:rsid w:val="00D00D64"/>
    <w:rsid w:val="00D01EC7"/>
    <w:rsid w:val="00D02120"/>
    <w:rsid w:val="00D05A20"/>
    <w:rsid w:val="00D1531D"/>
    <w:rsid w:val="00D22170"/>
    <w:rsid w:val="00D224B0"/>
    <w:rsid w:val="00D2719E"/>
    <w:rsid w:val="00D273A0"/>
    <w:rsid w:val="00D306D5"/>
    <w:rsid w:val="00D32997"/>
    <w:rsid w:val="00D37291"/>
    <w:rsid w:val="00D514FB"/>
    <w:rsid w:val="00D535A0"/>
    <w:rsid w:val="00D561CC"/>
    <w:rsid w:val="00D65802"/>
    <w:rsid w:val="00D66680"/>
    <w:rsid w:val="00D73C78"/>
    <w:rsid w:val="00D76E21"/>
    <w:rsid w:val="00D8459A"/>
    <w:rsid w:val="00D86FCA"/>
    <w:rsid w:val="00DA57FD"/>
    <w:rsid w:val="00DA767C"/>
    <w:rsid w:val="00DB3957"/>
    <w:rsid w:val="00DC689F"/>
    <w:rsid w:val="00DC68CC"/>
    <w:rsid w:val="00DD3923"/>
    <w:rsid w:val="00DD3CBB"/>
    <w:rsid w:val="00DD3DB9"/>
    <w:rsid w:val="00DE1B4C"/>
    <w:rsid w:val="00DE6BF5"/>
    <w:rsid w:val="00DF632F"/>
    <w:rsid w:val="00E24C7B"/>
    <w:rsid w:val="00E34ECB"/>
    <w:rsid w:val="00E37FF1"/>
    <w:rsid w:val="00E401D8"/>
    <w:rsid w:val="00E535A1"/>
    <w:rsid w:val="00E62791"/>
    <w:rsid w:val="00E71706"/>
    <w:rsid w:val="00E74258"/>
    <w:rsid w:val="00E8002D"/>
    <w:rsid w:val="00E80F1E"/>
    <w:rsid w:val="00E826FB"/>
    <w:rsid w:val="00E864B8"/>
    <w:rsid w:val="00E92430"/>
    <w:rsid w:val="00EA00A1"/>
    <w:rsid w:val="00EA6398"/>
    <w:rsid w:val="00EA6C6C"/>
    <w:rsid w:val="00EB551F"/>
    <w:rsid w:val="00EC4CEC"/>
    <w:rsid w:val="00EC5C9E"/>
    <w:rsid w:val="00ED012D"/>
    <w:rsid w:val="00ED3FDE"/>
    <w:rsid w:val="00EE5806"/>
    <w:rsid w:val="00EF5558"/>
    <w:rsid w:val="00EF5BB8"/>
    <w:rsid w:val="00EF6FC4"/>
    <w:rsid w:val="00EF711B"/>
    <w:rsid w:val="00EF738D"/>
    <w:rsid w:val="00F03812"/>
    <w:rsid w:val="00F1376A"/>
    <w:rsid w:val="00F275EE"/>
    <w:rsid w:val="00F27DA7"/>
    <w:rsid w:val="00F3598B"/>
    <w:rsid w:val="00F36D8F"/>
    <w:rsid w:val="00F40F38"/>
    <w:rsid w:val="00F46E4C"/>
    <w:rsid w:val="00F51B97"/>
    <w:rsid w:val="00F52D20"/>
    <w:rsid w:val="00F533AA"/>
    <w:rsid w:val="00F62ED4"/>
    <w:rsid w:val="00F64142"/>
    <w:rsid w:val="00F6622F"/>
    <w:rsid w:val="00F6640F"/>
    <w:rsid w:val="00F72EB8"/>
    <w:rsid w:val="00F80E31"/>
    <w:rsid w:val="00F81FDD"/>
    <w:rsid w:val="00F94E51"/>
    <w:rsid w:val="00F95ACA"/>
    <w:rsid w:val="00FA008E"/>
    <w:rsid w:val="00FA697D"/>
    <w:rsid w:val="00FB1232"/>
    <w:rsid w:val="00FD04B0"/>
    <w:rsid w:val="00FD158B"/>
    <w:rsid w:val="00FD2020"/>
    <w:rsid w:val="00FD61A5"/>
    <w:rsid w:val="00FE070E"/>
    <w:rsid w:val="00FE3EA7"/>
    <w:rsid w:val="00FF0225"/>
    <w:rsid w:val="00FF3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0D177"/>
  <w15:docId w15:val="{73CF30E4-F50E-415E-8036-898C69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7295"/>
  </w:style>
  <w:style w:type="paragraph" w:styleId="Nagwek1">
    <w:name w:val="heading 1"/>
    <w:basedOn w:val="Normalny"/>
    <w:next w:val="Normalny"/>
    <w:link w:val="Nagwek1Znak"/>
    <w:qFormat/>
    <w:rsid w:val="007B58D0"/>
    <w:pPr>
      <w:keepNext/>
      <w:spacing w:line="360" w:lineRule="auto"/>
      <w:jc w:val="both"/>
      <w:outlineLvl w:val="0"/>
    </w:pPr>
    <w:rPr>
      <w:b/>
      <w:bCs/>
      <w:sz w:val="24"/>
    </w:rPr>
  </w:style>
  <w:style w:type="paragraph" w:styleId="Nagwek2">
    <w:name w:val="heading 2"/>
    <w:basedOn w:val="Normalny"/>
    <w:next w:val="Normalny"/>
    <w:link w:val="Nagwek2Znak"/>
    <w:semiHidden/>
    <w:unhideWhenUsed/>
    <w:qFormat/>
    <w:rsid w:val="008F64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0634E7"/>
    <w:pPr>
      <w:keepNext/>
      <w:spacing w:before="240" w:after="60"/>
      <w:outlineLvl w:val="2"/>
    </w:pPr>
    <w:rPr>
      <w:rFonts w:ascii="Cambria" w:hAnsi="Cambria"/>
      <w:b/>
      <w:bCs/>
      <w:sz w:val="26"/>
      <w:szCs w:val="26"/>
    </w:rPr>
  </w:style>
  <w:style w:type="paragraph" w:styleId="Nagwek5">
    <w:name w:val="heading 5"/>
    <w:basedOn w:val="Normalny"/>
    <w:next w:val="Normalny"/>
    <w:link w:val="Nagwek5Znak"/>
    <w:semiHidden/>
    <w:unhideWhenUsed/>
    <w:qFormat/>
    <w:rsid w:val="008F643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8F64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58D0"/>
    <w:rPr>
      <w:b/>
      <w:bCs/>
      <w:sz w:val="24"/>
      <w:lang w:eastAsia="pl-PL" w:bidi="ar-SA"/>
    </w:rPr>
  </w:style>
  <w:style w:type="paragraph" w:customStyle="1" w:styleId="Styl">
    <w:name w:val="Styl"/>
    <w:rsid w:val="007B58D0"/>
    <w:pPr>
      <w:widowControl w:val="0"/>
      <w:autoSpaceDE w:val="0"/>
      <w:autoSpaceDN w:val="0"/>
      <w:adjustRightInd w:val="0"/>
    </w:pPr>
    <w:rPr>
      <w:sz w:val="24"/>
      <w:szCs w:val="24"/>
    </w:rPr>
  </w:style>
  <w:style w:type="paragraph" w:styleId="Tekstpodstawowy">
    <w:name w:val="Body Text"/>
    <w:basedOn w:val="Normalny"/>
    <w:link w:val="TekstpodstawowyZnak"/>
    <w:semiHidden/>
    <w:rsid w:val="007B58D0"/>
    <w:pPr>
      <w:spacing w:line="360" w:lineRule="auto"/>
      <w:jc w:val="both"/>
    </w:pPr>
    <w:rPr>
      <w:sz w:val="24"/>
    </w:rPr>
  </w:style>
  <w:style w:type="character" w:customStyle="1" w:styleId="TekstpodstawowyZnak">
    <w:name w:val="Tekst podstawowy Znak"/>
    <w:link w:val="Tekstpodstawowy"/>
    <w:semiHidden/>
    <w:rsid w:val="007B58D0"/>
    <w:rPr>
      <w:sz w:val="24"/>
      <w:lang w:bidi="ar-SA"/>
    </w:rPr>
  </w:style>
  <w:style w:type="paragraph" w:customStyle="1" w:styleId="numeracja1pierwszy">
    <w:name w:val="numeracja 1) pierwszy"/>
    <w:basedOn w:val="Normalny"/>
    <w:rsid w:val="007B58D0"/>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hAnsi="Adobe Caslon Pro"/>
      <w:color w:val="000000"/>
      <w:sz w:val="21"/>
      <w:szCs w:val="21"/>
    </w:rPr>
  </w:style>
  <w:style w:type="paragraph" w:customStyle="1" w:styleId="t4">
    <w:name w:val="t4"/>
    <w:basedOn w:val="Normalny"/>
    <w:rsid w:val="007B58D0"/>
    <w:pPr>
      <w:ind w:firstLine="480"/>
      <w:jc w:val="both"/>
    </w:pPr>
    <w:rPr>
      <w:sz w:val="24"/>
      <w:szCs w:val="24"/>
    </w:rPr>
  </w:style>
  <w:style w:type="paragraph" w:customStyle="1" w:styleId="tm">
    <w:name w:val="tm"/>
    <w:basedOn w:val="Normalny"/>
    <w:rsid w:val="007B58D0"/>
    <w:pPr>
      <w:ind w:left="480" w:hanging="480"/>
      <w:jc w:val="both"/>
    </w:pPr>
    <w:rPr>
      <w:sz w:val="24"/>
      <w:szCs w:val="24"/>
    </w:rPr>
  </w:style>
  <w:style w:type="paragraph" w:styleId="Tekstpodstawowywcity">
    <w:name w:val="Body Text Indent"/>
    <w:basedOn w:val="Normalny"/>
    <w:link w:val="TekstpodstawowywcityZnak"/>
    <w:semiHidden/>
    <w:unhideWhenUsed/>
    <w:rsid w:val="007B58D0"/>
    <w:pPr>
      <w:spacing w:after="120"/>
      <w:ind w:left="283"/>
    </w:pPr>
  </w:style>
  <w:style w:type="character" w:customStyle="1" w:styleId="TekstpodstawowywcityZnak">
    <w:name w:val="Tekst podstawowy wcięty Znak"/>
    <w:link w:val="Tekstpodstawowywcity"/>
    <w:semiHidden/>
    <w:rsid w:val="007B58D0"/>
    <w:rPr>
      <w:lang w:bidi="ar-SA"/>
    </w:rPr>
  </w:style>
  <w:style w:type="paragraph" w:customStyle="1" w:styleId="Akapitzlist1">
    <w:name w:val="Akapit z listą1"/>
    <w:basedOn w:val="Normalny"/>
    <w:rsid w:val="007B58D0"/>
    <w:pPr>
      <w:suppressAutoHyphens/>
      <w:spacing w:after="200"/>
      <w:ind w:left="720"/>
      <w:contextualSpacing/>
    </w:pPr>
    <w:rPr>
      <w:rFonts w:ascii="Calibri" w:hAnsi="Calibri"/>
      <w:sz w:val="22"/>
      <w:szCs w:val="22"/>
      <w:lang w:eastAsia="zh-CN"/>
    </w:rPr>
  </w:style>
  <w:style w:type="numbering" w:customStyle="1" w:styleId="Bezlisty1">
    <w:name w:val="Bez listy1"/>
    <w:next w:val="Bezlisty"/>
    <w:uiPriority w:val="99"/>
    <w:semiHidden/>
    <w:unhideWhenUsed/>
    <w:rsid w:val="00B358F1"/>
  </w:style>
  <w:style w:type="paragraph" w:styleId="Akapitzlist">
    <w:name w:val="List Paragraph"/>
    <w:basedOn w:val="Normalny"/>
    <w:uiPriority w:val="34"/>
    <w:qFormat/>
    <w:rsid w:val="00B358F1"/>
    <w:pPr>
      <w:ind w:left="720"/>
      <w:contextualSpacing/>
    </w:pPr>
  </w:style>
  <w:style w:type="paragraph" w:styleId="Tekstpodstawowy2">
    <w:name w:val="Body Text 2"/>
    <w:basedOn w:val="Normalny"/>
    <w:link w:val="Tekstpodstawowy2Znak"/>
    <w:rsid w:val="00B358F1"/>
    <w:pPr>
      <w:spacing w:after="120" w:line="480" w:lineRule="auto"/>
    </w:pPr>
    <w:rPr>
      <w:sz w:val="24"/>
      <w:szCs w:val="24"/>
    </w:rPr>
  </w:style>
  <w:style w:type="character" w:customStyle="1" w:styleId="Tekstpodstawowy2Znak">
    <w:name w:val="Tekst podstawowy 2 Znak"/>
    <w:link w:val="Tekstpodstawowy2"/>
    <w:rsid w:val="00B358F1"/>
    <w:rPr>
      <w:sz w:val="24"/>
      <w:szCs w:val="24"/>
    </w:rPr>
  </w:style>
  <w:style w:type="paragraph" w:styleId="Tekstpodstawowywcity3">
    <w:name w:val="Body Text Indent 3"/>
    <w:basedOn w:val="Normalny"/>
    <w:link w:val="Tekstpodstawowywcity3Znak"/>
    <w:rsid w:val="00B358F1"/>
    <w:pPr>
      <w:spacing w:after="120"/>
      <w:ind w:left="283"/>
    </w:pPr>
    <w:rPr>
      <w:sz w:val="16"/>
      <w:szCs w:val="16"/>
    </w:rPr>
  </w:style>
  <w:style w:type="character" w:customStyle="1" w:styleId="Tekstpodstawowywcity3Znak">
    <w:name w:val="Tekst podstawowy wcięty 3 Znak"/>
    <w:link w:val="Tekstpodstawowywcity3"/>
    <w:rsid w:val="00B358F1"/>
    <w:rPr>
      <w:sz w:val="16"/>
      <w:szCs w:val="16"/>
    </w:rPr>
  </w:style>
  <w:style w:type="paragraph" w:customStyle="1" w:styleId="link2">
    <w:name w:val="link2"/>
    <w:basedOn w:val="Normalny"/>
    <w:rsid w:val="00B358F1"/>
    <w:pPr>
      <w:spacing w:before="15" w:after="15"/>
      <w:ind w:left="450" w:hanging="225"/>
    </w:pPr>
    <w:rPr>
      <w:rFonts w:ascii="Arial" w:hAnsi="Arial" w:cs="Arial"/>
    </w:rPr>
  </w:style>
  <w:style w:type="paragraph" w:styleId="Stopka">
    <w:name w:val="footer"/>
    <w:basedOn w:val="Normalny"/>
    <w:link w:val="StopkaZnak"/>
    <w:uiPriority w:val="99"/>
    <w:rsid w:val="00B358F1"/>
    <w:pPr>
      <w:tabs>
        <w:tab w:val="center" w:pos="4536"/>
        <w:tab w:val="right" w:pos="9072"/>
      </w:tabs>
    </w:pPr>
    <w:rPr>
      <w:sz w:val="24"/>
      <w:szCs w:val="24"/>
    </w:rPr>
  </w:style>
  <w:style w:type="character" w:customStyle="1" w:styleId="StopkaZnak">
    <w:name w:val="Stopka Znak"/>
    <w:link w:val="Stopka"/>
    <w:uiPriority w:val="99"/>
    <w:rsid w:val="00B358F1"/>
    <w:rPr>
      <w:sz w:val="24"/>
      <w:szCs w:val="24"/>
    </w:rPr>
  </w:style>
  <w:style w:type="paragraph" w:customStyle="1" w:styleId="Stylpruszczaski">
    <w:name w:val="Styl pruszczański"/>
    <w:basedOn w:val="Normalny"/>
    <w:rsid w:val="00B358F1"/>
    <w:pPr>
      <w:numPr>
        <w:numId w:val="19"/>
      </w:numPr>
    </w:pPr>
  </w:style>
  <w:style w:type="paragraph" w:styleId="Bezodstpw">
    <w:name w:val="No Spacing"/>
    <w:uiPriority w:val="1"/>
    <w:qFormat/>
    <w:rsid w:val="00B358F1"/>
    <w:rPr>
      <w:sz w:val="24"/>
      <w:szCs w:val="24"/>
    </w:rPr>
  </w:style>
  <w:style w:type="paragraph" w:customStyle="1" w:styleId="Default">
    <w:name w:val="Default"/>
    <w:rsid w:val="00B358F1"/>
    <w:pPr>
      <w:autoSpaceDE w:val="0"/>
      <w:autoSpaceDN w:val="0"/>
      <w:adjustRightInd w:val="0"/>
    </w:pPr>
    <w:rPr>
      <w:rFonts w:eastAsia="Calibri"/>
      <w:color w:val="000000"/>
      <w:sz w:val="24"/>
      <w:szCs w:val="24"/>
      <w:lang w:eastAsia="en-US"/>
    </w:rPr>
  </w:style>
  <w:style w:type="paragraph" w:styleId="Tekstdymka">
    <w:name w:val="Balloon Text"/>
    <w:basedOn w:val="Normalny"/>
    <w:link w:val="TekstdymkaZnak"/>
    <w:rsid w:val="001C0D34"/>
    <w:rPr>
      <w:rFonts w:ascii="Tahoma" w:hAnsi="Tahoma"/>
      <w:sz w:val="16"/>
      <w:szCs w:val="16"/>
    </w:rPr>
  </w:style>
  <w:style w:type="character" w:customStyle="1" w:styleId="TekstdymkaZnak">
    <w:name w:val="Tekst dymka Znak"/>
    <w:link w:val="Tekstdymka"/>
    <w:rsid w:val="001C0D34"/>
    <w:rPr>
      <w:rFonts w:ascii="Tahoma" w:hAnsi="Tahoma" w:cs="Tahoma"/>
      <w:sz w:val="16"/>
      <w:szCs w:val="16"/>
    </w:rPr>
  </w:style>
  <w:style w:type="paragraph" w:styleId="Nagwek">
    <w:name w:val="header"/>
    <w:basedOn w:val="Normalny"/>
    <w:link w:val="NagwekZnak"/>
    <w:rsid w:val="00F64142"/>
    <w:pPr>
      <w:tabs>
        <w:tab w:val="center" w:pos="4536"/>
        <w:tab w:val="right" w:pos="9072"/>
      </w:tabs>
    </w:pPr>
  </w:style>
  <w:style w:type="character" w:customStyle="1" w:styleId="NagwekZnak">
    <w:name w:val="Nagłówek Znak"/>
    <w:basedOn w:val="Domylnaczcionkaakapitu"/>
    <w:link w:val="Nagwek"/>
    <w:rsid w:val="00F64142"/>
  </w:style>
  <w:style w:type="character" w:customStyle="1" w:styleId="Nagwek3Znak">
    <w:name w:val="Nagłówek 3 Znak"/>
    <w:link w:val="Nagwek3"/>
    <w:semiHidden/>
    <w:rsid w:val="000634E7"/>
    <w:rPr>
      <w:rFonts w:ascii="Cambria" w:eastAsia="Times New Roman" w:hAnsi="Cambria" w:cs="Times New Roman"/>
      <w:b/>
      <w:bCs/>
      <w:sz w:val="26"/>
      <w:szCs w:val="26"/>
    </w:rPr>
  </w:style>
  <w:style w:type="paragraph" w:customStyle="1" w:styleId="Ustp">
    <w:name w:val="Ustęp"/>
    <w:basedOn w:val="Nagwek3"/>
    <w:qFormat/>
    <w:rsid w:val="008F6430"/>
    <w:pPr>
      <w:numPr>
        <w:ilvl w:val="2"/>
        <w:numId w:val="130"/>
      </w:numPr>
      <w:tabs>
        <w:tab w:val="clear" w:pos="360"/>
      </w:tabs>
    </w:pPr>
  </w:style>
  <w:style w:type="paragraph" w:customStyle="1" w:styleId="Tiret">
    <w:name w:val="Tiret"/>
    <w:basedOn w:val="Nagwek6"/>
    <w:qFormat/>
    <w:rsid w:val="008F6430"/>
    <w:pPr>
      <w:numPr>
        <w:ilvl w:val="5"/>
        <w:numId w:val="130"/>
      </w:numPr>
      <w:spacing w:before="40"/>
      <w:jc w:val="both"/>
    </w:pPr>
    <w:rPr>
      <w:rFonts w:ascii="Cambria" w:eastAsia="Times New Roman" w:hAnsi="Cambria" w:cs="Times New Roman"/>
      <w:i w:val="0"/>
      <w:iCs w:val="0"/>
      <w:color w:val="auto"/>
      <w:sz w:val="22"/>
      <w:szCs w:val="24"/>
    </w:rPr>
  </w:style>
  <w:style w:type="paragraph" w:customStyle="1" w:styleId="Litera">
    <w:name w:val="Litera"/>
    <w:basedOn w:val="Nagwek5"/>
    <w:qFormat/>
    <w:rsid w:val="008F6430"/>
    <w:pPr>
      <w:keepNext w:val="0"/>
      <w:keepLines w:val="0"/>
      <w:numPr>
        <w:ilvl w:val="4"/>
        <w:numId w:val="130"/>
      </w:numPr>
      <w:spacing w:before="40"/>
      <w:jc w:val="both"/>
    </w:pPr>
    <w:rPr>
      <w:rFonts w:ascii="Cambria" w:eastAsia="Times New Roman" w:hAnsi="Cambria" w:cs="Times New Roman"/>
      <w:color w:val="auto"/>
      <w:sz w:val="22"/>
      <w:szCs w:val="24"/>
    </w:rPr>
  </w:style>
  <w:style w:type="paragraph" w:customStyle="1" w:styleId="Paragraf">
    <w:name w:val="Paragraf"/>
    <w:basedOn w:val="Nagwek2"/>
    <w:qFormat/>
    <w:rsid w:val="008F6430"/>
    <w:pPr>
      <w:numPr>
        <w:ilvl w:val="1"/>
        <w:numId w:val="130"/>
      </w:numPr>
      <w:spacing w:before="240"/>
      <w:jc w:val="both"/>
    </w:pPr>
    <w:rPr>
      <w:rFonts w:ascii="Cambria" w:eastAsia="Times New Roman" w:hAnsi="Cambria" w:cs="Times New Roman"/>
      <w:b w:val="0"/>
      <w:bCs w:val="0"/>
      <w:color w:val="auto"/>
      <w:sz w:val="22"/>
    </w:rPr>
  </w:style>
  <w:style w:type="paragraph" w:customStyle="1" w:styleId="Rozdzia">
    <w:name w:val="Rozdział"/>
    <w:basedOn w:val="Nagwek1"/>
    <w:qFormat/>
    <w:rsid w:val="008F6430"/>
    <w:pPr>
      <w:keepLines/>
      <w:numPr>
        <w:numId w:val="130"/>
      </w:numPr>
      <w:spacing w:before="240" w:after="240" w:line="240" w:lineRule="auto"/>
      <w:jc w:val="center"/>
    </w:pPr>
    <w:rPr>
      <w:rFonts w:ascii="Cambria" w:hAnsi="Cambria"/>
      <w:bCs w:val="0"/>
      <w:color w:val="002060"/>
      <w:sz w:val="22"/>
      <w:szCs w:val="32"/>
    </w:rPr>
  </w:style>
  <w:style w:type="character" w:customStyle="1" w:styleId="Nagwek6Znak">
    <w:name w:val="Nagłówek 6 Znak"/>
    <w:basedOn w:val="Domylnaczcionkaakapitu"/>
    <w:link w:val="Nagwek6"/>
    <w:semiHidden/>
    <w:rsid w:val="008F6430"/>
    <w:rPr>
      <w:rFonts w:asciiTheme="majorHAnsi" w:eastAsiaTheme="majorEastAsia" w:hAnsiTheme="majorHAnsi" w:cstheme="majorBidi"/>
      <w:i/>
      <w:iCs/>
      <w:color w:val="243F60" w:themeColor="accent1" w:themeShade="7F"/>
    </w:rPr>
  </w:style>
  <w:style w:type="character" w:customStyle="1" w:styleId="Nagwek5Znak">
    <w:name w:val="Nagłówek 5 Znak"/>
    <w:basedOn w:val="Domylnaczcionkaakapitu"/>
    <w:link w:val="Nagwek5"/>
    <w:semiHidden/>
    <w:rsid w:val="008F6430"/>
    <w:rPr>
      <w:rFonts w:asciiTheme="majorHAnsi" w:eastAsiaTheme="majorEastAsia" w:hAnsiTheme="majorHAnsi" w:cstheme="majorBidi"/>
      <w:color w:val="243F60" w:themeColor="accent1" w:themeShade="7F"/>
    </w:rPr>
  </w:style>
  <w:style w:type="character" w:customStyle="1" w:styleId="Nagwek2Znak">
    <w:name w:val="Nagłówek 2 Znak"/>
    <w:basedOn w:val="Domylnaczcionkaakapitu"/>
    <w:link w:val="Nagwek2"/>
    <w:semiHidden/>
    <w:rsid w:val="008F6430"/>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rsid w:val="00A97ADC"/>
    <w:pPr>
      <w:spacing w:before="100" w:beforeAutospacing="1" w:after="100" w:afterAutospacing="1"/>
    </w:pPr>
    <w:rPr>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4787">
      <w:bodyDiv w:val="1"/>
      <w:marLeft w:val="0"/>
      <w:marRight w:val="0"/>
      <w:marTop w:val="0"/>
      <w:marBottom w:val="0"/>
      <w:divBdr>
        <w:top w:val="none" w:sz="0" w:space="0" w:color="auto"/>
        <w:left w:val="none" w:sz="0" w:space="0" w:color="auto"/>
        <w:bottom w:val="none" w:sz="0" w:space="0" w:color="auto"/>
        <w:right w:val="none" w:sz="0" w:space="0" w:color="auto"/>
      </w:divBdr>
    </w:div>
    <w:div w:id="834034443">
      <w:bodyDiv w:val="1"/>
      <w:marLeft w:val="0"/>
      <w:marRight w:val="0"/>
      <w:marTop w:val="0"/>
      <w:marBottom w:val="0"/>
      <w:divBdr>
        <w:top w:val="none" w:sz="0" w:space="0" w:color="auto"/>
        <w:left w:val="none" w:sz="0" w:space="0" w:color="auto"/>
        <w:bottom w:val="none" w:sz="0" w:space="0" w:color="auto"/>
        <w:right w:val="none" w:sz="0" w:space="0" w:color="auto"/>
      </w:divBdr>
    </w:div>
    <w:div w:id="17470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2-03-2014&amp;qpliki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12-03-2014&amp;qplikid=2" TargetMode="External"/><Relationship Id="rId4" Type="http://schemas.openxmlformats.org/officeDocument/2006/relationships/settings" Target="settings.xml"/><Relationship Id="rId9" Type="http://schemas.openxmlformats.org/officeDocument/2006/relationships/hyperlink" Target="http://www.prawo.vulcan.edu.pl/przegdok.asp?qdatprz=12-03-2014&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716F-A562-437A-97D3-BFFEE19A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19994</Words>
  <Characters>119966</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STATUT TECHNIKUM NR 1</vt:lpstr>
    </vt:vector>
  </TitlesOfParts>
  <Company>Dom</Company>
  <LinksUpToDate>false</LinksUpToDate>
  <CharactersWithSpaces>139681</CharactersWithSpaces>
  <SharedDoc>false</SharedDoc>
  <HLinks>
    <vt:vector size="18" baseType="variant">
      <vt:variant>
        <vt:i4>7995461</vt:i4>
      </vt:variant>
      <vt:variant>
        <vt:i4>6</vt:i4>
      </vt:variant>
      <vt:variant>
        <vt:i4>0</vt:i4>
      </vt:variant>
      <vt:variant>
        <vt:i4>5</vt:i4>
      </vt:variant>
      <vt:variant>
        <vt:lpwstr>http://www.prawo.vulcan.edu.pl/przegdok.asp?qdatprz=12-03-2014&amp;qplikid=2</vt:lpwstr>
      </vt:variant>
      <vt:variant>
        <vt:lpwstr>_blank</vt:lpwstr>
      </vt:variant>
      <vt:variant>
        <vt:i4>7995461</vt:i4>
      </vt:variant>
      <vt:variant>
        <vt:i4>3</vt:i4>
      </vt:variant>
      <vt:variant>
        <vt:i4>0</vt:i4>
      </vt:variant>
      <vt:variant>
        <vt:i4>5</vt:i4>
      </vt:variant>
      <vt:variant>
        <vt:lpwstr>http://www.prawo.vulcan.edu.pl/przegdok.asp?qdatprz=12-03-2014&amp;qplikid=2</vt:lpwstr>
      </vt:variant>
      <vt:variant>
        <vt:lpwstr>_blank</vt:lpwstr>
      </vt:variant>
      <vt:variant>
        <vt:i4>7995461</vt:i4>
      </vt:variant>
      <vt:variant>
        <vt:i4>0</vt:i4>
      </vt:variant>
      <vt:variant>
        <vt:i4>0</vt:i4>
      </vt:variant>
      <vt:variant>
        <vt:i4>5</vt:i4>
      </vt:variant>
      <vt:variant>
        <vt:lpwstr>http://www.prawo.vulcan.edu.pl/przegdok.asp?qdatprz=12-03-2014&amp;qplikid=2</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TECHNIKUM NR 1</dc:title>
  <dc:creator>Grazia</dc:creator>
  <cp:lastModifiedBy>nauczyciel</cp:lastModifiedBy>
  <cp:revision>2</cp:revision>
  <cp:lastPrinted>2017-11-27T13:53:00Z</cp:lastPrinted>
  <dcterms:created xsi:type="dcterms:W3CDTF">2021-08-31T05:03:00Z</dcterms:created>
  <dcterms:modified xsi:type="dcterms:W3CDTF">2021-08-31T05:03:00Z</dcterms:modified>
</cp:coreProperties>
</file>